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939e" w14:textId="76b9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 и Правил их представления</w:t>
      </w:r>
    </w:p>
    <w:p>
      <w:pPr>
        <w:spacing w:after="0"/>
        <w:ind w:left="0"/>
        <w:jc w:val="both"/>
      </w:pPr>
      <w:r>
        <w:rPr>
          <w:rFonts w:ascii="Times New Roman"/>
          <w:b w:val="false"/>
          <w:i w:val="false"/>
          <w:color w:val="000000"/>
          <w:sz w:val="28"/>
        </w:rPr>
        <w:t>Приказ Министра энергетики Республики Казахстан от 23 мая 2018 года № 203. Зарегистрирован в Министерстве юстиции Республики Казахстан 12 июня 2018 года № 17036.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заголовок вносится изменение на казахском языке, текст на русском языке не меняется приказом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Министра энергетики РК от 23.02.2023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145 и </w:t>
      </w:r>
      <w:r>
        <w:rPr>
          <w:rFonts w:ascii="Times New Roman"/>
          <w:b w:val="false"/>
          <w:i w:val="false"/>
          <w:color w:val="000000"/>
          <w:sz w:val="28"/>
        </w:rPr>
        <w:t>статьей 180</w:t>
      </w:r>
      <w:r>
        <w:rPr>
          <w:rFonts w:ascii="Times New Roman"/>
          <w:b w:val="false"/>
          <w:i w:val="false"/>
          <w:color w:val="000000"/>
          <w:sz w:val="28"/>
        </w:rPr>
        <w:t xml:space="preserve"> Кодекса Республики Казахстан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31.05.2022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приказа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w:t>
      </w:r>
    </w:p>
    <w:bookmarkStart w:name="z2375" w:id="1"/>
    <w:p>
      <w:pPr>
        <w:spacing w:after="0"/>
        <w:ind w:left="0"/>
        <w:jc w:val="both"/>
      </w:pPr>
      <w:r>
        <w:rPr>
          <w:rFonts w:ascii="Times New Roman"/>
          <w:b w:val="false"/>
          <w:i w:val="false"/>
          <w:color w:val="000000"/>
          <w:sz w:val="28"/>
        </w:rPr>
        <w:t xml:space="preserve">
      1) форму отчета о приобретенных товарах, работах и услугах, а также объеме внутристрановой ценности в них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2376" w:id="2"/>
    <w:p>
      <w:pPr>
        <w:spacing w:after="0"/>
        <w:ind w:left="0"/>
        <w:jc w:val="both"/>
      </w:pPr>
      <w:r>
        <w:rPr>
          <w:rFonts w:ascii="Times New Roman"/>
          <w:b w:val="false"/>
          <w:i w:val="false"/>
          <w:color w:val="000000"/>
          <w:sz w:val="28"/>
        </w:rPr>
        <w:t xml:space="preserve">
      2) форму отчета о внутристрановой ценности в кадрах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2377" w:id="3"/>
    <w:p>
      <w:pPr>
        <w:spacing w:after="0"/>
        <w:ind w:left="0"/>
        <w:jc w:val="both"/>
      </w:pPr>
      <w:r>
        <w:rPr>
          <w:rFonts w:ascii="Times New Roman"/>
          <w:b w:val="false"/>
          <w:i w:val="false"/>
          <w:color w:val="000000"/>
          <w:sz w:val="28"/>
        </w:rPr>
        <w:t xml:space="preserve">
      3) форму отчета о расходах по финансированию обучения казахстанских кадров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2378" w:id="4"/>
    <w:p>
      <w:pPr>
        <w:spacing w:after="0"/>
        <w:ind w:left="0"/>
        <w:jc w:val="both"/>
      </w:pPr>
      <w:r>
        <w:rPr>
          <w:rFonts w:ascii="Times New Roman"/>
          <w:b w:val="false"/>
          <w:i w:val="false"/>
          <w:color w:val="000000"/>
          <w:sz w:val="28"/>
        </w:rPr>
        <w:t xml:space="preserve">
      4) форму отчета о расходах на научно-исследовательские, научно-технические и опытно-конструкторские работы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2379" w:id="5"/>
    <w:p>
      <w:pPr>
        <w:spacing w:after="0"/>
        <w:ind w:left="0"/>
        <w:jc w:val="both"/>
      </w:pPr>
      <w:r>
        <w:rPr>
          <w:rFonts w:ascii="Times New Roman"/>
          <w:b w:val="false"/>
          <w:i w:val="false"/>
          <w:color w:val="000000"/>
          <w:sz w:val="28"/>
        </w:rPr>
        <w:t xml:space="preserve">
      5) форму отчета об исполнении лицензионно-контрактных условий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2380" w:id="6"/>
    <w:p>
      <w:pPr>
        <w:spacing w:after="0"/>
        <w:ind w:left="0"/>
        <w:jc w:val="both"/>
      </w:pPr>
      <w:r>
        <w:rPr>
          <w:rFonts w:ascii="Times New Roman"/>
          <w:b w:val="false"/>
          <w:i w:val="false"/>
          <w:color w:val="000000"/>
          <w:sz w:val="28"/>
        </w:rPr>
        <w:t xml:space="preserve">
      6) форму отчета об исполнении лицензионно-контрактных условий по соглашениям (контрактам) о разделе продукции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2381" w:id="7"/>
    <w:p>
      <w:pPr>
        <w:spacing w:after="0"/>
        <w:ind w:left="0"/>
        <w:jc w:val="both"/>
      </w:pPr>
      <w:r>
        <w:rPr>
          <w:rFonts w:ascii="Times New Roman"/>
          <w:b w:val="false"/>
          <w:i w:val="false"/>
          <w:color w:val="000000"/>
          <w:sz w:val="28"/>
        </w:rPr>
        <w:t xml:space="preserve">
      7) форму отчета об исполнении контрактных условий по урану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2382" w:id="8"/>
    <w:p>
      <w:pPr>
        <w:spacing w:after="0"/>
        <w:ind w:left="0"/>
        <w:jc w:val="both"/>
      </w:pPr>
      <w:r>
        <w:rPr>
          <w:rFonts w:ascii="Times New Roman"/>
          <w:b w:val="false"/>
          <w:i w:val="false"/>
          <w:color w:val="000000"/>
          <w:sz w:val="28"/>
        </w:rPr>
        <w:t xml:space="preserve">
      8) форму отчета о составе лиц и (или) организаций, прямо или косвенно контролирующих недропользователя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2383" w:id="9"/>
    <w:p>
      <w:pPr>
        <w:spacing w:after="0"/>
        <w:ind w:left="0"/>
        <w:jc w:val="both"/>
      </w:pPr>
      <w:r>
        <w:rPr>
          <w:rFonts w:ascii="Times New Roman"/>
          <w:b w:val="false"/>
          <w:i w:val="false"/>
          <w:color w:val="000000"/>
          <w:sz w:val="28"/>
        </w:rPr>
        <w:t xml:space="preserve">
      9) форму отчета о произведенных операциях по опытно-промышленной добыче урана, расходах на них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2384" w:id="10"/>
    <w:p>
      <w:pPr>
        <w:spacing w:after="0"/>
        <w:ind w:left="0"/>
        <w:jc w:val="both"/>
      </w:pPr>
      <w:r>
        <w:rPr>
          <w:rFonts w:ascii="Times New Roman"/>
          <w:b w:val="false"/>
          <w:i w:val="false"/>
          <w:color w:val="000000"/>
          <w:sz w:val="28"/>
        </w:rPr>
        <w:t xml:space="preserve">
      10) форму отчета о произведенных операциях по добыче урана, расходах на них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2385" w:id="11"/>
    <w:p>
      <w:pPr>
        <w:spacing w:after="0"/>
        <w:ind w:left="0"/>
        <w:jc w:val="both"/>
      </w:pPr>
      <w:r>
        <w:rPr>
          <w:rFonts w:ascii="Times New Roman"/>
          <w:b w:val="false"/>
          <w:i w:val="false"/>
          <w:color w:val="000000"/>
          <w:sz w:val="28"/>
        </w:rPr>
        <w:t xml:space="preserve">
      11) форму отчета по добыче урана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2386" w:id="12"/>
    <w:p>
      <w:pPr>
        <w:spacing w:after="0"/>
        <w:ind w:left="0"/>
        <w:jc w:val="both"/>
      </w:pPr>
      <w:r>
        <w:rPr>
          <w:rFonts w:ascii="Times New Roman"/>
          <w:b w:val="false"/>
          <w:i w:val="false"/>
          <w:color w:val="000000"/>
          <w:sz w:val="28"/>
        </w:rPr>
        <w:t xml:space="preserve">
      12) форму отчета об ежесуточной информации по добыче и сдаче нефти и газового конденсата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2387" w:id="13"/>
    <w:p>
      <w:pPr>
        <w:spacing w:after="0"/>
        <w:ind w:left="0"/>
        <w:jc w:val="both"/>
      </w:pPr>
      <w:r>
        <w:rPr>
          <w:rFonts w:ascii="Times New Roman"/>
          <w:b w:val="false"/>
          <w:i w:val="false"/>
          <w:color w:val="000000"/>
          <w:sz w:val="28"/>
        </w:rPr>
        <w:t xml:space="preserve">
      13) форму отчета об ежемесячной информации по добыче нефти, газового конденсата и стадиям разработки по месторождениям (скважинам)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3"/>
    <w:bookmarkStart w:name="z2388" w:id="14"/>
    <w:p>
      <w:pPr>
        <w:spacing w:after="0"/>
        <w:ind w:left="0"/>
        <w:jc w:val="both"/>
      </w:pPr>
      <w:r>
        <w:rPr>
          <w:rFonts w:ascii="Times New Roman"/>
          <w:b w:val="false"/>
          <w:i w:val="false"/>
          <w:color w:val="000000"/>
          <w:sz w:val="28"/>
        </w:rPr>
        <w:t xml:space="preserve">
      14) форму отчета о фактической ежемесячной добыче и сдаче нефти, газового конденсата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4"/>
    <w:bookmarkStart w:name="z2389" w:id="15"/>
    <w:p>
      <w:pPr>
        <w:spacing w:after="0"/>
        <w:ind w:left="0"/>
        <w:jc w:val="both"/>
      </w:pPr>
      <w:r>
        <w:rPr>
          <w:rFonts w:ascii="Times New Roman"/>
          <w:b w:val="false"/>
          <w:i w:val="false"/>
          <w:color w:val="000000"/>
          <w:sz w:val="28"/>
        </w:rPr>
        <w:t xml:space="preserve">
      15) форму отчета об ежемесячной информации по балансу нефти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5"/>
    <w:bookmarkStart w:name="z2390" w:id="16"/>
    <w:p>
      <w:pPr>
        <w:spacing w:after="0"/>
        <w:ind w:left="0"/>
        <w:jc w:val="both"/>
      </w:pPr>
      <w:r>
        <w:rPr>
          <w:rFonts w:ascii="Times New Roman"/>
          <w:b w:val="false"/>
          <w:i w:val="false"/>
          <w:color w:val="000000"/>
          <w:sz w:val="28"/>
        </w:rPr>
        <w:t xml:space="preserve">
      16) форму отчета об ежемесячной информации по ценам на нефть компании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6"/>
    <w:bookmarkStart w:name="z2391" w:id="17"/>
    <w:p>
      <w:pPr>
        <w:spacing w:after="0"/>
        <w:ind w:left="0"/>
        <w:jc w:val="both"/>
      </w:pPr>
      <w:r>
        <w:rPr>
          <w:rFonts w:ascii="Times New Roman"/>
          <w:b w:val="false"/>
          <w:i w:val="false"/>
          <w:color w:val="000000"/>
          <w:sz w:val="28"/>
        </w:rPr>
        <w:t xml:space="preserve">
      17) форму отчета об ежемесячной информации по добыче, сдаче и остаткам нефти и газового конденсата по получателям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7"/>
    <w:bookmarkStart w:name="z2392" w:id="18"/>
    <w:p>
      <w:pPr>
        <w:spacing w:after="0"/>
        <w:ind w:left="0"/>
        <w:jc w:val="both"/>
      </w:pPr>
      <w:r>
        <w:rPr>
          <w:rFonts w:ascii="Times New Roman"/>
          <w:b w:val="false"/>
          <w:i w:val="false"/>
          <w:color w:val="000000"/>
          <w:sz w:val="28"/>
        </w:rPr>
        <w:t xml:space="preserve">
      18) форму отчета об ежегодной информации по плану добычи и сдачи нефти и газового конденсата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8"/>
    <w:bookmarkStart w:name="z2393" w:id="19"/>
    <w:p>
      <w:pPr>
        <w:spacing w:after="0"/>
        <w:ind w:left="0"/>
        <w:jc w:val="both"/>
      </w:pPr>
      <w:r>
        <w:rPr>
          <w:rFonts w:ascii="Times New Roman"/>
          <w:b w:val="false"/>
          <w:i w:val="false"/>
          <w:color w:val="000000"/>
          <w:sz w:val="28"/>
        </w:rPr>
        <w:t xml:space="preserve">
      19) форму отчета об ежесуточной информации по транспортировке нефти и газового конденсата на экспорт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19"/>
    <w:bookmarkStart w:name="z2394" w:id="20"/>
    <w:p>
      <w:pPr>
        <w:spacing w:after="0"/>
        <w:ind w:left="0"/>
        <w:jc w:val="both"/>
      </w:pPr>
      <w:r>
        <w:rPr>
          <w:rFonts w:ascii="Times New Roman"/>
          <w:b w:val="false"/>
          <w:i w:val="false"/>
          <w:color w:val="000000"/>
          <w:sz w:val="28"/>
        </w:rPr>
        <w:t xml:space="preserve">
      20) форму отчета об ежемесячной информации по транспортировке нефти и газового конденсата на экспорт (за исключением трубопровода "Омск – Павлодар")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0"/>
    <w:bookmarkStart w:name="z2395" w:id="21"/>
    <w:p>
      <w:pPr>
        <w:spacing w:after="0"/>
        <w:ind w:left="0"/>
        <w:jc w:val="both"/>
      </w:pPr>
      <w:r>
        <w:rPr>
          <w:rFonts w:ascii="Times New Roman"/>
          <w:b w:val="false"/>
          <w:i w:val="false"/>
          <w:color w:val="000000"/>
          <w:sz w:val="28"/>
        </w:rPr>
        <w:t xml:space="preserve">
      21) форму отчета об оперативных планах по транспортировке нефти и газового конденсата на экспорт (за исключением трубопровода "Омск – Павлодар")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1"/>
    <w:bookmarkStart w:name="z2396" w:id="22"/>
    <w:p>
      <w:pPr>
        <w:spacing w:after="0"/>
        <w:ind w:left="0"/>
        <w:jc w:val="both"/>
      </w:pPr>
      <w:r>
        <w:rPr>
          <w:rFonts w:ascii="Times New Roman"/>
          <w:b w:val="false"/>
          <w:i w:val="false"/>
          <w:color w:val="000000"/>
          <w:sz w:val="28"/>
        </w:rPr>
        <w:t xml:space="preserve">
      22) форму отчета об ежемесячной информации по приему нефти и газового конденсата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2"/>
    <w:bookmarkStart w:name="z2397" w:id="23"/>
    <w:p>
      <w:pPr>
        <w:spacing w:after="0"/>
        <w:ind w:left="0"/>
        <w:jc w:val="both"/>
      </w:pPr>
      <w:r>
        <w:rPr>
          <w:rFonts w:ascii="Times New Roman"/>
          <w:b w:val="false"/>
          <w:i w:val="false"/>
          <w:color w:val="000000"/>
          <w:sz w:val="28"/>
        </w:rPr>
        <w:t xml:space="preserve">
      23) форму отчета об ежемесячной информации по движению нефти на терминале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3"/>
    <w:bookmarkStart w:name="z2398" w:id="24"/>
    <w:p>
      <w:pPr>
        <w:spacing w:after="0"/>
        <w:ind w:left="0"/>
        <w:jc w:val="both"/>
      </w:pPr>
      <w:r>
        <w:rPr>
          <w:rFonts w:ascii="Times New Roman"/>
          <w:b w:val="false"/>
          <w:i w:val="false"/>
          <w:color w:val="000000"/>
          <w:sz w:val="28"/>
        </w:rPr>
        <w:t xml:space="preserve">
      24) форму отчета об ежесуточной информации по добыче попутного и природного газа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4"/>
    <w:bookmarkStart w:name="z2399" w:id="25"/>
    <w:p>
      <w:pPr>
        <w:spacing w:after="0"/>
        <w:ind w:left="0"/>
        <w:jc w:val="both"/>
      </w:pPr>
      <w:r>
        <w:rPr>
          <w:rFonts w:ascii="Times New Roman"/>
          <w:b w:val="false"/>
          <w:i w:val="false"/>
          <w:color w:val="000000"/>
          <w:sz w:val="28"/>
        </w:rPr>
        <w:t xml:space="preserve">
      25) форму отчета о фактической ежемесячной добыче попутного и природного газа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5"/>
    <w:bookmarkStart w:name="z2400" w:id="26"/>
    <w:p>
      <w:pPr>
        <w:spacing w:after="0"/>
        <w:ind w:left="0"/>
        <w:jc w:val="both"/>
      </w:pPr>
      <w:r>
        <w:rPr>
          <w:rFonts w:ascii="Times New Roman"/>
          <w:b w:val="false"/>
          <w:i w:val="false"/>
          <w:color w:val="000000"/>
          <w:sz w:val="28"/>
        </w:rPr>
        <w:t xml:space="preserve">
      26) форму отчета об ежемесячной информации по движению попутного и природного газа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6"/>
    <w:bookmarkStart w:name="z2401" w:id="27"/>
    <w:p>
      <w:pPr>
        <w:spacing w:after="0"/>
        <w:ind w:left="0"/>
        <w:jc w:val="both"/>
      </w:pPr>
      <w:r>
        <w:rPr>
          <w:rFonts w:ascii="Times New Roman"/>
          <w:b w:val="false"/>
          <w:i w:val="false"/>
          <w:color w:val="000000"/>
          <w:sz w:val="28"/>
        </w:rPr>
        <w:t xml:space="preserve">
      27) форму отчета об ежегодной информации по плану добычи попутного и природного газа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7"/>
    <w:bookmarkStart w:name="z2402" w:id="28"/>
    <w:p>
      <w:pPr>
        <w:spacing w:after="0"/>
        <w:ind w:left="0"/>
        <w:jc w:val="both"/>
      </w:pPr>
      <w:r>
        <w:rPr>
          <w:rFonts w:ascii="Times New Roman"/>
          <w:b w:val="false"/>
          <w:i w:val="false"/>
          <w:color w:val="000000"/>
          <w:sz w:val="28"/>
        </w:rPr>
        <w:t xml:space="preserve">
      28)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23.02.2023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29"/>
    <w:bookmarkStart w:name="z35" w:id="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
    <w:bookmarkStart w:name="z36" w:id="3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1"/>
    <w:bookmarkStart w:name="z37" w:id="32"/>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32"/>
    <w:bookmarkStart w:name="z38" w:id="33"/>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33"/>
    <w:bookmarkStart w:name="z39" w:id="34"/>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34"/>
    <w:bookmarkStart w:name="z40" w:id="3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5"/>
    <w:bookmarkStart w:name="z41" w:id="36"/>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43" w:id="37"/>
      <w:r>
        <w:rPr>
          <w:rFonts w:ascii="Times New Roman"/>
          <w:b w:val="false"/>
          <w:i w:val="false"/>
          <w:color w:val="000000"/>
          <w:sz w:val="28"/>
        </w:rPr>
        <w:t>
      "СОГЛАСОВАН"</w:t>
      </w:r>
    </w:p>
    <w:bookmarkEnd w:id="37"/>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___________________Е. Сагадиев</w:t>
      </w:r>
    </w:p>
    <w:p>
      <w:pPr>
        <w:spacing w:after="0"/>
        <w:ind w:left="0"/>
        <w:jc w:val="both"/>
      </w:pPr>
      <w:r>
        <w:rPr>
          <w:rFonts w:ascii="Times New Roman"/>
          <w:b w:val="false"/>
          <w:i w:val="false"/>
          <w:color w:val="000000"/>
          <w:sz w:val="28"/>
        </w:rPr>
        <w:t>28 мая 2018 года</w:t>
      </w:r>
    </w:p>
    <w:p>
      <w:pPr>
        <w:spacing w:after="0"/>
        <w:ind w:left="0"/>
        <w:jc w:val="both"/>
      </w:pPr>
      <w:bookmarkStart w:name="z44" w:id="38"/>
      <w:r>
        <w:rPr>
          <w:rFonts w:ascii="Times New Roman"/>
          <w:b w:val="false"/>
          <w:i w:val="false"/>
          <w:color w:val="000000"/>
          <w:sz w:val="28"/>
        </w:rPr>
        <w:t>
      "СОГЛАСОВАН"</w:t>
      </w:r>
    </w:p>
    <w:bookmarkEnd w:id="38"/>
    <w:p>
      <w:pPr>
        <w:spacing w:after="0"/>
        <w:ind w:left="0"/>
        <w:jc w:val="both"/>
      </w:pPr>
      <w:r>
        <w:rPr>
          <w:rFonts w:ascii="Times New Roman"/>
          <w:b w:val="false"/>
          <w:i w:val="false"/>
          <w:color w:val="000000"/>
          <w:sz w:val="28"/>
        </w:rPr>
        <w:t>Министр 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___________________Ж. Касымбек</w:t>
      </w:r>
    </w:p>
    <w:p>
      <w:pPr>
        <w:spacing w:after="0"/>
        <w:ind w:left="0"/>
        <w:jc w:val="both"/>
      </w:pPr>
      <w:r>
        <w:rPr>
          <w:rFonts w:ascii="Times New Roman"/>
          <w:b w:val="false"/>
          <w:i w:val="false"/>
          <w:color w:val="000000"/>
          <w:sz w:val="28"/>
        </w:rPr>
        <w:t>23 мая 2018 года</w:t>
      </w:r>
    </w:p>
    <w:p>
      <w:pPr>
        <w:spacing w:after="0"/>
        <w:ind w:left="0"/>
        <w:jc w:val="both"/>
      </w:pPr>
      <w:bookmarkStart w:name="z45" w:id="39"/>
      <w:r>
        <w:rPr>
          <w:rFonts w:ascii="Times New Roman"/>
          <w:b w:val="false"/>
          <w:i w:val="false"/>
          <w:color w:val="000000"/>
          <w:sz w:val="28"/>
        </w:rPr>
        <w:t>
      "СОГЛАСОВАН"</w:t>
      </w:r>
    </w:p>
    <w:bookmarkEnd w:id="39"/>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___________________Б. Султанов</w:t>
      </w:r>
    </w:p>
    <w:p>
      <w:pPr>
        <w:spacing w:after="0"/>
        <w:ind w:left="0"/>
        <w:jc w:val="both"/>
      </w:pPr>
      <w:r>
        <w:rPr>
          <w:rFonts w:ascii="Times New Roman"/>
          <w:b w:val="false"/>
          <w:i w:val="false"/>
          <w:color w:val="000000"/>
          <w:sz w:val="28"/>
        </w:rPr>
        <w:t>24 мая 2018 года</w:t>
      </w:r>
    </w:p>
    <w:p>
      <w:pPr>
        <w:spacing w:after="0"/>
        <w:ind w:left="0"/>
        <w:jc w:val="both"/>
      </w:pPr>
      <w:bookmarkStart w:name="z46" w:id="40"/>
      <w:r>
        <w:rPr>
          <w:rFonts w:ascii="Times New Roman"/>
          <w:b w:val="false"/>
          <w:i w:val="false"/>
          <w:color w:val="000000"/>
          <w:sz w:val="28"/>
        </w:rPr>
        <w:t>
      "СОГЛАСОВАН"</w:t>
      </w:r>
    </w:p>
    <w:bookmarkEnd w:id="40"/>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 Н. Айдапкелов</w:t>
      </w:r>
    </w:p>
    <w:p>
      <w:pPr>
        <w:spacing w:after="0"/>
        <w:ind w:left="0"/>
        <w:jc w:val="both"/>
      </w:pPr>
      <w:r>
        <w:rPr>
          <w:rFonts w:ascii="Times New Roman"/>
          <w:b w:val="false"/>
          <w:i w:val="false"/>
          <w:color w:val="000000"/>
          <w:sz w:val="28"/>
        </w:rPr>
        <w:t>25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Форма предусмотрена в редакции приказа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04" w:id="41"/>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41"/>
    <w:bookmarkStart w:name="z2405" w:id="4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42"/>
    <w:bookmarkStart w:name="z2406" w:id="43"/>
    <w:p>
      <w:pPr>
        <w:spacing w:after="0"/>
        <w:ind w:left="0"/>
        <w:jc w:val="both"/>
      </w:pPr>
      <w:r>
        <w:rPr>
          <w:rFonts w:ascii="Times New Roman"/>
          <w:b w:val="false"/>
          <w:i w:val="false"/>
          <w:color w:val="000000"/>
          <w:sz w:val="28"/>
        </w:rPr>
        <w:t>
      Наименование формы административных данных: Отчет о приобретенных товарах, работах и услугах, а также объеме внутристрановой ценности в них</w:t>
      </w:r>
    </w:p>
    <w:bookmarkEnd w:id="43"/>
    <w:bookmarkStart w:name="z2407" w:id="44"/>
    <w:p>
      <w:pPr>
        <w:spacing w:after="0"/>
        <w:ind w:left="0"/>
        <w:jc w:val="both"/>
      </w:pPr>
      <w:r>
        <w:rPr>
          <w:rFonts w:ascii="Times New Roman"/>
          <w:b w:val="false"/>
          <w:i w:val="false"/>
          <w:color w:val="000000"/>
          <w:sz w:val="28"/>
        </w:rPr>
        <w:t>
      Индекс формы административных данных: ТРУ-1</w:t>
      </w:r>
    </w:p>
    <w:bookmarkEnd w:id="44"/>
    <w:bookmarkStart w:name="z2408" w:id="45"/>
    <w:p>
      <w:pPr>
        <w:spacing w:after="0"/>
        <w:ind w:left="0"/>
        <w:jc w:val="both"/>
      </w:pPr>
      <w:r>
        <w:rPr>
          <w:rFonts w:ascii="Times New Roman"/>
          <w:b w:val="false"/>
          <w:i w:val="false"/>
          <w:color w:val="000000"/>
          <w:sz w:val="28"/>
        </w:rPr>
        <w:t>
      Периодичность: ежеквартально</w:t>
      </w:r>
    </w:p>
    <w:bookmarkEnd w:id="45"/>
    <w:bookmarkStart w:name="z2409" w:id="46"/>
    <w:p>
      <w:pPr>
        <w:spacing w:after="0"/>
        <w:ind w:left="0"/>
        <w:jc w:val="both"/>
      </w:pPr>
      <w:r>
        <w:rPr>
          <w:rFonts w:ascii="Times New Roman"/>
          <w:b w:val="false"/>
          <w:i w:val="false"/>
          <w:color w:val="000000"/>
          <w:sz w:val="28"/>
        </w:rPr>
        <w:t>
      Отчетный период: за __ квартал 20__ года</w:t>
      </w:r>
    </w:p>
    <w:bookmarkEnd w:id="46"/>
    <w:bookmarkStart w:name="z2410" w:id="47"/>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47"/>
    <w:bookmarkStart w:name="z2411" w:id="48"/>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товаров, работ или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товаров, работ или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товаров, работ или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(индивидуальный идентификационный номер) поставщика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2" w:id="49"/>
    <w:p>
      <w:pPr>
        <w:spacing w:after="0"/>
        <w:ind w:left="0"/>
        <w:jc w:val="both"/>
      </w:pPr>
      <w:r>
        <w:rPr>
          <w:rFonts w:ascii="Times New Roman"/>
          <w:b w:val="false"/>
          <w:i w:val="false"/>
          <w:color w:val="000000"/>
          <w:sz w:val="28"/>
        </w:rPr>
        <w:t>
      продолжение таблицы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фактического местонахождения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 работ или услуг по единому номенклатурному справочнику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 работ или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закупа без учета налога на добавленную стоимость в стоимостном выражении,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3" w:id="50"/>
    <w:p>
      <w:pPr>
        <w:spacing w:after="0"/>
        <w:ind w:left="0"/>
        <w:jc w:val="both"/>
      </w:pPr>
      <w:r>
        <w:rPr>
          <w:rFonts w:ascii="Times New Roman"/>
          <w:b w:val="false"/>
          <w:i w:val="false"/>
          <w:color w:val="000000"/>
          <w:sz w:val="28"/>
        </w:rPr>
        <w:t>
      продолжение таблицы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номер/индивидуальный идентификационный номер производителя товара, которому выдан сертификат "СТ-КZ"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указанное в сертификате "СТ-КZ",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4" w:id="51"/>
    <w:p>
      <w:pPr>
        <w:spacing w:after="0"/>
        <w:ind w:left="0"/>
        <w:jc w:val="both"/>
      </w:pPr>
      <w:r>
        <w:rPr>
          <w:rFonts w:ascii="Times New Roman"/>
          <w:b w:val="false"/>
          <w:i w:val="false"/>
          <w:color w:val="000000"/>
          <w:sz w:val="28"/>
        </w:rPr>
        <w:t>
      Наименование _______________________ Адрес ________________________</w:t>
      </w:r>
    </w:p>
    <w:bookmarkEnd w:id="51"/>
    <w:bookmarkStart w:name="z2415" w:id="52"/>
    <w:p>
      <w:pPr>
        <w:spacing w:after="0"/>
        <w:ind w:left="0"/>
        <w:jc w:val="both"/>
      </w:pPr>
      <w:r>
        <w:rPr>
          <w:rFonts w:ascii="Times New Roman"/>
          <w:b w:val="false"/>
          <w:i w:val="false"/>
          <w:color w:val="000000"/>
          <w:sz w:val="28"/>
        </w:rPr>
        <w:t>
      Телефон ________________________________________________________</w:t>
      </w:r>
    </w:p>
    <w:bookmarkEnd w:id="52"/>
    <w:bookmarkStart w:name="z2416" w:id="53"/>
    <w:p>
      <w:pPr>
        <w:spacing w:after="0"/>
        <w:ind w:left="0"/>
        <w:jc w:val="both"/>
      </w:pPr>
      <w:r>
        <w:rPr>
          <w:rFonts w:ascii="Times New Roman"/>
          <w:b w:val="false"/>
          <w:i w:val="false"/>
          <w:color w:val="000000"/>
          <w:sz w:val="28"/>
        </w:rPr>
        <w:t>
      Адрес электронной почты _________________________________________</w:t>
      </w:r>
    </w:p>
    <w:bookmarkEnd w:id="53"/>
    <w:bookmarkStart w:name="z2417" w:id="54"/>
    <w:p>
      <w:pPr>
        <w:spacing w:after="0"/>
        <w:ind w:left="0"/>
        <w:jc w:val="both"/>
      </w:pPr>
      <w:r>
        <w:rPr>
          <w:rFonts w:ascii="Times New Roman"/>
          <w:b w:val="false"/>
          <w:i w:val="false"/>
          <w:color w:val="000000"/>
          <w:sz w:val="28"/>
        </w:rPr>
        <w:t>
      Исполнитель ______________________________________ _______________ фамилия, имя и отчество (при его наличии) подпись, телефон</w:t>
      </w:r>
    </w:p>
    <w:bookmarkEnd w:id="54"/>
    <w:bookmarkStart w:name="z2418" w:id="55"/>
    <w:p>
      <w:pPr>
        <w:spacing w:after="0"/>
        <w:ind w:left="0"/>
        <w:jc w:val="both"/>
      </w:pPr>
      <w:r>
        <w:rPr>
          <w:rFonts w:ascii="Times New Roman"/>
          <w:b w:val="false"/>
          <w:i w:val="false"/>
          <w:color w:val="000000"/>
          <w:sz w:val="28"/>
        </w:rPr>
        <w:t>
      Руководитель или лицо, исполняющее его обязанности</w:t>
      </w:r>
    </w:p>
    <w:bookmarkEnd w:id="55"/>
    <w:bookmarkStart w:name="z2419" w:id="56"/>
    <w:p>
      <w:pPr>
        <w:spacing w:after="0"/>
        <w:ind w:left="0"/>
        <w:jc w:val="both"/>
      </w:pPr>
      <w:r>
        <w:rPr>
          <w:rFonts w:ascii="Times New Roman"/>
          <w:b w:val="false"/>
          <w:i w:val="false"/>
          <w:color w:val="000000"/>
          <w:sz w:val="28"/>
        </w:rPr>
        <w:t>
      _________________________________________________ _______________ фамилия, имя и отчество (при его наличии) подпись</w:t>
      </w:r>
    </w:p>
    <w:bookmarkEnd w:id="56"/>
    <w:bookmarkStart w:name="z2420" w:id="5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7"/>
    <w:bookmarkStart w:name="z2421" w:id="58"/>
    <w:p>
      <w:pPr>
        <w:spacing w:after="0"/>
        <w:ind w:left="0"/>
        <w:jc w:val="both"/>
      </w:pPr>
      <w:r>
        <w:rPr>
          <w:rFonts w:ascii="Times New Roman"/>
          <w:b w:val="false"/>
          <w:i w:val="false"/>
          <w:color w:val="000000"/>
          <w:sz w:val="28"/>
        </w:rPr>
        <w:t xml:space="preserve">
      Пояснение по заполнению формы административных данных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настоящей форме.</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 а</w:t>
            </w:r>
            <w:r>
              <w:br/>
            </w:r>
            <w:r>
              <w:rPr>
                <w:rFonts w:ascii="Times New Roman"/>
                <w:b w:val="false"/>
                <w:i w:val="false"/>
                <w:color w:val="000000"/>
                <w:sz w:val="20"/>
              </w:rPr>
              <w:t>также объеме внутристрановой</w:t>
            </w:r>
            <w:r>
              <w:br/>
            </w:r>
            <w:r>
              <w:rPr>
                <w:rFonts w:ascii="Times New Roman"/>
                <w:b w:val="false"/>
                <w:i w:val="false"/>
                <w:color w:val="000000"/>
                <w:sz w:val="20"/>
              </w:rPr>
              <w:t>ценности в них</w:t>
            </w:r>
          </w:p>
        </w:tc>
      </w:tr>
    </w:tbl>
    <w:bookmarkStart w:name="z2423" w:id="59"/>
    <w:p>
      <w:pPr>
        <w:spacing w:after="0"/>
        <w:ind w:left="0"/>
        <w:jc w:val="left"/>
      </w:pPr>
      <w:r>
        <w:rPr>
          <w:rFonts w:ascii="Times New Roman"/>
          <w:b/>
          <w:i w:val="false"/>
          <w:color w:val="000000"/>
        </w:rPr>
        <w:t xml:space="preserve"> Пояснение по заполнению формы административных данных "Отчет о приобретенных товарах, работах и услугах, а также объеме внутристрановой ценности в них" (ТРУ-1, ежеквартально)</w:t>
      </w:r>
    </w:p>
    <w:bookmarkEnd w:id="59"/>
    <w:bookmarkStart w:name="z2424" w:id="60"/>
    <w:p>
      <w:pPr>
        <w:spacing w:after="0"/>
        <w:ind w:left="0"/>
        <w:jc w:val="both"/>
      </w:pPr>
      <w:r>
        <w:rPr>
          <w:rFonts w:ascii="Times New Roman"/>
          <w:b w:val="false"/>
          <w:i w:val="false"/>
          <w:color w:val="000000"/>
          <w:sz w:val="28"/>
        </w:rPr>
        <w:t>
      1. в графе 1 указывается код закупки, присвоенный реестром товаров, работ и услуг, используемых при проведении операций по недропользованию.</w:t>
      </w:r>
    </w:p>
    <w:bookmarkEnd w:id="60"/>
    <w:bookmarkStart w:name="z2425" w:id="61"/>
    <w:p>
      <w:pPr>
        <w:spacing w:after="0"/>
        <w:ind w:left="0"/>
        <w:jc w:val="both"/>
      </w:pPr>
      <w:r>
        <w:rPr>
          <w:rFonts w:ascii="Times New Roman"/>
          <w:b w:val="false"/>
          <w:i w:val="false"/>
          <w:color w:val="000000"/>
          <w:sz w:val="28"/>
        </w:rPr>
        <w:t>
      Данная графа не заполняется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(далее – Фонд);</w:t>
      </w:r>
    </w:p>
    <w:bookmarkEnd w:id="61"/>
    <w:bookmarkStart w:name="z2426" w:id="62"/>
    <w:p>
      <w:pPr>
        <w:spacing w:after="0"/>
        <w:ind w:left="0"/>
        <w:jc w:val="both"/>
      </w:pPr>
      <w:r>
        <w:rPr>
          <w:rFonts w:ascii="Times New Roman"/>
          <w:b w:val="false"/>
          <w:i w:val="false"/>
          <w:color w:val="000000"/>
          <w:sz w:val="28"/>
        </w:rPr>
        <w:t>
      2. в графе 2 указывается номер договора, в рамках которого закуплен товар, работа или услуга;</w:t>
      </w:r>
    </w:p>
    <w:bookmarkEnd w:id="62"/>
    <w:bookmarkStart w:name="z2427" w:id="63"/>
    <w:p>
      <w:pPr>
        <w:spacing w:after="0"/>
        <w:ind w:left="0"/>
        <w:jc w:val="both"/>
      </w:pPr>
      <w:r>
        <w:rPr>
          <w:rFonts w:ascii="Times New Roman"/>
          <w:b w:val="false"/>
          <w:i w:val="false"/>
          <w:color w:val="000000"/>
          <w:sz w:val="28"/>
        </w:rPr>
        <w:t>
      3. в графе 3 указывается способ закупки товара, работы или услуги:</w:t>
      </w:r>
    </w:p>
    <w:bookmarkEnd w:id="63"/>
    <w:bookmarkStart w:name="z2428" w:id="64"/>
    <w:p>
      <w:pPr>
        <w:spacing w:after="0"/>
        <w:ind w:left="0"/>
        <w:jc w:val="both"/>
      </w:pPr>
      <w:r>
        <w:rPr>
          <w:rFonts w:ascii="Times New Roman"/>
          <w:b w:val="false"/>
          <w:i w:val="false"/>
          <w:color w:val="000000"/>
          <w:sz w:val="28"/>
        </w:rPr>
        <w:t xml:space="preserve">
      1) недропользователями, приобретающими товары, работы и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2 к форме отчета о приобретенных товарах, работах и услугах, а также объеме внутристрановой ценности в них;</w:t>
      </w:r>
    </w:p>
    <w:bookmarkEnd w:id="64"/>
    <w:bookmarkStart w:name="z2429" w:id="65"/>
    <w:p>
      <w:pPr>
        <w:spacing w:after="0"/>
        <w:ind w:left="0"/>
        <w:jc w:val="both"/>
      </w:pPr>
      <w:r>
        <w:rPr>
          <w:rFonts w:ascii="Times New Roman"/>
          <w:b w:val="false"/>
          <w:i w:val="false"/>
          <w:color w:val="000000"/>
          <w:sz w:val="28"/>
        </w:rPr>
        <w:t xml:space="preserve">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Фонду,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2 к форме отчета о приобретенных товарах, работах и услугах, а также объеме внутристрановой ценности в них;</w:t>
      </w:r>
    </w:p>
    <w:bookmarkEnd w:id="65"/>
    <w:bookmarkStart w:name="z2430" w:id="66"/>
    <w:p>
      <w:pPr>
        <w:spacing w:after="0"/>
        <w:ind w:left="0"/>
        <w:jc w:val="both"/>
      </w:pPr>
      <w:r>
        <w:rPr>
          <w:rFonts w:ascii="Times New Roman"/>
          <w:b w:val="false"/>
          <w:i w:val="false"/>
          <w:color w:val="000000"/>
          <w:sz w:val="28"/>
        </w:rPr>
        <w:t xml:space="preserve">
      4. в графе 4 указывается код предмета закупа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2 к форме отчета о приобретенных товарах, работах и услугах, а также объеме внутристрановой ценности в них;</w:t>
      </w:r>
    </w:p>
    <w:bookmarkEnd w:id="66"/>
    <w:bookmarkStart w:name="z2431" w:id="67"/>
    <w:p>
      <w:pPr>
        <w:spacing w:after="0"/>
        <w:ind w:left="0"/>
        <w:jc w:val="both"/>
      </w:pPr>
      <w:r>
        <w:rPr>
          <w:rFonts w:ascii="Times New Roman"/>
          <w:b w:val="false"/>
          <w:i w:val="false"/>
          <w:color w:val="000000"/>
          <w:sz w:val="28"/>
        </w:rPr>
        <w:t>
      5. в графе 5 указывается дата заключения договора (дата, месяц, год);</w:t>
      </w:r>
    </w:p>
    <w:bookmarkEnd w:id="67"/>
    <w:bookmarkStart w:name="z2432" w:id="68"/>
    <w:p>
      <w:pPr>
        <w:spacing w:after="0"/>
        <w:ind w:left="0"/>
        <w:jc w:val="both"/>
      </w:pPr>
      <w:r>
        <w:rPr>
          <w:rFonts w:ascii="Times New Roman"/>
          <w:b w:val="false"/>
          <w:i w:val="false"/>
          <w:color w:val="000000"/>
          <w:sz w:val="28"/>
        </w:rPr>
        <w:t>
      6. в графе 6 указывается дата окончания действия договора (дата, месяц, год);</w:t>
      </w:r>
    </w:p>
    <w:bookmarkEnd w:id="68"/>
    <w:bookmarkStart w:name="z2433" w:id="69"/>
    <w:p>
      <w:pPr>
        <w:spacing w:after="0"/>
        <w:ind w:left="0"/>
        <w:jc w:val="both"/>
      </w:pPr>
      <w:r>
        <w:rPr>
          <w:rFonts w:ascii="Times New Roman"/>
          <w:b w:val="false"/>
          <w:i w:val="false"/>
          <w:color w:val="000000"/>
          <w:sz w:val="28"/>
        </w:rPr>
        <w:t>
      7. в графе 7 указывается общая сумма договора без учета налога на добавленную стоимость, в тысячах тенге (дробное число с сотыми долями);</w:t>
      </w:r>
    </w:p>
    <w:bookmarkEnd w:id="69"/>
    <w:bookmarkStart w:name="z2434" w:id="70"/>
    <w:p>
      <w:pPr>
        <w:spacing w:after="0"/>
        <w:ind w:left="0"/>
        <w:jc w:val="both"/>
      </w:pPr>
      <w:r>
        <w:rPr>
          <w:rFonts w:ascii="Times New Roman"/>
          <w:b w:val="false"/>
          <w:i w:val="false"/>
          <w:color w:val="000000"/>
          <w:sz w:val="28"/>
        </w:rPr>
        <w:t>
      8. в графе 8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70"/>
    <w:bookmarkStart w:name="z2435" w:id="71"/>
    <w:p>
      <w:pPr>
        <w:spacing w:after="0"/>
        <w:ind w:left="0"/>
        <w:jc w:val="both"/>
      </w:pPr>
      <w:r>
        <w:rPr>
          <w:rFonts w:ascii="Times New Roman"/>
          <w:b w:val="false"/>
          <w:i w:val="false"/>
          <w:color w:val="000000"/>
          <w:sz w:val="28"/>
        </w:rPr>
        <w:t>
      9. в графе 9 указывается страна поставщика товара, работы или услуги с указанием кода классификатора административно-территориальных объектов в соответствии с Межгосударственным классификатором стран;</w:t>
      </w:r>
    </w:p>
    <w:bookmarkEnd w:id="71"/>
    <w:bookmarkStart w:name="z2436" w:id="72"/>
    <w:p>
      <w:pPr>
        <w:spacing w:after="0"/>
        <w:ind w:left="0"/>
        <w:jc w:val="both"/>
      </w:pPr>
      <w:r>
        <w:rPr>
          <w:rFonts w:ascii="Times New Roman"/>
          <w:b w:val="false"/>
          <w:i w:val="false"/>
          <w:color w:val="000000"/>
          <w:sz w:val="28"/>
        </w:rPr>
        <w:t>
      10. в графе 10 указывается наименование поставщика. В случае, если поставщик товара, работы или услуги является резидентом Республики Казахстан, наименование поставщика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72"/>
    <w:bookmarkStart w:name="z2437" w:id="73"/>
    <w:p>
      <w:pPr>
        <w:spacing w:after="0"/>
        <w:ind w:left="0"/>
        <w:jc w:val="both"/>
      </w:pPr>
      <w:r>
        <w:rPr>
          <w:rFonts w:ascii="Times New Roman"/>
          <w:b w:val="false"/>
          <w:i w:val="false"/>
          <w:color w:val="000000"/>
          <w:sz w:val="28"/>
        </w:rPr>
        <w:t>
      11. в графе 11 указывается бизнес-идентификационный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73"/>
    <w:bookmarkStart w:name="z2438" w:id="74"/>
    <w:p>
      <w:pPr>
        <w:spacing w:after="0"/>
        <w:ind w:left="0"/>
        <w:jc w:val="both"/>
      </w:pPr>
      <w:r>
        <w:rPr>
          <w:rFonts w:ascii="Times New Roman"/>
          <w:b w:val="false"/>
          <w:i w:val="false"/>
          <w:color w:val="000000"/>
          <w:sz w:val="28"/>
        </w:rPr>
        <w:t>
      12. в графе 12 указывается адрес фактического местонахождения поставщика товара, работы или услуги: населенный пункт, улица, дом, офис;</w:t>
      </w:r>
    </w:p>
    <w:bookmarkEnd w:id="74"/>
    <w:bookmarkStart w:name="z2439" w:id="75"/>
    <w:p>
      <w:pPr>
        <w:spacing w:after="0"/>
        <w:ind w:left="0"/>
        <w:jc w:val="both"/>
      </w:pPr>
      <w:r>
        <w:rPr>
          <w:rFonts w:ascii="Times New Roman"/>
          <w:b w:val="false"/>
          <w:i w:val="false"/>
          <w:color w:val="000000"/>
          <w:sz w:val="28"/>
        </w:rPr>
        <w:t>
      13. в графе 13 указывается код товара, работы или услуги согласно единому номенклатурному справочнику товаров, работ и услуг на уровне 15 символов, закупаемого в рамках данного договора;</w:t>
      </w:r>
    </w:p>
    <w:bookmarkEnd w:id="75"/>
    <w:bookmarkStart w:name="z2440" w:id="76"/>
    <w:p>
      <w:pPr>
        <w:spacing w:after="0"/>
        <w:ind w:left="0"/>
        <w:jc w:val="both"/>
      </w:pPr>
      <w:r>
        <w:rPr>
          <w:rFonts w:ascii="Times New Roman"/>
          <w:b w:val="false"/>
          <w:i w:val="false"/>
          <w:color w:val="000000"/>
          <w:sz w:val="28"/>
        </w:rPr>
        <w:t>
      14. в графе 14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76"/>
    <w:bookmarkStart w:name="z2441" w:id="77"/>
    <w:p>
      <w:pPr>
        <w:spacing w:after="0"/>
        <w:ind w:left="0"/>
        <w:jc w:val="both"/>
      </w:pPr>
      <w:r>
        <w:rPr>
          <w:rFonts w:ascii="Times New Roman"/>
          <w:b w:val="false"/>
          <w:i w:val="false"/>
          <w:color w:val="000000"/>
          <w:sz w:val="28"/>
        </w:rPr>
        <w:t>
      15. в графе 15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77"/>
    <w:bookmarkStart w:name="z2442" w:id="78"/>
    <w:p>
      <w:pPr>
        <w:spacing w:after="0"/>
        <w:ind w:left="0"/>
        <w:jc w:val="both"/>
      </w:pPr>
      <w:r>
        <w:rPr>
          <w:rFonts w:ascii="Times New Roman"/>
          <w:b w:val="false"/>
          <w:i w:val="false"/>
          <w:color w:val="000000"/>
          <w:sz w:val="28"/>
        </w:rPr>
        <w:t>
      16. в графе 16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78"/>
    <w:bookmarkStart w:name="z2443" w:id="79"/>
    <w:p>
      <w:pPr>
        <w:spacing w:after="0"/>
        <w:ind w:left="0"/>
        <w:jc w:val="both"/>
      </w:pPr>
      <w:r>
        <w:rPr>
          <w:rFonts w:ascii="Times New Roman"/>
          <w:b w:val="false"/>
          <w:i w:val="false"/>
          <w:color w:val="000000"/>
          <w:sz w:val="28"/>
        </w:rPr>
        <w:t>
      17. в графе 17 указывается фактический объем закупа в стоимостном выражении без учета налога на добавленную стоимость, в тысячах тенге (дробное число с сотыми долями);</w:t>
      </w:r>
    </w:p>
    <w:bookmarkEnd w:id="79"/>
    <w:bookmarkStart w:name="z2444" w:id="80"/>
    <w:p>
      <w:pPr>
        <w:spacing w:after="0"/>
        <w:ind w:left="0"/>
        <w:jc w:val="both"/>
      </w:pPr>
      <w:r>
        <w:rPr>
          <w:rFonts w:ascii="Times New Roman"/>
          <w:b w:val="false"/>
          <w:i w:val="false"/>
          <w:color w:val="000000"/>
          <w:sz w:val="28"/>
        </w:rPr>
        <w:t>
      18. в графе 18 указывается номер контракта на недропользование:</w:t>
      </w:r>
    </w:p>
    <w:bookmarkEnd w:id="80"/>
    <w:bookmarkStart w:name="z2445" w:id="81"/>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указывается регистрационный номер акта государственной регистрации контракта на недропользование;</w:t>
      </w:r>
    </w:p>
    <w:bookmarkEnd w:id="81"/>
    <w:bookmarkStart w:name="z2446" w:id="82"/>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Кодекса</w:t>
      </w:r>
      <w:r>
        <w:rPr>
          <w:rFonts w:ascii="Times New Roman"/>
          <w:b w:val="false"/>
          <w:i w:val="false"/>
          <w:color w:val="000000"/>
          <w:sz w:val="28"/>
        </w:rPr>
        <w:t xml:space="preserve"> в действие, указывается номер контракта на недропользование;</w:t>
      </w:r>
    </w:p>
    <w:bookmarkEnd w:id="82"/>
    <w:bookmarkStart w:name="z2447" w:id="83"/>
    <w:p>
      <w:pPr>
        <w:spacing w:after="0"/>
        <w:ind w:left="0"/>
        <w:jc w:val="both"/>
      </w:pPr>
      <w:r>
        <w:rPr>
          <w:rFonts w:ascii="Times New Roman"/>
          <w:b w:val="false"/>
          <w:i w:val="false"/>
          <w:color w:val="000000"/>
          <w:sz w:val="28"/>
        </w:rPr>
        <w:t>
      19. в графе 19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83"/>
    <w:bookmarkStart w:name="z2448" w:id="84"/>
    <w:p>
      <w:pPr>
        <w:spacing w:after="0"/>
        <w:ind w:left="0"/>
        <w:jc w:val="both"/>
      </w:pPr>
      <w:r>
        <w:rPr>
          <w:rFonts w:ascii="Times New Roman"/>
          <w:b w:val="false"/>
          <w:i w:val="false"/>
          <w:color w:val="000000"/>
          <w:sz w:val="28"/>
        </w:rPr>
        <w:t>
      20. в графе 20 указывается номер сертификата о происхождении товара формы "СТ-KZ". Графа подлежит заполнению для товаров местного происхождения;</w:t>
      </w:r>
    </w:p>
    <w:bookmarkEnd w:id="84"/>
    <w:bookmarkStart w:name="z2449" w:id="85"/>
    <w:p>
      <w:pPr>
        <w:spacing w:after="0"/>
        <w:ind w:left="0"/>
        <w:jc w:val="both"/>
      </w:pPr>
      <w:r>
        <w:rPr>
          <w:rFonts w:ascii="Times New Roman"/>
          <w:b w:val="false"/>
          <w:i w:val="false"/>
          <w:color w:val="000000"/>
          <w:sz w:val="28"/>
        </w:rPr>
        <w:t>
      21. в графе 21 указывается дата выдачи сертификата о происхождении товара формы "СТ-KZ". Графа подлежит заполнению для товаров местного происхождения;</w:t>
      </w:r>
    </w:p>
    <w:bookmarkEnd w:id="85"/>
    <w:bookmarkStart w:name="z2450" w:id="86"/>
    <w:p>
      <w:pPr>
        <w:spacing w:after="0"/>
        <w:ind w:left="0"/>
        <w:jc w:val="both"/>
      </w:pPr>
      <w:r>
        <w:rPr>
          <w:rFonts w:ascii="Times New Roman"/>
          <w:b w:val="false"/>
          <w:i w:val="false"/>
          <w:color w:val="000000"/>
          <w:sz w:val="28"/>
        </w:rPr>
        <w:t>
      22. в графе 22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86"/>
    <w:bookmarkStart w:name="z2451" w:id="87"/>
    <w:p>
      <w:pPr>
        <w:spacing w:after="0"/>
        <w:ind w:left="0"/>
        <w:jc w:val="both"/>
      </w:pPr>
      <w:r>
        <w:rPr>
          <w:rFonts w:ascii="Times New Roman"/>
          <w:b w:val="false"/>
          <w:i w:val="false"/>
          <w:color w:val="000000"/>
          <w:sz w:val="28"/>
        </w:rPr>
        <w:t xml:space="preserve">
      23. в графе 23 указывается внутристрановая ценность в работе (услуге), в процентах (до сотых долей)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с учетом всех уровней субподряда, а также всех товаров, приобретенных для выполнения данной работы (услуги).</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 а</w:t>
            </w:r>
            <w:r>
              <w:br/>
            </w:r>
            <w:r>
              <w:rPr>
                <w:rFonts w:ascii="Times New Roman"/>
                <w:b w:val="false"/>
                <w:i w:val="false"/>
                <w:color w:val="000000"/>
                <w:sz w:val="20"/>
              </w:rPr>
              <w:t>также объеме внутристрановой</w:t>
            </w:r>
            <w:r>
              <w:br/>
            </w:r>
            <w:r>
              <w:rPr>
                <w:rFonts w:ascii="Times New Roman"/>
                <w:b w:val="false"/>
                <w:i w:val="false"/>
                <w:color w:val="000000"/>
                <w:sz w:val="20"/>
              </w:rPr>
              <w:t>ценности в них</w:t>
            </w:r>
          </w:p>
        </w:tc>
      </w:tr>
    </w:tbl>
    <w:bookmarkStart w:name="z2453" w:id="88"/>
    <w:p>
      <w:pPr>
        <w:spacing w:after="0"/>
        <w:ind w:left="0"/>
        <w:jc w:val="both"/>
      </w:pPr>
      <w:r>
        <w:rPr>
          <w:rFonts w:ascii="Times New Roman"/>
          <w:b w:val="false"/>
          <w:i w:val="false"/>
          <w:color w:val="000000"/>
          <w:sz w:val="28"/>
        </w:rPr>
        <w:t>
      Таблица 1</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товарных биржах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2454" w:id="89"/>
    <w:p>
      <w:pPr>
        <w:spacing w:after="0"/>
        <w:ind w:left="0"/>
        <w:jc w:val="both"/>
      </w:pPr>
      <w:r>
        <w:rPr>
          <w:rFonts w:ascii="Times New Roman"/>
          <w:b w:val="false"/>
          <w:i w:val="false"/>
          <w:color w:val="000000"/>
          <w:sz w:val="28"/>
        </w:rPr>
        <w:t>
      Таблица 2</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2455" w:id="90"/>
    <w:p>
      <w:pPr>
        <w:spacing w:after="0"/>
        <w:ind w:left="0"/>
        <w:jc w:val="both"/>
      </w:pPr>
      <w:r>
        <w:rPr>
          <w:rFonts w:ascii="Times New Roman"/>
          <w:b w:val="false"/>
          <w:i w:val="false"/>
          <w:color w:val="000000"/>
          <w:sz w:val="28"/>
        </w:rPr>
        <w:t>
      Таблица 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r>
    </w:tbl>
    <w:bookmarkStart w:name="z2456" w:id="91"/>
    <w:p>
      <w:pPr>
        <w:spacing w:after="0"/>
        <w:ind w:left="0"/>
        <w:jc w:val="both"/>
      </w:pPr>
      <w:r>
        <w:rPr>
          <w:rFonts w:ascii="Times New Roman"/>
          <w:b w:val="false"/>
          <w:i w:val="false"/>
          <w:color w:val="000000"/>
          <w:sz w:val="28"/>
        </w:rPr>
        <w:t xml:space="preserve">
      Примечание: </w:t>
      </w:r>
    </w:p>
    <w:bookmarkEnd w:id="91"/>
    <w:bookmarkStart w:name="z2457" w:id="92"/>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59" w:id="93"/>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93"/>
    <w:bookmarkStart w:name="z2460" w:id="94"/>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94"/>
    <w:bookmarkStart w:name="z2461" w:id="95"/>
    <w:p>
      <w:pPr>
        <w:spacing w:after="0"/>
        <w:ind w:left="0"/>
        <w:jc w:val="both"/>
      </w:pPr>
      <w:r>
        <w:rPr>
          <w:rFonts w:ascii="Times New Roman"/>
          <w:b w:val="false"/>
          <w:i w:val="false"/>
          <w:color w:val="000000"/>
          <w:sz w:val="28"/>
        </w:rPr>
        <w:t>
      Наименование формы административных данных: Отчет о внутристрановой ценности в кадрах</w:t>
      </w:r>
    </w:p>
    <w:bookmarkEnd w:id="95"/>
    <w:bookmarkStart w:name="z2462" w:id="96"/>
    <w:p>
      <w:pPr>
        <w:spacing w:after="0"/>
        <w:ind w:left="0"/>
        <w:jc w:val="both"/>
      </w:pPr>
      <w:r>
        <w:rPr>
          <w:rFonts w:ascii="Times New Roman"/>
          <w:b w:val="false"/>
          <w:i w:val="false"/>
          <w:color w:val="000000"/>
          <w:sz w:val="28"/>
        </w:rPr>
        <w:t>
      Индекс формы административных данных: МСК-2</w:t>
      </w:r>
    </w:p>
    <w:bookmarkEnd w:id="96"/>
    <w:bookmarkStart w:name="z2463" w:id="97"/>
    <w:p>
      <w:pPr>
        <w:spacing w:after="0"/>
        <w:ind w:left="0"/>
        <w:jc w:val="both"/>
      </w:pPr>
      <w:r>
        <w:rPr>
          <w:rFonts w:ascii="Times New Roman"/>
          <w:b w:val="false"/>
          <w:i w:val="false"/>
          <w:color w:val="000000"/>
          <w:sz w:val="28"/>
        </w:rPr>
        <w:t>
      Периодичность: ежеквартально</w:t>
      </w:r>
    </w:p>
    <w:bookmarkEnd w:id="97"/>
    <w:bookmarkStart w:name="z2464" w:id="98"/>
    <w:p>
      <w:pPr>
        <w:spacing w:after="0"/>
        <w:ind w:left="0"/>
        <w:jc w:val="both"/>
      </w:pPr>
      <w:r>
        <w:rPr>
          <w:rFonts w:ascii="Times New Roman"/>
          <w:b w:val="false"/>
          <w:i w:val="false"/>
          <w:color w:val="000000"/>
          <w:sz w:val="28"/>
        </w:rPr>
        <w:t>
      Отчетный период: за __ квартал 20__ года</w:t>
      </w:r>
    </w:p>
    <w:bookmarkEnd w:id="98"/>
    <w:bookmarkStart w:name="z2465" w:id="99"/>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99"/>
    <w:bookmarkStart w:name="z2466" w:id="100"/>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занятых в рамках контракта на недропользование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–граждан Республики, Казахстан занятых в рамках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1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2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3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4 категории,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7" w:id="101"/>
    <w:p>
      <w:pPr>
        <w:spacing w:after="0"/>
        <w:ind w:left="0"/>
        <w:jc w:val="both"/>
      </w:pPr>
      <w:r>
        <w:rPr>
          <w:rFonts w:ascii="Times New Roman"/>
          <w:b w:val="false"/>
          <w:i w:val="false"/>
          <w:color w:val="000000"/>
          <w:sz w:val="28"/>
        </w:rPr>
        <w:t>
      Наименование _______________________ Адрес ________________________</w:t>
      </w:r>
    </w:p>
    <w:bookmarkEnd w:id="101"/>
    <w:bookmarkStart w:name="z2468" w:id="102"/>
    <w:p>
      <w:pPr>
        <w:spacing w:after="0"/>
        <w:ind w:left="0"/>
        <w:jc w:val="both"/>
      </w:pPr>
      <w:r>
        <w:rPr>
          <w:rFonts w:ascii="Times New Roman"/>
          <w:b w:val="false"/>
          <w:i w:val="false"/>
          <w:color w:val="000000"/>
          <w:sz w:val="28"/>
        </w:rPr>
        <w:t>
      Телефон ______________________________________________________</w:t>
      </w:r>
    </w:p>
    <w:bookmarkEnd w:id="102"/>
    <w:bookmarkStart w:name="z2469" w:id="103"/>
    <w:p>
      <w:pPr>
        <w:spacing w:after="0"/>
        <w:ind w:left="0"/>
        <w:jc w:val="both"/>
      </w:pPr>
      <w:r>
        <w:rPr>
          <w:rFonts w:ascii="Times New Roman"/>
          <w:b w:val="false"/>
          <w:i w:val="false"/>
          <w:color w:val="000000"/>
          <w:sz w:val="28"/>
        </w:rPr>
        <w:t>
      Адрес электронной почты _______________________________________</w:t>
      </w:r>
    </w:p>
    <w:bookmarkEnd w:id="103"/>
    <w:bookmarkStart w:name="z2470" w:id="10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104"/>
    <w:bookmarkStart w:name="z2471" w:id="10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105"/>
    <w:bookmarkStart w:name="z2472" w:id="10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106"/>
    <w:bookmarkStart w:name="z2473" w:id="107"/>
    <w:p>
      <w:pPr>
        <w:spacing w:after="0"/>
        <w:ind w:left="0"/>
        <w:jc w:val="both"/>
      </w:pPr>
      <w:r>
        <w:rPr>
          <w:rFonts w:ascii="Times New Roman"/>
          <w:b w:val="false"/>
          <w:i w:val="false"/>
          <w:color w:val="000000"/>
          <w:sz w:val="28"/>
        </w:rPr>
        <w:t>
      Примечание: недропользователем, контракт на недропользование, которого не содержит обязательства по внутристрановой ценности в кадрах с разделением на три (четыре) категории, отчет о внутристрановой ценности в кадрах заполняется путем распределения информации по штатным работникам в разрезе четырех категорий.</w:t>
      </w:r>
    </w:p>
    <w:bookmarkEnd w:id="107"/>
    <w:bookmarkStart w:name="z2474" w:id="10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внутристрановой ценности</w:t>
            </w:r>
            <w:r>
              <w:br/>
            </w:r>
            <w:r>
              <w:rPr>
                <w:rFonts w:ascii="Times New Roman"/>
                <w:b w:val="false"/>
                <w:i w:val="false"/>
                <w:color w:val="000000"/>
                <w:sz w:val="20"/>
              </w:rPr>
              <w:t>в кадрах</w:t>
            </w:r>
          </w:p>
        </w:tc>
      </w:tr>
    </w:tbl>
    <w:bookmarkStart w:name="z2476" w:id="109"/>
    <w:p>
      <w:pPr>
        <w:spacing w:after="0"/>
        <w:ind w:left="0"/>
        <w:jc w:val="left"/>
      </w:pPr>
      <w:r>
        <w:rPr>
          <w:rFonts w:ascii="Times New Roman"/>
          <w:b/>
          <w:i w:val="false"/>
          <w:color w:val="000000"/>
        </w:rPr>
        <w:t xml:space="preserve"> Пояснение по заполнению формы административных данных "Отчет о внутристрановой ценности в кадрах" (МСК-2, ежеквартально)</w:t>
      </w:r>
    </w:p>
    <w:bookmarkEnd w:id="109"/>
    <w:bookmarkStart w:name="z2477" w:id="110"/>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10"/>
    <w:bookmarkStart w:name="z2478" w:id="111"/>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указывается регистрационный номер акта государственной регистрации контракта на недропользование;</w:t>
      </w:r>
    </w:p>
    <w:bookmarkEnd w:id="111"/>
    <w:bookmarkStart w:name="z2479" w:id="112"/>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Кодекса</w:t>
      </w:r>
      <w:r>
        <w:rPr>
          <w:rFonts w:ascii="Times New Roman"/>
          <w:b w:val="false"/>
          <w:i w:val="false"/>
          <w:color w:val="000000"/>
          <w:sz w:val="28"/>
        </w:rPr>
        <w:t xml:space="preserve"> в действие, указывается номер контракта на недропользование;</w:t>
      </w:r>
    </w:p>
    <w:bookmarkEnd w:id="112"/>
    <w:bookmarkStart w:name="z2480" w:id="113"/>
    <w:p>
      <w:pPr>
        <w:spacing w:after="0"/>
        <w:ind w:left="0"/>
        <w:jc w:val="both"/>
      </w:pPr>
      <w:r>
        <w:rPr>
          <w:rFonts w:ascii="Times New Roman"/>
          <w:b w:val="false"/>
          <w:i w:val="false"/>
          <w:color w:val="000000"/>
          <w:sz w:val="28"/>
        </w:rPr>
        <w:t>
      2. в графе 2 указывается общее количество штатных работников, занятых в рамках контракта на недропользование;</w:t>
      </w:r>
    </w:p>
    <w:bookmarkEnd w:id="113"/>
    <w:bookmarkStart w:name="z2481" w:id="114"/>
    <w:p>
      <w:pPr>
        <w:spacing w:after="0"/>
        <w:ind w:left="0"/>
        <w:jc w:val="both"/>
      </w:pPr>
      <w:r>
        <w:rPr>
          <w:rFonts w:ascii="Times New Roman"/>
          <w:b w:val="false"/>
          <w:i w:val="false"/>
          <w:color w:val="000000"/>
          <w:sz w:val="28"/>
        </w:rPr>
        <w:t>
      3. в графе 3 указывается общее количество штатных работников – граждан Республики Казахстан, занятых в рамках контракта на недропользование;</w:t>
      </w:r>
    </w:p>
    <w:bookmarkEnd w:id="114"/>
    <w:bookmarkStart w:name="z2482" w:id="115"/>
    <w:p>
      <w:pPr>
        <w:spacing w:after="0"/>
        <w:ind w:left="0"/>
        <w:jc w:val="both"/>
      </w:pPr>
      <w:r>
        <w:rPr>
          <w:rFonts w:ascii="Times New Roman"/>
          <w:b w:val="false"/>
          <w:i w:val="false"/>
          <w:color w:val="000000"/>
          <w:sz w:val="28"/>
        </w:rPr>
        <w:t>
      4. в графе 4 указывается общая численность штатных работников руководящего состава (руководители и их заместители), занятых в рамках контракта на недропользование;</w:t>
      </w:r>
    </w:p>
    <w:bookmarkEnd w:id="115"/>
    <w:bookmarkStart w:name="z2483" w:id="116"/>
    <w:p>
      <w:pPr>
        <w:spacing w:after="0"/>
        <w:ind w:left="0"/>
        <w:jc w:val="both"/>
      </w:pPr>
      <w:r>
        <w:rPr>
          <w:rFonts w:ascii="Times New Roman"/>
          <w:b w:val="false"/>
          <w:i w:val="false"/>
          <w:color w:val="000000"/>
          <w:sz w:val="28"/>
        </w:rPr>
        <w:t>
      5. в графе 5 указывается численность штатных работников руководящего состава (руководители и их заместители) – граждан Республики Казахстан, занятых в рамках контракта на недропользование;</w:t>
      </w:r>
    </w:p>
    <w:bookmarkEnd w:id="116"/>
    <w:bookmarkStart w:name="z2484" w:id="117"/>
    <w:p>
      <w:pPr>
        <w:spacing w:after="0"/>
        <w:ind w:left="0"/>
        <w:jc w:val="both"/>
      </w:pPr>
      <w:r>
        <w:rPr>
          <w:rFonts w:ascii="Times New Roman"/>
          <w:b w:val="false"/>
          <w:i w:val="false"/>
          <w:color w:val="000000"/>
          <w:sz w:val="28"/>
        </w:rPr>
        <w:t>
      6. в графе 6,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руководителей структурных подразделений и специалистов с высшим и средним профессиональным образованием, занятых в рамках контракта на недропользование.</w:t>
      </w:r>
    </w:p>
    <w:bookmarkEnd w:id="117"/>
    <w:bookmarkStart w:name="z2485" w:id="118"/>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руководителей структурных подразделений, занятых в рамках контракта на недропользование;</w:t>
      </w:r>
    </w:p>
    <w:bookmarkEnd w:id="118"/>
    <w:bookmarkStart w:name="z2486" w:id="119"/>
    <w:p>
      <w:pPr>
        <w:spacing w:after="0"/>
        <w:ind w:left="0"/>
        <w:jc w:val="both"/>
      </w:pPr>
      <w:r>
        <w:rPr>
          <w:rFonts w:ascii="Times New Roman"/>
          <w:b w:val="false"/>
          <w:i w:val="false"/>
          <w:color w:val="000000"/>
          <w:sz w:val="28"/>
        </w:rPr>
        <w:t>
      7. в графе 7,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руководителей структурных подразделений – граждан Республики Казахстан и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19"/>
    <w:bookmarkStart w:name="z2487" w:id="120"/>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руководителей структурных подразделений – граждан Республики Казахстан, занятых в рамках контракта на недропользование;</w:t>
      </w:r>
    </w:p>
    <w:bookmarkEnd w:id="120"/>
    <w:bookmarkStart w:name="z2488" w:id="121"/>
    <w:p>
      <w:pPr>
        <w:spacing w:after="0"/>
        <w:ind w:left="0"/>
        <w:jc w:val="both"/>
      </w:pPr>
      <w:r>
        <w:rPr>
          <w:rFonts w:ascii="Times New Roman"/>
          <w:b w:val="false"/>
          <w:i w:val="false"/>
          <w:color w:val="000000"/>
          <w:sz w:val="28"/>
        </w:rPr>
        <w:t>
      8. в графе 8,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квалифицированных рабочих, занятых в рамках контракта на недропользование.</w:t>
      </w:r>
    </w:p>
    <w:bookmarkEnd w:id="121"/>
    <w:bookmarkStart w:name="z2489" w:id="122"/>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специалистов с высшим и средним профессиональным образованием, занятых в рамках контракта на недропользование;</w:t>
      </w:r>
    </w:p>
    <w:bookmarkEnd w:id="122"/>
    <w:bookmarkStart w:name="z2490" w:id="123"/>
    <w:p>
      <w:pPr>
        <w:spacing w:after="0"/>
        <w:ind w:left="0"/>
        <w:jc w:val="both"/>
      </w:pPr>
      <w:r>
        <w:rPr>
          <w:rFonts w:ascii="Times New Roman"/>
          <w:b w:val="false"/>
          <w:i w:val="false"/>
          <w:color w:val="000000"/>
          <w:sz w:val="28"/>
        </w:rPr>
        <w:t>
      9. в графе 9,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квалифицированных рабочих – граждан Республики Казахстан, занятых в рамках контракта на недропользование.</w:t>
      </w:r>
    </w:p>
    <w:bookmarkEnd w:id="123"/>
    <w:bookmarkStart w:name="z2491" w:id="124"/>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24"/>
    <w:bookmarkStart w:name="z2492" w:id="125"/>
    <w:p>
      <w:pPr>
        <w:spacing w:after="0"/>
        <w:ind w:left="0"/>
        <w:jc w:val="both"/>
      </w:pPr>
      <w:r>
        <w:rPr>
          <w:rFonts w:ascii="Times New Roman"/>
          <w:b w:val="false"/>
          <w:i w:val="false"/>
          <w:color w:val="000000"/>
          <w:sz w:val="28"/>
        </w:rPr>
        <w:t>
      10. в графе 10,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квалифицированных рабочих, занятых в рамках контракта на недропользование.</w:t>
      </w:r>
    </w:p>
    <w:bookmarkEnd w:id="125"/>
    <w:bookmarkStart w:name="z2493" w:id="126"/>
    <w:p>
      <w:pPr>
        <w:spacing w:after="0"/>
        <w:ind w:left="0"/>
        <w:jc w:val="both"/>
      </w:pPr>
      <w:r>
        <w:rPr>
          <w:rFonts w:ascii="Times New Roman"/>
          <w:b w:val="false"/>
          <w:i w:val="false"/>
          <w:color w:val="000000"/>
          <w:sz w:val="28"/>
        </w:rPr>
        <w:t>
      В случае наличия в контракте на недропользование обязательств внутристрановой ценности в кадрах в разрезе трех категорий, графа 10 не заполняется;</w:t>
      </w:r>
    </w:p>
    <w:bookmarkEnd w:id="126"/>
    <w:bookmarkStart w:name="z2494" w:id="127"/>
    <w:p>
      <w:pPr>
        <w:spacing w:after="0"/>
        <w:ind w:left="0"/>
        <w:jc w:val="both"/>
      </w:pPr>
      <w:r>
        <w:rPr>
          <w:rFonts w:ascii="Times New Roman"/>
          <w:b w:val="false"/>
          <w:i w:val="false"/>
          <w:color w:val="000000"/>
          <w:sz w:val="28"/>
        </w:rPr>
        <w:t>
      11. в графе 11,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работников, квалифицированных рабочих – граждан Республики Казахстан, занятых в рамках контракта на недропользование.</w:t>
      </w:r>
    </w:p>
    <w:bookmarkEnd w:id="127"/>
    <w:bookmarkStart w:name="z2495" w:id="128"/>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трех категорий, графа 11 не заполняется.</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Форма предусмотрена в редакции приказа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97" w:id="129"/>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129"/>
    <w:bookmarkStart w:name="z2498" w:id="130"/>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130"/>
    <w:bookmarkStart w:name="z2499" w:id="131"/>
    <w:p>
      <w:pPr>
        <w:spacing w:after="0"/>
        <w:ind w:left="0"/>
        <w:jc w:val="both"/>
      </w:pPr>
      <w:r>
        <w:rPr>
          <w:rFonts w:ascii="Times New Roman"/>
          <w:b w:val="false"/>
          <w:i w:val="false"/>
          <w:color w:val="000000"/>
          <w:sz w:val="28"/>
        </w:rPr>
        <w:t>
      Наименование формы административных данных: Отчет о расходах по финансированию обучения казахстанских кадров</w:t>
      </w:r>
    </w:p>
    <w:bookmarkEnd w:id="131"/>
    <w:bookmarkStart w:name="z2500" w:id="132"/>
    <w:p>
      <w:pPr>
        <w:spacing w:after="0"/>
        <w:ind w:left="0"/>
        <w:jc w:val="both"/>
      </w:pPr>
      <w:r>
        <w:rPr>
          <w:rFonts w:ascii="Times New Roman"/>
          <w:b w:val="false"/>
          <w:i w:val="false"/>
          <w:color w:val="000000"/>
          <w:sz w:val="28"/>
        </w:rPr>
        <w:t>
      Индекс формы административных данных: ФОКК-3</w:t>
      </w:r>
    </w:p>
    <w:bookmarkEnd w:id="132"/>
    <w:bookmarkStart w:name="z2501" w:id="133"/>
    <w:p>
      <w:pPr>
        <w:spacing w:after="0"/>
        <w:ind w:left="0"/>
        <w:jc w:val="both"/>
      </w:pPr>
      <w:r>
        <w:rPr>
          <w:rFonts w:ascii="Times New Roman"/>
          <w:b w:val="false"/>
          <w:i w:val="false"/>
          <w:color w:val="000000"/>
          <w:sz w:val="28"/>
        </w:rPr>
        <w:t>
      Периодичность: ежеквартально</w:t>
      </w:r>
    </w:p>
    <w:bookmarkEnd w:id="133"/>
    <w:bookmarkStart w:name="z2502" w:id="134"/>
    <w:p>
      <w:pPr>
        <w:spacing w:after="0"/>
        <w:ind w:left="0"/>
        <w:jc w:val="both"/>
      </w:pPr>
      <w:r>
        <w:rPr>
          <w:rFonts w:ascii="Times New Roman"/>
          <w:b w:val="false"/>
          <w:i w:val="false"/>
          <w:color w:val="000000"/>
          <w:sz w:val="28"/>
        </w:rPr>
        <w:t>
      Отчетный период: за __ квартал 20__ года</w:t>
      </w:r>
    </w:p>
    <w:bookmarkEnd w:id="134"/>
    <w:bookmarkStart w:name="z2503" w:id="135"/>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35"/>
    <w:bookmarkStart w:name="z2504" w:id="136"/>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юридической регистрации (с указанием кода классификатора административно-территориальных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интернет-ресурс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5" w:id="137"/>
    <w:p>
      <w:pPr>
        <w:spacing w:after="0"/>
        <w:ind w:left="0"/>
        <w:jc w:val="both"/>
      </w:pPr>
      <w:r>
        <w:rPr>
          <w:rFonts w:ascii="Times New Roman"/>
          <w:b w:val="false"/>
          <w:i w:val="false"/>
          <w:color w:val="000000"/>
          <w:sz w:val="28"/>
        </w:rPr>
        <w:t>
      продолжение таблицы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обучение граждан Республики Казахстан, без учета налога на добавленную стоимость, или перечисленная в государственный бюджет,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косвенных расходов (проезд, проживание, суточные), с учетом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приобретение товаров, без учета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документа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6" w:id="138"/>
    <w:p>
      <w:pPr>
        <w:spacing w:after="0"/>
        <w:ind w:left="0"/>
        <w:jc w:val="both"/>
      </w:pPr>
      <w:r>
        <w:rPr>
          <w:rFonts w:ascii="Times New Roman"/>
          <w:b w:val="false"/>
          <w:i w:val="false"/>
          <w:color w:val="000000"/>
          <w:sz w:val="28"/>
        </w:rPr>
        <w:t>
      Наименование _______________________ Адрес ________________________</w:t>
      </w:r>
    </w:p>
    <w:bookmarkEnd w:id="138"/>
    <w:bookmarkStart w:name="z2507" w:id="139"/>
    <w:p>
      <w:pPr>
        <w:spacing w:after="0"/>
        <w:ind w:left="0"/>
        <w:jc w:val="both"/>
      </w:pPr>
      <w:r>
        <w:rPr>
          <w:rFonts w:ascii="Times New Roman"/>
          <w:b w:val="false"/>
          <w:i w:val="false"/>
          <w:color w:val="000000"/>
          <w:sz w:val="28"/>
        </w:rPr>
        <w:t>
      Телефон ______________________________________________________</w:t>
      </w:r>
    </w:p>
    <w:bookmarkEnd w:id="139"/>
    <w:bookmarkStart w:name="z2508" w:id="140"/>
    <w:p>
      <w:pPr>
        <w:spacing w:after="0"/>
        <w:ind w:left="0"/>
        <w:jc w:val="both"/>
      </w:pPr>
      <w:r>
        <w:rPr>
          <w:rFonts w:ascii="Times New Roman"/>
          <w:b w:val="false"/>
          <w:i w:val="false"/>
          <w:color w:val="000000"/>
          <w:sz w:val="28"/>
        </w:rPr>
        <w:t>
      Адрес электронной почты _______________________________________</w:t>
      </w:r>
    </w:p>
    <w:bookmarkEnd w:id="140"/>
    <w:bookmarkStart w:name="z2509" w:id="141"/>
    <w:p>
      <w:pPr>
        <w:spacing w:after="0"/>
        <w:ind w:left="0"/>
        <w:jc w:val="both"/>
      </w:pPr>
      <w:r>
        <w:rPr>
          <w:rFonts w:ascii="Times New Roman"/>
          <w:b w:val="false"/>
          <w:i w:val="false"/>
          <w:color w:val="000000"/>
          <w:sz w:val="28"/>
        </w:rPr>
        <w:t>
      Исполнитель ____________________________________ _________________ фамилия, имя и отчество (при его наличии) подпись, телефон</w:t>
      </w:r>
    </w:p>
    <w:bookmarkEnd w:id="141"/>
    <w:bookmarkStart w:name="z2510" w:id="14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142"/>
    <w:bookmarkStart w:name="z2511" w:id="14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143"/>
    <w:bookmarkStart w:name="z2512" w:id="14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расходах по</w:t>
            </w:r>
            <w:r>
              <w:br/>
            </w:r>
            <w:r>
              <w:rPr>
                <w:rFonts w:ascii="Times New Roman"/>
                <w:b w:val="false"/>
                <w:i w:val="false"/>
                <w:color w:val="000000"/>
                <w:sz w:val="20"/>
              </w:rPr>
              <w:t>финансированию обучения</w:t>
            </w:r>
            <w:r>
              <w:br/>
            </w:r>
            <w:r>
              <w:rPr>
                <w:rFonts w:ascii="Times New Roman"/>
                <w:b w:val="false"/>
                <w:i w:val="false"/>
                <w:color w:val="000000"/>
                <w:sz w:val="20"/>
              </w:rPr>
              <w:t>казахстанских кадров</w:t>
            </w:r>
          </w:p>
        </w:tc>
      </w:tr>
    </w:tbl>
    <w:bookmarkStart w:name="z2514" w:id="145"/>
    <w:p>
      <w:pPr>
        <w:spacing w:after="0"/>
        <w:ind w:left="0"/>
        <w:jc w:val="left"/>
      </w:pPr>
      <w:r>
        <w:rPr>
          <w:rFonts w:ascii="Times New Roman"/>
          <w:b/>
          <w:i w:val="false"/>
          <w:color w:val="000000"/>
        </w:rPr>
        <w:t xml:space="preserve"> Пояснение по заполнению формы административных данных "Отчет о расходах по финансированию обучения казахстанских кадров" (ФОКК-3, ежеквартально)</w:t>
      </w:r>
    </w:p>
    <w:bookmarkEnd w:id="145"/>
    <w:bookmarkStart w:name="z2515" w:id="146"/>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46"/>
    <w:bookmarkStart w:name="z2516" w:id="147"/>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147"/>
    <w:bookmarkStart w:name="z2517" w:id="148"/>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 xml:space="preserve">Кодекса </w:t>
      </w:r>
      <w:r>
        <w:rPr>
          <w:rFonts w:ascii="Times New Roman"/>
          <w:b w:val="false"/>
          <w:i w:val="false"/>
          <w:color w:val="000000"/>
          <w:sz w:val="28"/>
        </w:rPr>
        <w:t>в действие, указывается номер контракта на недропользование;</w:t>
      </w:r>
    </w:p>
    <w:bookmarkEnd w:id="148"/>
    <w:bookmarkStart w:name="z2518" w:id="149"/>
    <w:p>
      <w:pPr>
        <w:spacing w:after="0"/>
        <w:ind w:left="0"/>
        <w:jc w:val="both"/>
      </w:pPr>
      <w:r>
        <w:rPr>
          <w:rFonts w:ascii="Times New Roman"/>
          <w:b w:val="false"/>
          <w:i w:val="false"/>
          <w:color w:val="000000"/>
          <w:sz w:val="28"/>
        </w:rPr>
        <w:t>
      2. в графе 2 указывается наименование организации, куда недропользователем перечислены денежные средства в рамках исполнения контрактных обязательств по обучению:</w:t>
      </w:r>
    </w:p>
    <w:bookmarkEnd w:id="149"/>
    <w:bookmarkStart w:name="z2519" w:id="150"/>
    <w:p>
      <w:pPr>
        <w:spacing w:after="0"/>
        <w:ind w:left="0"/>
        <w:jc w:val="both"/>
      </w:pPr>
      <w:r>
        <w:rPr>
          <w:rFonts w:ascii="Times New Roman"/>
          <w:b w:val="false"/>
          <w:i w:val="false"/>
          <w:color w:val="000000"/>
          <w:sz w:val="28"/>
        </w:rPr>
        <w:t>
      1) на обучение казахстанских кадров, являющихся работниками недропользователя по специальностям, связанным с производственной деятельностью недропользователя;</w:t>
      </w:r>
    </w:p>
    <w:bookmarkEnd w:id="150"/>
    <w:bookmarkStart w:name="z2520" w:id="151"/>
    <w:p>
      <w:pPr>
        <w:spacing w:after="0"/>
        <w:ind w:left="0"/>
        <w:jc w:val="both"/>
      </w:pPr>
      <w:r>
        <w:rPr>
          <w:rFonts w:ascii="Times New Roman"/>
          <w:b w:val="false"/>
          <w:i w:val="false"/>
          <w:color w:val="000000"/>
          <w:sz w:val="28"/>
        </w:rPr>
        <w:t>
      2) на обучение казахстанских кадров, не являющихся работниками недропользователя, в том числе на профессиональную ориентацию учащихся организаций среднего образования;</w:t>
      </w:r>
    </w:p>
    <w:bookmarkEnd w:id="151"/>
    <w:bookmarkStart w:name="z2521" w:id="152"/>
    <w:p>
      <w:pPr>
        <w:spacing w:after="0"/>
        <w:ind w:left="0"/>
        <w:jc w:val="both"/>
      </w:pPr>
      <w:r>
        <w:rPr>
          <w:rFonts w:ascii="Times New Roman"/>
          <w:b w:val="false"/>
          <w:i w:val="false"/>
          <w:color w:val="000000"/>
          <w:sz w:val="28"/>
        </w:rPr>
        <w:t>
      3) денежные средства, перечисленные в государственный бюджет на обучение казахстанских кадров;</w:t>
      </w:r>
    </w:p>
    <w:bookmarkEnd w:id="152"/>
    <w:bookmarkStart w:name="z2522" w:id="153"/>
    <w:p>
      <w:pPr>
        <w:spacing w:after="0"/>
        <w:ind w:left="0"/>
        <w:jc w:val="both"/>
      </w:pPr>
      <w:r>
        <w:rPr>
          <w:rFonts w:ascii="Times New Roman"/>
          <w:b w:val="false"/>
          <w:i w:val="false"/>
          <w:color w:val="000000"/>
          <w:sz w:val="28"/>
        </w:rPr>
        <w:t>
      4) на приобретение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(далее – организация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53"/>
    <w:bookmarkStart w:name="z2523" w:id="154"/>
    <w:p>
      <w:pPr>
        <w:spacing w:after="0"/>
        <w:ind w:left="0"/>
        <w:jc w:val="both"/>
      </w:pPr>
      <w:r>
        <w:rPr>
          <w:rFonts w:ascii="Times New Roman"/>
          <w:b w:val="false"/>
          <w:i w:val="false"/>
          <w:color w:val="000000"/>
          <w:sz w:val="28"/>
        </w:rPr>
        <w:t>
      5) перечисление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54"/>
    <w:bookmarkStart w:name="z2524" w:id="155"/>
    <w:p>
      <w:pPr>
        <w:spacing w:after="0"/>
        <w:ind w:left="0"/>
        <w:jc w:val="both"/>
      </w:pPr>
      <w:r>
        <w:rPr>
          <w:rFonts w:ascii="Times New Roman"/>
          <w:b w:val="false"/>
          <w:i w:val="false"/>
          <w:color w:val="000000"/>
          <w:sz w:val="28"/>
        </w:rPr>
        <w:t>
      3. в графе 3 указывается код страны, где располагается организация (указанная в графе 2), в соответствии с Межгосударственным классификатором стран. В случае если организация – юридическое лицо является резидентом Республики Казахстан, указывается код Республики Казахстан;</w:t>
      </w:r>
    </w:p>
    <w:bookmarkEnd w:id="155"/>
    <w:bookmarkStart w:name="z2525" w:id="156"/>
    <w:p>
      <w:pPr>
        <w:spacing w:after="0"/>
        <w:ind w:left="0"/>
        <w:jc w:val="both"/>
      </w:pPr>
      <w:r>
        <w:rPr>
          <w:rFonts w:ascii="Times New Roman"/>
          <w:b w:val="false"/>
          <w:i w:val="false"/>
          <w:color w:val="000000"/>
          <w:sz w:val="28"/>
        </w:rPr>
        <w:t>
      4. в графе 4 указывается бизнес-идентификационный номер организации. Графа не заполняется в случае, если учебное заведение – юридическое лицо не является резидентом Республики Казахстан;</w:t>
      </w:r>
    </w:p>
    <w:bookmarkEnd w:id="156"/>
    <w:bookmarkStart w:name="z2526" w:id="157"/>
    <w:p>
      <w:pPr>
        <w:spacing w:after="0"/>
        <w:ind w:left="0"/>
        <w:jc w:val="both"/>
      </w:pPr>
      <w:r>
        <w:rPr>
          <w:rFonts w:ascii="Times New Roman"/>
          <w:b w:val="false"/>
          <w:i w:val="false"/>
          <w:color w:val="000000"/>
          <w:sz w:val="28"/>
        </w:rPr>
        <w:t>
      5. в графе 5 указывается адрес юридической регистрации организации: населенный пункт, улица, дом, офис с указанием кода классификатора административно-территориальных объектов;</w:t>
      </w:r>
    </w:p>
    <w:bookmarkEnd w:id="157"/>
    <w:bookmarkStart w:name="z2527" w:id="158"/>
    <w:p>
      <w:pPr>
        <w:spacing w:after="0"/>
        <w:ind w:left="0"/>
        <w:jc w:val="both"/>
      </w:pPr>
      <w:r>
        <w:rPr>
          <w:rFonts w:ascii="Times New Roman"/>
          <w:b w:val="false"/>
          <w:i w:val="false"/>
          <w:color w:val="000000"/>
          <w:sz w:val="28"/>
        </w:rPr>
        <w:t>
      6. в графе 6 указывается официальный интернет-ресурс организации (при его наличии);</w:t>
      </w:r>
    </w:p>
    <w:bookmarkEnd w:id="158"/>
    <w:bookmarkStart w:name="z2528" w:id="159"/>
    <w:p>
      <w:pPr>
        <w:spacing w:after="0"/>
        <w:ind w:left="0"/>
        <w:jc w:val="both"/>
      </w:pPr>
      <w:r>
        <w:rPr>
          <w:rFonts w:ascii="Times New Roman"/>
          <w:b w:val="false"/>
          <w:i w:val="false"/>
          <w:color w:val="000000"/>
          <w:sz w:val="28"/>
        </w:rPr>
        <w:t xml:space="preserve">
      7. в графе 7 указывается фамилия, имя и отчество (при его наличии) работника, являющегося гражданином Республики Казахстан, задействованного при исполнении контракта на недропользование и направленного в учебное заведение (указанное в графе 2) на обучение, повышение квалификации и переподготовку или гражданина Республики Казахстан, направленного на обучение по Перечню наиболее востребованных специальностей, утвержденному уполномоченным органом в области углеводородов и добычи урана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59"/>
    <w:bookmarkStart w:name="z2529" w:id="160"/>
    <w:p>
      <w:pPr>
        <w:spacing w:after="0"/>
        <w:ind w:left="0"/>
        <w:jc w:val="both"/>
      </w:pPr>
      <w:r>
        <w:rPr>
          <w:rFonts w:ascii="Times New Roman"/>
          <w:b w:val="false"/>
          <w:i w:val="false"/>
          <w:color w:val="000000"/>
          <w:sz w:val="28"/>
        </w:rPr>
        <w:t>
      Графа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60"/>
    <w:bookmarkStart w:name="z2530" w:id="161"/>
    <w:p>
      <w:pPr>
        <w:spacing w:after="0"/>
        <w:ind w:left="0"/>
        <w:jc w:val="both"/>
      </w:pPr>
      <w:r>
        <w:rPr>
          <w:rFonts w:ascii="Times New Roman"/>
          <w:b w:val="false"/>
          <w:i w:val="false"/>
          <w:color w:val="000000"/>
          <w:sz w:val="28"/>
        </w:rPr>
        <w:t>
      8. в графе 8 указывается индивидуальный идентификационный номер гражданина Республики Казахстан, фамилия, имя и отчество (при его наличии) которого указаны в графе 7.</w:t>
      </w:r>
    </w:p>
    <w:bookmarkEnd w:id="161"/>
    <w:bookmarkStart w:name="z2531" w:id="162"/>
    <w:p>
      <w:pPr>
        <w:spacing w:after="0"/>
        <w:ind w:left="0"/>
        <w:jc w:val="both"/>
      </w:pPr>
      <w:r>
        <w:rPr>
          <w:rFonts w:ascii="Times New Roman"/>
          <w:b w:val="false"/>
          <w:i w:val="false"/>
          <w:color w:val="000000"/>
          <w:sz w:val="28"/>
        </w:rPr>
        <w:t>
      Графа 8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62"/>
    <w:bookmarkStart w:name="z2532" w:id="163"/>
    <w:p>
      <w:pPr>
        <w:spacing w:after="0"/>
        <w:ind w:left="0"/>
        <w:jc w:val="both"/>
      </w:pPr>
      <w:r>
        <w:rPr>
          <w:rFonts w:ascii="Times New Roman"/>
          <w:b w:val="false"/>
          <w:i w:val="false"/>
          <w:color w:val="000000"/>
          <w:sz w:val="28"/>
        </w:rPr>
        <w:t>
      9. в графе 9 указывается должность/профессия работника, являющегося гражданином Республики Казахстан, задействованного при исполнении контракта на недропользование и направленного на обучение, повышение квалификации и переподготовку.</w:t>
      </w:r>
    </w:p>
    <w:bookmarkEnd w:id="163"/>
    <w:bookmarkStart w:name="z2533" w:id="164"/>
    <w:p>
      <w:pPr>
        <w:spacing w:after="0"/>
        <w:ind w:left="0"/>
        <w:jc w:val="both"/>
      </w:pPr>
      <w:r>
        <w:rPr>
          <w:rFonts w:ascii="Times New Roman"/>
          <w:b w:val="false"/>
          <w:i w:val="false"/>
          <w:color w:val="000000"/>
          <w:sz w:val="28"/>
        </w:rPr>
        <w:t>
      Графа не заполняется в случае направления на обучение гражданина Республики Казахстан, не являющегося работником недропользователя, по Перечню наиболее востребованных специальностей,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64"/>
    <w:bookmarkStart w:name="z2534" w:id="165"/>
    <w:p>
      <w:pPr>
        <w:spacing w:after="0"/>
        <w:ind w:left="0"/>
        <w:jc w:val="both"/>
      </w:pPr>
      <w:r>
        <w:rPr>
          <w:rFonts w:ascii="Times New Roman"/>
          <w:b w:val="false"/>
          <w:i w:val="false"/>
          <w:color w:val="000000"/>
          <w:sz w:val="28"/>
        </w:rPr>
        <w:t>
      10. в графе 10 указывается наименование специальности по Перечню наиболее востребованных специальностей.</w:t>
      </w:r>
    </w:p>
    <w:bookmarkEnd w:id="165"/>
    <w:bookmarkStart w:name="z2535" w:id="166"/>
    <w:p>
      <w:pPr>
        <w:spacing w:after="0"/>
        <w:ind w:left="0"/>
        <w:jc w:val="both"/>
      </w:pPr>
      <w:r>
        <w:rPr>
          <w:rFonts w:ascii="Times New Roman"/>
          <w:b w:val="false"/>
          <w:i w:val="false"/>
          <w:color w:val="000000"/>
          <w:sz w:val="28"/>
        </w:rPr>
        <w:t xml:space="preserve">
      Графа 10 не заполняется в случае направления на обучение граждан Республики Казахстан, являющихся работниками недропользователя,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66"/>
    <w:bookmarkStart w:name="z2536" w:id="167"/>
    <w:p>
      <w:pPr>
        <w:spacing w:after="0"/>
        <w:ind w:left="0"/>
        <w:jc w:val="both"/>
      </w:pPr>
      <w:r>
        <w:rPr>
          <w:rFonts w:ascii="Times New Roman"/>
          <w:b w:val="false"/>
          <w:i w:val="false"/>
          <w:color w:val="000000"/>
          <w:sz w:val="28"/>
        </w:rPr>
        <w:t>
      11. в графе 11 указывается сумма, затраченная на обучение в учебном заведении (указанном в графе 2) гражданина Республики Казахстан (указанного в графе 7), без учета налога на добавленную стоимость, в тысячах тенге или перечисленная в государственный бюджет, в тысячах тенге;</w:t>
      </w:r>
    </w:p>
    <w:bookmarkEnd w:id="167"/>
    <w:bookmarkStart w:name="z2537" w:id="168"/>
    <w:p>
      <w:pPr>
        <w:spacing w:after="0"/>
        <w:ind w:left="0"/>
        <w:jc w:val="both"/>
      </w:pPr>
      <w:r>
        <w:rPr>
          <w:rFonts w:ascii="Times New Roman"/>
          <w:b w:val="false"/>
          <w:i w:val="false"/>
          <w:color w:val="000000"/>
          <w:sz w:val="28"/>
        </w:rPr>
        <w:t>
      12. в графе 12 указывается сумма косвенных расходов (проезд, проживание, суточные), образовавшаяся в процессе обучения в учебном заведении (указанном в графе 2) гражданина Республики Казахстан (указанного в графе 7), с учетом налога на добавленную стоимость, в тысячах тенге;</w:t>
      </w:r>
    </w:p>
    <w:bookmarkEnd w:id="168"/>
    <w:bookmarkStart w:name="z2538" w:id="169"/>
    <w:p>
      <w:pPr>
        <w:spacing w:after="0"/>
        <w:ind w:left="0"/>
        <w:jc w:val="both"/>
      </w:pPr>
      <w:r>
        <w:rPr>
          <w:rFonts w:ascii="Times New Roman"/>
          <w:b w:val="false"/>
          <w:i w:val="false"/>
          <w:color w:val="000000"/>
          <w:sz w:val="28"/>
        </w:rPr>
        <w:t>
      13. в графе 13 указывается наименование и краткое (дополнительное) описание приобретенных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(указанном в графе 2)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69"/>
    <w:bookmarkStart w:name="z2539" w:id="170"/>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170"/>
    <w:bookmarkStart w:name="z2540" w:id="171"/>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71"/>
    <w:bookmarkStart w:name="z2541" w:id="172"/>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72"/>
    <w:bookmarkStart w:name="z2542" w:id="173"/>
    <w:p>
      <w:pPr>
        <w:spacing w:after="0"/>
        <w:ind w:left="0"/>
        <w:jc w:val="both"/>
      </w:pPr>
      <w:r>
        <w:rPr>
          <w:rFonts w:ascii="Times New Roman"/>
          <w:b w:val="false"/>
          <w:i w:val="false"/>
          <w:color w:val="000000"/>
          <w:sz w:val="28"/>
        </w:rPr>
        <w:t xml:space="preserve">
      14. в графе 14 указывается сумма, затраченная на приобретение товаров, в соответствии с Правилами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мая 2018 года № 196 (зарегистрирован в Реестре государственной регистрации нормативных правовых актов за № 17122) для учебного заведения (указанного в графе 2), без учета налога на добавленную стоимость, в тысячах тенге.</w:t>
      </w:r>
    </w:p>
    <w:bookmarkEnd w:id="173"/>
    <w:bookmarkStart w:name="z2543" w:id="174"/>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174"/>
    <w:bookmarkStart w:name="z2544" w:id="175"/>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75"/>
    <w:bookmarkStart w:name="z2545" w:id="176"/>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76"/>
    <w:bookmarkStart w:name="z2546" w:id="177"/>
    <w:p>
      <w:pPr>
        <w:spacing w:after="0"/>
        <w:ind w:left="0"/>
        <w:jc w:val="both"/>
      </w:pPr>
      <w:r>
        <w:rPr>
          <w:rFonts w:ascii="Times New Roman"/>
          <w:b w:val="false"/>
          <w:i w:val="false"/>
          <w:color w:val="000000"/>
          <w:sz w:val="28"/>
        </w:rPr>
        <w:t>
      15. в графе 15 указывается номер (в цифровом, буквенном и/или символьном выражении) платежного документа, подтверждающего фактическое направление сумм (указанных в графе 11 или графе 14) в организацию (указанную в графе 2), в соответствии с законодательством Республики Казахстан о платежах и платежных системах.</w:t>
      </w:r>
    </w:p>
    <w:bookmarkEnd w:id="177"/>
    <w:bookmarkStart w:name="z2547" w:id="178"/>
    <w:p>
      <w:pPr>
        <w:spacing w:after="0"/>
        <w:ind w:left="0"/>
        <w:jc w:val="both"/>
      </w:pPr>
      <w:r>
        <w:rPr>
          <w:rFonts w:ascii="Times New Roman"/>
          <w:b w:val="false"/>
          <w:i w:val="false"/>
          <w:color w:val="000000"/>
          <w:sz w:val="28"/>
        </w:rPr>
        <w:t>
      При отсутствии присвоенного платежному документу номера, в графе указывается значение "без/номера";</w:t>
      </w:r>
    </w:p>
    <w:bookmarkEnd w:id="178"/>
    <w:bookmarkStart w:name="z2548" w:id="179"/>
    <w:p>
      <w:pPr>
        <w:spacing w:after="0"/>
        <w:ind w:left="0"/>
        <w:jc w:val="both"/>
      </w:pPr>
      <w:r>
        <w:rPr>
          <w:rFonts w:ascii="Times New Roman"/>
          <w:b w:val="false"/>
          <w:i w:val="false"/>
          <w:color w:val="000000"/>
          <w:sz w:val="28"/>
        </w:rPr>
        <w:t>
      16. в графе 16 указывается дата (день, месяц и год) направления денежных средств в организацию (указанную в графе 2) платежного документа (указанном в графе 15), в формате "день/месяц/год".</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Форма предусмотрена в редакции приказа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550" w:id="180"/>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180"/>
    <w:bookmarkStart w:name="z2551" w:id="181"/>
    <w:p>
      <w:pPr>
        <w:spacing w:after="0"/>
        <w:ind w:left="0"/>
        <w:jc w:val="both"/>
      </w:pPr>
      <w:r>
        <w:rPr>
          <w:rFonts w:ascii="Times New Roman"/>
          <w:b w:val="false"/>
          <w:i w:val="false"/>
          <w:color w:val="000000"/>
          <w:sz w:val="28"/>
        </w:rPr>
        <w:t>
      Форма административных данных размещена на интернет–ресурсе: http://spon.energo.gov.kz</w:t>
      </w:r>
    </w:p>
    <w:bookmarkEnd w:id="181"/>
    <w:bookmarkStart w:name="z2552" w:id="182"/>
    <w:p>
      <w:pPr>
        <w:spacing w:after="0"/>
        <w:ind w:left="0"/>
        <w:jc w:val="both"/>
      </w:pPr>
      <w:r>
        <w:rPr>
          <w:rFonts w:ascii="Times New Roman"/>
          <w:b w:val="false"/>
          <w:i w:val="false"/>
          <w:color w:val="000000"/>
          <w:sz w:val="28"/>
        </w:rPr>
        <w:t>
      Наименование формы административных данных: Отчет о расходах на научно-исследовательские, научно-технические и опытно-конструкторские работы</w:t>
      </w:r>
    </w:p>
    <w:bookmarkEnd w:id="182"/>
    <w:bookmarkStart w:name="z2553" w:id="183"/>
    <w:p>
      <w:pPr>
        <w:spacing w:after="0"/>
        <w:ind w:left="0"/>
        <w:jc w:val="both"/>
      </w:pPr>
      <w:r>
        <w:rPr>
          <w:rFonts w:ascii="Times New Roman"/>
          <w:b w:val="false"/>
          <w:i w:val="false"/>
          <w:color w:val="000000"/>
          <w:sz w:val="28"/>
        </w:rPr>
        <w:t>
      Индекс формы административных данных: НИОКР-4</w:t>
      </w:r>
    </w:p>
    <w:bookmarkEnd w:id="183"/>
    <w:bookmarkStart w:name="z2554" w:id="184"/>
    <w:p>
      <w:pPr>
        <w:spacing w:after="0"/>
        <w:ind w:left="0"/>
        <w:jc w:val="both"/>
      </w:pPr>
      <w:r>
        <w:rPr>
          <w:rFonts w:ascii="Times New Roman"/>
          <w:b w:val="false"/>
          <w:i w:val="false"/>
          <w:color w:val="000000"/>
          <w:sz w:val="28"/>
        </w:rPr>
        <w:t>
      Периодичность: ежеквартально</w:t>
      </w:r>
    </w:p>
    <w:bookmarkEnd w:id="184"/>
    <w:bookmarkStart w:name="z2555" w:id="185"/>
    <w:p>
      <w:pPr>
        <w:spacing w:after="0"/>
        <w:ind w:left="0"/>
        <w:jc w:val="both"/>
      </w:pPr>
      <w:r>
        <w:rPr>
          <w:rFonts w:ascii="Times New Roman"/>
          <w:b w:val="false"/>
          <w:i w:val="false"/>
          <w:color w:val="000000"/>
          <w:sz w:val="28"/>
        </w:rPr>
        <w:t>
      Отчетный период: за __ квартал 20__ года</w:t>
      </w:r>
    </w:p>
    <w:bookmarkEnd w:id="185"/>
    <w:bookmarkStart w:name="z2556" w:id="186"/>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86"/>
    <w:bookmarkStart w:name="z2557" w:id="187"/>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p>
            <w:pPr>
              <w:spacing w:after="20"/>
              <w:ind w:left="20"/>
              <w:jc w:val="both"/>
            </w:pPr>
            <w:r>
              <w:rPr>
                <w:rFonts w:ascii="Times New Roman"/>
                <w:b w:val="false"/>
                <w:i w:val="false"/>
                <w:color w:val="000000"/>
                <w:sz w:val="20"/>
              </w:rPr>
              <w:t>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описание научно-исследовательских, научно-технических и опытно-конструкторских</w:t>
            </w:r>
          </w:p>
          <w:p>
            <w:pPr>
              <w:spacing w:after="20"/>
              <w:ind w:left="20"/>
              <w:jc w:val="both"/>
            </w:pPr>
            <w:r>
              <w:rPr>
                <w:rFonts w:ascii="Times New Roman"/>
                <w:b w:val="false"/>
                <w:i w:val="false"/>
                <w:color w:val="000000"/>
                <w:sz w:val="20"/>
              </w:rPr>
              <w:t>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8"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оплачено за отчетный период по договору без учета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об аккредитации научной и (или) научно-технической деятельности поставщика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9" w:id="189"/>
    <w:p>
      <w:pPr>
        <w:spacing w:after="0"/>
        <w:ind w:left="0"/>
        <w:jc w:val="both"/>
      </w:pPr>
      <w:r>
        <w:rPr>
          <w:rFonts w:ascii="Times New Roman"/>
          <w:b w:val="false"/>
          <w:i w:val="false"/>
          <w:color w:val="000000"/>
          <w:sz w:val="28"/>
        </w:rPr>
        <w:t>
      Наименование ________________________ Адрес ________________________</w:t>
      </w:r>
    </w:p>
    <w:bookmarkEnd w:id="189"/>
    <w:bookmarkStart w:name="z2560" w:id="190"/>
    <w:p>
      <w:pPr>
        <w:spacing w:after="0"/>
        <w:ind w:left="0"/>
        <w:jc w:val="both"/>
      </w:pPr>
      <w:r>
        <w:rPr>
          <w:rFonts w:ascii="Times New Roman"/>
          <w:b w:val="false"/>
          <w:i w:val="false"/>
          <w:color w:val="000000"/>
          <w:sz w:val="28"/>
        </w:rPr>
        <w:t>
      Телефон ______________________________________________________</w:t>
      </w:r>
    </w:p>
    <w:bookmarkEnd w:id="190"/>
    <w:bookmarkStart w:name="z2561" w:id="191"/>
    <w:p>
      <w:pPr>
        <w:spacing w:after="0"/>
        <w:ind w:left="0"/>
        <w:jc w:val="both"/>
      </w:pPr>
      <w:r>
        <w:rPr>
          <w:rFonts w:ascii="Times New Roman"/>
          <w:b w:val="false"/>
          <w:i w:val="false"/>
          <w:color w:val="000000"/>
          <w:sz w:val="28"/>
        </w:rPr>
        <w:t>
      Адрес электронной почты _______________________________________</w:t>
      </w:r>
    </w:p>
    <w:bookmarkEnd w:id="191"/>
    <w:bookmarkStart w:name="z2562" w:id="19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192"/>
    <w:bookmarkStart w:name="z2563" w:id="19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193"/>
    <w:bookmarkStart w:name="z2564" w:id="19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194"/>
    <w:bookmarkStart w:name="z2565" w:id="195"/>
    <w:p>
      <w:pPr>
        <w:spacing w:after="0"/>
        <w:ind w:left="0"/>
        <w:jc w:val="both"/>
      </w:pPr>
      <w:r>
        <w:rPr>
          <w:rFonts w:ascii="Times New Roman"/>
          <w:b w:val="false"/>
          <w:i w:val="false"/>
          <w:color w:val="000000"/>
          <w:sz w:val="28"/>
        </w:rPr>
        <w:t xml:space="preserve">
      Пояснение по заполнению формы административных данных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настоящей форме. </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расходах на</w:t>
            </w:r>
            <w:r>
              <w:br/>
            </w:r>
            <w:r>
              <w:rPr>
                <w:rFonts w:ascii="Times New Roman"/>
                <w:b w:val="false"/>
                <w:i w:val="false"/>
                <w:color w:val="000000"/>
                <w:sz w:val="20"/>
              </w:rPr>
              <w:t>научно-исследовательские,</w:t>
            </w:r>
            <w:r>
              <w:br/>
            </w:r>
            <w:r>
              <w:rPr>
                <w:rFonts w:ascii="Times New Roman"/>
                <w:b w:val="false"/>
                <w:i w:val="false"/>
                <w:color w:val="000000"/>
                <w:sz w:val="20"/>
              </w:rPr>
              <w:t>научно-технические и опытно-</w:t>
            </w:r>
            <w:r>
              <w:br/>
            </w:r>
            <w:r>
              <w:rPr>
                <w:rFonts w:ascii="Times New Roman"/>
                <w:b w:val="false"/>
                <w:i w:val="false"/>
                <w:color w:val="000000"/>
                <w:sz w:val="20"/>
              </w:rPr>
              <w:t>конструкторские работы</w:t>
            </w:r>
          </w:p>
        </w:tc>
      </w:tr>
    </w:tbl>
    <w:bookmarkStart w:name="z2567" w:id="196"/>
    <w:p>
      <w:pPr>
        <w:spacing w:after="0"/>
        <w:ind w:left="0"/>
        <w:jc w:val="left"/>
      </w:pPr>
      <w:r>
        <w:rPr>
          <w:rFonts w:ascii="Times New Roman"/>
          <w:b/>
          <w:i w:val="false"/>
          <w:color w:val="000000"/>
        </w:rPr>
        <w:t xml:space="preserve"> Пояснение по заполнению формы административных данных "Отчет о расходах на научно-исследовательские, научно-технические и опытно-конструкторские работы" (НИОКР-4, ежеквартально)</w:t>
      </w:r>
    </w:p>
    <w:bookmarkEnd w:id="196"/>
    <w:bookmarkStart w:name="z2568" w:id="197"/>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97"/>
    <w:bookmarkStart w:name="z2569" w:id="198"/>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198"/>
    <w:bookmarkStart w:name="z2570" w:id="199"/>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199"/>
    <w:bookmarkStart w:name="z2571" w:id="200"/>
    <w:p>
      <w:pPr>
        <w:spacing w:after="0"/>
        <w:ind w:left="0"/>
        <w:jc w:val="both"/>
      </w:pPr>
      <w:r>
        <w:rPr>
          <w:rFonts w:ascii="Times New Roman"/>
          <w:b w:val="false"/>
          <w:i w:val="false"/>
          <w:color w:val="000000"/>
          <w:sz w:val="28"/>
        </w:rPr>
        <w:t>
      2. в графе 2 указывается номер договора, в рамках которого закуплены научно-исследовательские, научно-технические и опытно-конструкторские работы;</w:t>
      </w:r>
    </w:p>
    <w:bookmarkEnd w:id="200"/>
    <w:bookmarkStart w:name="z2572" w:id="201"/>
    <w:p>
      <w:pPr>
        <w:spacing w:after="0"/>
        <w:ind w:left="0"/>
        <w:jc w:val="both"/>
      </w:pPr>
      <w:r>
        <w:rPr>
          <w:rFonts w:ascii="Times New Roman"/>
          <w:b w:val="false"/>
          <w:i w:val="false"/>
          <w:color w:val="000000"/>
          <w:sz w:val="28"/>
        </w:rPr>
        <w:t>
      3. в графе 3 указывается дата заключения договора (дата, месяц, год);</w:t>
      </w:r>
    </w:p>
    <w:bookmarkEnd w:id="201"/>
    <w:bookmarkStart w:name="z2573" w:id="202"/>
    <w:p>
      <w:pPr>
        <w:spacing w:after="0"/>
        <w:ind w:left="0"/>
        <w:jc w:val="both"/>
      </w:pPr>
      <w:r>
        <w:rPr>
          <w:rFonts w:ascii="Times New Roman"/>
          <w:b w:val="false"/>
          <w:i w:val="false"/>
          <w:color w:val="000000"/>
          <w:sz w:val="28"/>
        </w:rPr>
        <w:t>
      4. в графе 4 указывается дата окончания действия договора (дата, месяц, год);</w:t>
      </w:r>
    </w:p>
    <w:bookmarkEnd w:id="202"/>
    <w:bookmarkStart w:name="z2574" w:id="203"/>
    <w:p>
      <w:pPr>
        <w:spacing w:after="0"/>
        <w:ind w:left="0"/>
        <w:jc w:val="both"/>
      </w:pPr>
      <w:r>
        <w:rPr>
          <w:rFonts w:ascii="Times New Roman"/>
          <w:b w:val="false"/>
          <w:i w:val="false"/>
          <w:color w:val="000000"/>
          <w:sz w:val="28"/>
        </w:rPr>
        <w:t>
      5. в графе 5 указывается наименование и краткое (дополнительное) описание научно-исследовательских, научно-технических и опытно-конструкторских работ;</w:t>
      </w:r>
    </w:p>
    <w:bookmarkEnd w:id="203"/>
    <w:bookmarkStart w:name="z2575" w:id="204"/>
    <w:p>
      <w:pPr>
        <w:spacing w:after="0"/>
        <w:ind w:left="0"/>
        <w:jc w:val="both"/>
      </w:pPr>
      <w:r>
        <w:rPr>
          <w:rFonts w:ascii="Times New Roman"/>
          <w:b w:val="false"/>
          <w:i w:val="false"/>
          <w:color w:val="000000"/>
          <w:sz w:val="28"/>
        </w:rPr>
        <w:t>
      6. в графе 6 указывается общая сумма договора без учета налога на добавленную стоимость, в тысячах тенге (дробное число с сотыми долями);</w:t>
      </w:r>
    </w:p>
    <w:bookmarkEnd w:id="204"/>
    <w:bookmarkStart w:name="z2576" w:id="205"/>
    <w:p>
      <w:pPr>
        <w:spacing w:after="0"/>
        <w:ind w:left="0"/>
        <w:jc w:val="both"/>
      </w:pPr>
      <w:r>
        <w:rPr>
          <w:rFonts w:ascii="Times New Roman"/>
          <w:b w:val="false"/>
          <w:i w:val="false"/>
          <w:color w:val="000000"/>
          <w:sz w:val="28"/>
        </w:rPr>
        <w:t>
      7. в графе 7 указывается сумма, фактически оплаченная за отчетный период по договору без учета налога на добавленную стоимость (дробное число с сотыми долями);</w:t>
      </w:r>
    </w:p>
    <w:bookmarkEnd w:id="205"/>
    <w:bookmarkStart w:name="z2577" w:id="206"/>
    <w:p>
      <w:pPr>
        <w:spacing w:after="0"/>
        <w:ind w:left="0"/>
        <w:jc w:val="both"/>
      </w:pPr>
      <w:r>
        <w:rPr>
          <w:rFonts w:ascii="Times New Roman"/>
          <w:b w:val="false"/>
          <w:i w:val="false"/>
          <w:color w:val="000000"/>
          <w:sz w:val="28"/>
        </w:rPr>
        <w:t>
      8. в графе 8 указывается способ закупки научно-исследовательских, научно-технических и опытно-конструкторских работ:</w:t>
      </w:r>
    </w:p>
    <w:bookmarkEnd w:id="206"/>
    <w:bookmarkStart w:name="z2578" w:id="207"/>
    <w:p>
      <w:pPr>
        <w:spacing w:after="0"/>
        <w:ind w:left="0"/>
        <w:jc w:val="both"/>
      </w:pPr>
      <w:r>
        <w:rPr>
          <w:rFonts w:ascii="Times New Roman"/>
          <w:b w:val="false"/>
          <w:i w:val="false"/>
          <w:color w:val="000000"/>
          <w:sz w:val="28"/>
        </w:rPr>
        <w:t xml:space="preserve">
      1) недропользователями, приобретающими научно-исследовательские, научно-технические и опытно-конструкторские работы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2 к форме отчета о расходах на научно-исследовательские, научно-технические и опытно-конструкторские работы;</w:t>
      </w:r>
    </w:p>
    <w:bookmarkEnd w:id="207"/>
    <w:bookmarkStart w:name="z2579" w:id="208"/>
    <w:p>
      <w:pPr>
        <w:spacing w:after="0"/>
        <w:ind w:left="0"/>
        <w:jc w:val="both"/>
      </w:pPr>
      <w:r>
        <w:rPr>
          <w:rFonts w:ascii="Times New Roman"/>
          <w:b w:val="false"/>
          <w:i w:val="false"/>
          <w:color w:val="000000"/>
          <w:sz w:val="28"/>
        </w:rPr>
        <w:t xml:space="preserve">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2 к форме отчета о расходах на научно-исследовательские, научно-технические и опытно-конструкторские работы;</w:t>
      </w:r>
    </w:p>
    <w:bookmarkEnd w:id="208"/>
    <w:bookmarkStart w:name="z2580" w:id="209"/>
    <w:p>
      <w:pPr>
        <w:spacing w:after="0"/>
        <w:ind w:left="0"/>
        <w:jc w:val="both"/>
      </w:pPr>
      <w:r>
        <w:rPr>
          <w:rFonts w:ascii="Times New Roman"/>
          <w:b w:val="false"/>
          <w:i w:val="false"/>
          <w:color w:val="000000"/>
          <w:sz w:val="28"/>
        </w:rPr>
        <w:t>
      9. в графе 9 указывается наименование поставщика. В случае, если поставщик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209"/>
    <w:bookmarkStart w:name="z2581" w:id="210"/>
    <w:p>
      <w:pPr>
        <w:spacing w:after="0"/>
        <w:ind w:left="0"/>
        <w:jc w:val="both"/>
      </w:pPr>
      <w:r>
        <w:rPr>
          <w:rFonts w:ascii="Times New Roman"/>
          <w:b w:val="false"/>
          <w:i w:val="false"/>
          <w:color w:val="000000"/>
          <w:sz w:val="28"/>
        </w:rPr>
        <w:t>
      10. в графе 10 указывается бизнес-идентификационный номер/индивидуальный идентификационный номер поставщика. Графа 10 не заполняется в случае, если поставщик не является резидентом Республики Казахстан;</w:t>
      </w:r>
    </w:p>
    <w:bookmarkEnd w:id="210"/>
    <w:bookmarkStart w:name="z2582" w:id="211"/>
    <w:p>
      <w:pPr>
        <w:spacing w:after="0"/>
        <w:ind w:left="0"/>
        <w:jc w:val="both"/>
      </w:pPr>
      <w:r>
        <w:rPr>
          <w:rFonts w:ascii="Times New Roman"/>
          <w:b w:val="false"/>
          <w:i w:val="false"/>
          <w:color w:val="000000"/>
          <w:sz w:val="28"/>
        </w:rPr>
        <w:t>
      11. в графе 11 указывается страна поставщика научно-исследовательских, научно-технических и (или) опытно-конструкторских работ с указанием кода классификатора административно-территориальных объектов в соответствии с Межгосударственным классификатором стран;</w:t>
      </w:r>
    </w:p>
    <w:bookmarkEnd w:id="211"/>
    <w:bookmarkStart w:name="z2583" w:id="212"/>
    <w:p>
      <w:pPr>
        <w:spacing w:after="0"/>
        <w:ind w:left="0"/>
        <w:jc w:val="both"/>
      </w:pPr>
      <w:r>
        <w:rPr>
          <w:rFonts w:ascii="Times New Roman"/>
          <w:b w:val="false"/>
          <w:i w:val="false"/>
          <w:color w:val="000000"/>
          <w:sz w:val="28"/>
        </w:rPr>
        <w:t xml:space="preserve">
      12. в графе 12 указывается серия, номер и дата свидетельства об аккредитации поставщика, выданное уполномоченным органом в области науки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аккредитации субъектов научной и (или) научно-технической деятельности, утвержденными постановлением Правительства Республики Казахстан от 8 июня 2011 года № 645. </w:t>
      </w:r>
    </w:p>
    <w:bookmarkEnd w:id="212"/>
    <w:bookmarkStart w:name="z2584" w:id="213"/>
    <w:p>
      <w:pPr>
        <w:spacing w:after="0"/>
        <w:ind w:left="0"/>
        <w:jc w:val="both"/>
      </w:pPr>
      <w:r>
        <w:rPr>
          <w:rFonts w:ascii="Times New Roman"/>
          <w:b w:val="false"/>
          <w:i w:val="false"/>
          <w:color w:val="000000"/>
          <w:sz w:val="28"/>
        </w:rPr>
        <w:t>
      Графа 12 не заполняется в случае, если поставщик является автономной организацией образования и его организацией.</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расходах на</w:t>
            </w:r>
            <w:r>
              <w:br/>
            </w:r>
            <w:r>
              <w:rPr>
                <w:rFonts w:ascii="Times New Roman"/>
                <w:b w:val="false"/>
                <w:i w:val="false"/>
                <w:color w:val="000000"/>
                <w:sz w:val="20"/>
              </w:rPr>
              <w:t>научно-исследовательские,</w:t>
            </w:r>
            <w:r>
              <w:br/>
            </w:r>
            <w:r>
              <w:rPr>
                <w:rFonts w:ascii="Times New Roman"/>
                <w:b w:val="false"/>
                <w:i w:val="false"/>
                <w:color w:val="000000"/>
                <w:sz w:val="20"/>
              </w:rPr>
              <w:t>научно-технические и опытно-</w:t>
            </w:r>
            <w:r>
              <w:br/>
            </w:r>
            <w:r>
              <w:rPr>
                <w:rFonts w:ascii="Times New Roman"/>
                <w:b w:val="false"/>
                <w:i w:val="false"/>
                <w:color w:val="000000"/>
                <w:sz w:val="20"/>
              </w:rPr>
              <w:t>конструкторские работы</w:t>
            </w:r>
          </w:p>
        </w:tc>
      </w:tr>
    </w:tbl>
    <w:bookmarkStart w:name="z2586" w:id="214"/>
    <w:p>
      <w:pPr>
        <w:spacing w:after="0"/>
        <w:ind w:left="0"/>
        <w:jc w:val="both"/>
      </w:pPr>
      <w:r>
        <w:rPr>
          <w:rFonts w:ascii="Times New Roman"/>
          <w:b w:val="false"/>
          <w:i w:val="false"/>
          <w:color w:val="000000"/>
          <w:sz w:val="28"/>
        </w:rPr>
        <w:t>
      Таблица 1</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товарных биржах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2587" w:id="215"/>
    <w:p>
      <w:pPr>
        <w:spacing w:after="0"/>
        <w:ind w:left="0"/>
        <w:jc w:val="both"/>
      </w:pPr>
      <w:r>
        <w:rPr>
          <w:rFonts w:ascii="Times New Roman"/>
          <w:b w:val="false"/>
          <w:i w:val="false"/>
          <w:color w:val="000000"/>
          <w:sz w:val="28"/>
        </w:rPr>
        <w:t>
      Таблица 2</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2588" w:id="216"/>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590" w:id="217"/>
    <w:p>
      <w:pPr>
        <w:spacing w:after="0"/>
        <w:ind w:left="0"/>
        <w:jc w:val="both"/>
      </w:pPr>
      <w:r>
        <w:rPr>
          <w:rFonts w:ascii="Times New Roman"/>
          <w:b w:val="false"/>
          <w:i w:val="false"/>
          <w:color w:val="000000"/>
          <w:sz w:val="28"/>
        </w:rPr>
        <w:t>
      Представляется: в уполномоченный орган в области углеводородов</w:t>
      </w:r>
    </w:p>
    <w:bookmarkEnd w:id="217"/>
    <w:bookmarkStart w:name="z2591" w:id="218"/>
    <w:p>
      <w:pPr>
        <w:spacing w:after="0"/>
        <w:ind w:left="0"/>
        <w:jc w:val="both"/>
      </w:pPr>
      <w:r>
        <w:rPr>
          <w:rFonts w:ascii="Times New Roman"/>
          <w:b w:val="false"/>
          <w:i w:val="false"/>
          <w:color w:val="000000"/>
          <w:sz w:val="28"/>
        </w:rPr>
        <w:t>
      Размещена на интернет-ресурсе: https://egsu.energo.gov.kz</w:t>
      </w:r>
    </w:p>
    <w:bookmarkEnd w:id="218"/>
    <w:bookmarkStart w:name="z2592" w:id="219"/>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w:t>
      </w:r>
    </w:p>
    <w:bookmarkEnd w:id="219"/>
    <w:bookmarkStart w:name="z2593" w:id="220"/>
    <w:p>
      <w:pPr>
        <w:spacing w:after="0"/>
        <w:ind w:left="0"/>
        <w:jc w:val="both"/>
      </w:pPr>
      <w:r>
        <w:rPr>
          <w:rFonts w:ascii="Times New Roman"/>
          <w:b w:val="false"/>
          <w:i w:val="false"/>
          <w:color w:val="000000"/>
          <w:sz w:val="28"/>
        </w:rPr>
        <w:t>
      Индекс формы административных данных: ЛКУ-5</w:t>
      </w:r>
    </w:p>
    <w:bookmarkEnd w:id="220"/>
    <w:bookmarkStart w:name="z2594" w:id="221"/>
    <w:p>
      <w:pPr>
        <w:spacing w:after="0"/>
        <w:ind w:left="0"/>
        <w:jc w:val="both"/>
      </w:pPr>
      <w:r>
        <w:rPr>
          <w:rFonts w:ascii="Times New Roman"/>
          <w:b w:val="false"/>
          <w:i w:val="false"/>
          <w:color w:val="000000"/>
          <w:sz w:val="28"/>
        </w:rPr>
        <w:t>
      Периодичность: ежеквартально</w:t>
      </w:r>
    </w:p>
    <w:bookmarkEnd w:id="221"/>
    <w:bookmarkStart w:name="z2595" w:id="222"/>
    <w:p>
      <w:pPr>
        <w:spacing w:after="0"/>
        <w:ind w:left="0"/>
        <w:jc w:val="both"/>
      </w:pPr>
      <w:r>
        <w:rPr>
          <w:rFonts w:ascii="Times New Roman"/>
          <w:b w:val="false"/>
          <w:i w:val="false"/>
          <w:color w:val="000000"/>
          <w:sz w:val="28"/>
        </w:rPr>
        <w:t>
      Отчетный период: за __ квартал 20__ года</w:t>
      </w:r>
    </w:p>
    <w:bookmarkEnd w:id="222"/>
    <w:bookmarkStart w:name="z2596" w:id="223"/>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w:t>
      </w:r>
    </w:p>
    <w:bookmarkEnd w:id="223"/>
    <w:bookmarkStart w:name="z2597" w:id="224"/>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 (зарегистрированный офис для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 на разведку и добычу или на разведку и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сейсморазведка, обработка, интерпретация, переинтерпретация данных сейсморазведки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 испытании скважин (пробная эксплуатация, опытно-промышленная добыча):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(заполняется для контрактов на добычу или на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эксплуатационное бурение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ликвидированных нефтяных амбаров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утилизированного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сожженного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на добычу, на добычу по сложному проекту, на разведку и добычу или на разведку и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8" w:id="225"/>
    <w:p>
      <w:pPr>
        <w:spacing w:after="0"/>
        <w:ind w:left="0"/>
        <w:jc w:val="both"/>
      </w:pPr>
      <w:r>
        <w:rPr>
          <w:rFonts w:ascii="Times New Roman"/>
          <w:b w:val="false"/>
          <w:i w:val="false"/>
          <w:color w:val="000000"/>
          <w:sz w:val="28"/>
        </w:rPr>
        <w:t>
      Наименование ________________________ Адрес ________________________</w:t>
      </w:r>
    </w:p>
    <w:bookmarkEnd w:id="225"/>
    <w:bookmarkStart w:name="z2599" w:id="226"/>
    <w:p>
      <w:pPr>
        <w:spacing w:after="0"/>
        <w:ind w:left="0"/>
        <w:jc w:val="both"/>
      </w:pPr>
      <w:r>
        <w:rPr>
          <w:rFonts w:ascii="Times New Roman"/>
          <w:b w:val="false"/>
          <w:i w:val="false"/>
          <w:color w:val="000000"/>
          <w:sz w:val="28"/>
        </w:rPr>
        <w:t>
      Телефон ______________________________________________________</w:t>
      </w:r>
    </w:p>
    <w:bookmarkEnd w:id="226"/>
    <w:bookmarkStart w:name="z2600" w:id="227"/>
    <w:p>
      <w:pPr>
        <w:spacing w:after="0"/>
        <w:ind w:left="0"/>
        <w:jc w:val="both"/>
      </w:pPr>
      <w:r>
        <w:rPr>
          <w:rFonts w:ascii="Times New Roman"/>
          <w:b w:val="false"/>
          <w:i w:val="false"/>
          <w:color w:val="000000"/>
          <w:sz w:val="28"/>
        </w:rPr>
        <w:t>
      Адрес электронной почты _______________________________________</w:t>
      </w:r>
    </w:p>
    <w:bookmarkEnd w:id="227"/>
    <w:bookmarkStart w:name="z2601" w:id="228"/>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228"/>
    <w:bookmarkStart w:name="z2602" w:id="229"/>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229"/>
    <w:bookmarkStart w:name="z2603" w:id="230"/>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230"/>
    <w:bookmarkStart w:name="z2604" w:id="231"/>
    <w:p>
      <w:pPr>
        <w:spacing w:after="0"/>
        <w:ind w:left="0"/>
        <w:jc w:val="both"/>
      </w:pPr>
      <w:r>
        <w:rPr>
          <w:rFonts w:ascii="Times New Roman"/>
          <w:b w:val="false"/>
          <w:i w:val="false"/>
          <w:color w:val="000000"/>
          <w:sz w:val="28"/>
        </w:rPr>
        <w:t xml:space="preserve">
      Пояснение по заполнению формы административных данных приведено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настоящей форме.</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 условий</w:t>
            </w:r>
          </w:p>
        </w:tc>
      </w:tr>
    </w:tbl>
    <w:bookmarkStart w:name="z2606" w:id="232"/>
    <w:p>
      <w:pPr>
        <w:spacing w:after="0"/>
        <w:ind w:left="0"/>
        <w:jc w:val="left"/>
      </w:pPr>
      <w:r>
        <w:rPr>
          <w:rFonts w:ascii="Times New Roman"/>
          <w:b/>
          <w:i w:val="false"/>
          <w:color w:val="000000"/>
        </w:rPr>
        <w:t xml:space="preserve"> Пояснение по заполнению формы административных данных "Отчет об исполнении лицензионно-контрактных условий" (ЛКУ-5, ежеквартально)</w:t>
      </w:r>
    </w:p>
    <w:bookmarkEnd w:id="232"/>
    <w:bookmarkStart w:name="z2607" w:id="233"/>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233"/>
    <w:bookmarkStart w:name="z2608" w:id="234"/>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234"/>
    <w:bookmarkStart w:name="z2609" w:id="235"/>
    <w:p>
      <w:pPr>
        <w:spacing w:after="0"/>
        <w:ind w:left="0"/>
        <w:jc w:val="both"/>
      </w:pPr>
      <w:r>
        <w:rPr>
          <w:rFonts w:ascii="Times New Roman"/>
          <w:b w:val="false"/>
          <w:i w:val="false"/>
          <w:color w:val="000000"/>
          <w:sz w:val="28"/>
        </w:rPr>
        <w:t>
      3. в графе "вид операции по недропользованию" указывается разведка и/или добыча;</w:t>
      </w:r>
    </w:p>
    <w:bookmarkEnd w:id="235"/>
    <w:bookmarkStart w:name="z2610" w:id="236"/>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предприятия-недропользователя, зарегистрированного в соответствии с законодательством Республики Казахстан (государственная, частная, смешанная);</w:t>
      </w:r>
    </w:p>
    <w:bookmarkEnd w:id="236"/>
    <w:bookmarkStart w:name="z2611" w:id="237"/>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237"/>
    <w:bookmarkStart w:name="z2612" w:id="238"/>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238"/>
    <w:bookmarkStart w:name="z2613" w:id="239"/>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239"/>
    <w:bookmarkStart w:name="z2614" w:id="240"/>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240"/>
    <w:bookmarkStart w:name="z2615" w:id="241"/>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241"/>
    <w:bookmarkStart w:name="z2616" w:id="242"/>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242"/>
    <w:bookmarkStart w:name="z2617" w:id="243"/>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243"/>
    <w:bookmarkStart w:name="z2618" w:id="244"/>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244"/>
    <w:bookmarkStart w:name="z2619" w:id="245"/>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245"/>
    <w:bookmarkStart w:name="z2620" w:id="246"/>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на добычу, на добычу по сложному проекту, на разведку и добычу или на разведку и добычу по сложному проекту;</w:t>
      </w:r>
    </w:p>
    <w:bookmarkEnd w:id="246"/>
    <w:bookmarkStart w:name="z2621" w:id="247"/>
    <w:p>
      <w:pPr>
        <w:spacing w:after="0"/>
        <w:ind w:left="0"/>
        <w:jc w:val="both"/>
      </w:pPr>
      <w:r>
        <w:rPr>
          <w:rFonts w:ascii="Times New Roman"/>
          <w:b w:val="false"/>
          <w:i w:val="false"/>
          <w:color w:val="000000"/>
          <w:sz w:val="28"/>
        </w:rPr>
        <w:t xml:space="preserve">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w:t>
      </w:r>
    </w:p>
    <w:bookmarkEnd w:id="247"/>
    <w:bookmarkStart w:name="z2622" w:id="248"/>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248"/>
    <w:bookmarkStart w:name="z2623" w:id="249"/>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249"/>
    <w:bookmarkStart w:name="z2624" w:id="250"/>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250"/>
    <w:bookmarkStart w:name="z2625" w:id="251"/>
    <w:p>
      <w:pPr>
        <w:spacing w:after="0"/>
        <w:ind w:left="0"/>
        <w:jc w:val="both"/>
      </w:pPr>
      <w:r>
        <w:rPr>
          <w:rFonts w:ascii="Times New Roman"/>
          <w:b w:val="false"/>
          <w:i w:val="false"/>
          <w:color w:val="000000"/>
          <w:sz w:val="28"/>
        </w:rPr>
        <w:t xml:space="preserve">
      19. в графе /509/ "затраты на разведку, всего" указываются непосредственные затраты на проведение работ по разведке согласно условиям контракта на разведку, на разведку и добычу или на разведку и добычу по сложному проекту в денежном выражении </w:t>
      </w:r>
    </w:p>
    <w:bookmarkEnd w:id="251"/>
    <w:bookmarkStart w:name="z2626" w:id="252"/>
    <w:p>
      <w:pPr>
        <w:spacing w:after="0"/>
        <w:ind w:left="0"/>
        <w:jc w:val="both"/>
      </w:pPr>
      <w:r>
        <w:rPr>
          <w:rFonts w:ascii="Times New Roman"/>
          <w:b w:val="false"/>
          <w:i w:val="false"/>
          <w:color w:val="000000"/>
          <w:sz w:val="28"/>
        </w:rPr>
        <w:t>
      /509/ = /200/+/204/+/205/+/206/+/207/+/208/);</w:t>
      </w:r>
    </w:p>
    <w:bookmarkEnd w:id="252"/>
    <w:bookmarkStart w:name="z2627" w:id="253"/>
    <w:p>
      <w:pPr>
        <w:spacing w:after="0"/>
        <w:ind w:left="0"/>
        <w:jc w:val="both"/>
      </w:pPr>
      <w:r>
        <w:rPr>
          <w:rFonts w:ascii="Times New Roman"/>
          <w:b w:val="false"/>
          <w:i w:val="false"/>
          <w:color w:val="000000"/>
          <w:sz w:val="28"/>
        </w:rPr>
        <w:t>
      20. в графе /200/ "геофизические работы, всего" указывается общая сумма затрат на все виды геофизических исследований, включая затраты на сейсморазведку, обработку, интерпретацию, переинтерпретацию данных сейсморазведки и другие виды геофизических работ в денежном выражении;</w:t>
      </w:r>
    </w:p>
    <w:bookmarkEnd w:id="253"/>
    <w:bookmarkStart w:name="z2628" w:id="254"/>
    <w:p>
      <w:pPr>
        <w:spacing w:after="0"/>
        <w:ind w:left="0"/>
        <w:jc w:val="both"/>
      </w:pPr>
      <w:r>
        <w:rPr>
          <w:rFonts w:ascii="Times New Roman"/>
          <w:b w:val="false"/>
          <w:i w:val="false"/>
          <w:color w:val="000000"/>
          <w:sz w:val="28"/>
        </w:rPr>
        <w:t>
      21. в графе /201/ "сейсморазведка, обработка, интерпретация, переинтерпретация данных сейсморазведки" указывается объем работ по сейсморазведке, обработке, интерпретации, переинтерпретация данных сейсморазведки в физическом выражении (2D – погонный метр, 3D – квадратный километр);</w:t>
      </w:r>
    </w:p>
    <w:bookmarkEnd w:id="254"/>
    <w:bookmarkStart w:name="z2629" w:id="255"/>
    <w:p>
      <w:pPr>
        <w:spacing w:after="0"/>
        <w:ind w:left="0"/>
        <w:jc w:val="both"/>
      </w:pPr>
      <w:r>
        <w:rPr>
          <w:rFonts w:ascii="Times New Roman"/>
          <w:b w:val="false"/>
          <w:i w:val="false"/>
          <w:color w:val="000000"/>
          <w:sz w:val="28"/>
        </w:rPr>
        <w:t>
      22. в графе /202/ "гравиразведка" указывается объем работ по гравиразведке, при этом указывается количество точек;</w:t>
      </w:r>
    </w:p>
    <w:bookmarkEnd w:id="255"/>
    <w:bookmarkStart w:name="z2630" w:id="256"/>
    <w:p>
      <w:pPr>
        <w:spacing w:after="0"/>
        <w:ind w:left="0"/>
        <w:jc w:val="both"/>
      </w:pPr>
      <w:r>
        <w:rPr>
          <w:rFonts w:ascii="Times New Roman"/>
          <w:b w:val="false"/>
          <w:i w:val="false"/>
          <w:color w:val="000000"/>
          <w:sz w:val="28"/>
        </w:rPr>
        <w:t>
      23. в графе /203/ "магниторазведка" указывается объем работ по магниторазведке в физическом выражении (квадратный километр);</w:t>
      </w:r>
    </w:p>
    <w:bookmarkEnd w:id="256"/>
    <w:bookmarkStart w:name="z2631" w:id="257"/>
    <w:p>
      <w:pPr>
        <w:spacing w:after="0"/>
        <w:ind w:left="0"/>
        <w:jc w:val="both"/>
      </w:pPr>
      <w:r>
        <w:rPr>
          <w:rFonts w:ascii="Times New Roman"/>
          <w:b w:val="false"/>
          <w:i w:val="false"/>
          <w:color w:val="000000"/>
          <w:sz w:val="28"/>
        </w:rPr>
        <w:t>
      24. в графе /204/ "буровые работы" указываются суммарные затраты (строительство площадки для бурения, мобилизации, демобилизации, материалы для бурения, аренда бурового оборудования/инструментов, установка хвостовиков/фильтров,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257"/>
    <w:bookmarkStart w:name="z2632" w:id="258"/>
    <w:p>
      <w:pPr>
        <w:spacing w:after="0"/>
        <w:ind w:left="0"/>
        <w:jc w:val="both"/>
      </w:pPr>
      <w:r>
        <w:rPr>
          <w:rFonts w:ascii="Times New Roman"/>
          <w:b w:val="false"/>
          <w:i w:val="false"/>
          <w:color w:val="000000"/>
          <w:sz w:val="28"/>
        </w:rPr>
        <w:t>
      25. в графе /205/ "опробование и испытание" объектов указываются затраты на опробование и испытание объектов (насосно-компрессорные трубы, испытания при газовом каротаже, анализ проб нефти и газа при испытании) в денежном выражении (тысяч тенге) и при этом проставляется количество объектов испытаний;</w:t>
      </w:r>
    </w:p>
    <w:bookmarkEnd w:id="258"/>
    <w:bookmarkStart w:name="z2633" w:id="259"/>
    <w:p>
      <w:pPr>
        <w:spacing w:after="0"/>
        <w:ind w:left="0"/>
        <w:jc w:val="both"/>
      </w:pPr>
      <w:r>
        <w:rPr>
          <w:rFonts w:ascii="Times New Roman"/>
          <w:b w:val="false"/>
          <w:i w:val="false"/>
          <w:color w:val="000000"/>
          <w:sz w:val="28"/>
        </w:rPr>
        <w:t>
      26. в графе /206/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259"/>
    <w:bookmarkStart w:name="z2634" w:id="260"/>
    <w:p>
      <w:pPr>
        <w:spacing w:after="0"/>
        <w:ind w:left="0"/>
        <w:jc w:val="both"/>
      </w:pPr>
      <w:r>
        <w:rPr>
          <w:rFonts w:ascii="Times New Roman"/>
          <w:b w:val="false"/>
          <w:i w:val="false"/>
          <w:color w:val="000000"/>
          <w:sz w:val="28"/>
        </w:rPr>
        <w:t>
      27. в графе /207/ "инженерно-геологические работы" указываются объемы работ и затрат на инженерно-геологические работы денежном (тысяч тенге) и физическом бригада/смена) выражениях;</w:t>
      </w:r>
    </w:p>
    <w:bookmarkEnd w:id="260"/>
    <w:bookmarkStart w:name="z2635" w:id="261"/>
    <w:p>
      <w:pPr>
        <w:spacing w:after="0"/>
        <w:ind w:left="0"/>
        <w:jc w:val="both"/>
      </w:pPr>
      <w:r>
        <w:rPr>
          <w:rFonts w:ascii="Times New Roman"/>
          <w:b w:val="false"/>
          <w:i w:val="false"/>
          <w:color w:val="000000"/>
          <w:sz w:val="28"/>
        </w:rPr>
        <w:t>
      28. в графе /208/ "прочие расходы по геологоразведке"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261"/>
    <w:bookmarkStart w:name="z2636" w:id="262"/>
    <w:p>
      <w:pPr>
        <w:spacing w:after="0"/>
        <w:ind w:left="0"/>
        <w:jc w:val="both"/>
      </w:pPr>
      <w:r>
        <w:rPr>
          <w:rFonts w:ascii="Times New Roman"/>
          <w:b w:val="false"/>
          <w:i w:val="false"/>
          <w:color w:val="000000"/>
          <w:sz w:val="28"/>
        </w:rPr>
        <w:t>
      29. в графе /511/ "объем добычи при испытании скважин (пробная эксплуатация, опытно-промышленная добыча)" указывается объем нефти в тысячах тонн, объем газа в миллионах кубических метров, объем конденсата в тысячах тонн;</w:t>
      </w:r>
    </w:p>
    <w:bookmarkEnd w:id="262"/>
    <w:bookmarkStart w:name="z2637" w:id="263"/>
    <w:p>
      <w:pPr>
        <w:spacing w:after="0"/>
        <w:ind w:left="0"/>
        <w:jc w:val="both"/>
      </w:pPr>
      <w:r>
        <w:rPr>
          <w:rFonts w:ascii="Times New Roman"/>
          <w:b w:val="false"/>
          <w:i w:val="false"/>
          <w:color w:val="000000"/>
          <w:sz w:val="28"/>
        </w:rPr>
        <w:t>
      30. в графе /209/ "закачка воды/газа в пласт" указывается объем воды/газа, закачиваемого в пласт для поддержания пластового давления в физическом выражении, в тысячах кубических метров;</w:t>
      </w:r>
    </w:p>
    <w:bookmarkEnd w:id="263"/>
    <w:bookmarkStart w:name="z2638" w:id="264"/>
    <w:p>
      <w:pPr>
        <w:spacing w:after="0"/>
        <w:ind w:left="0"/>
        <w:jc w:val="both"/>
      </w:pPr>
      <w:r>
        <w:rPr>
          <w:rFonts w:ascii="Times New Roman"/>
          <w:b w:val="false"/>
          <w:i w:val="false"/>
          <w:color w:val="000000"/>
          <w:sz w:val="28"/>
        </w:rPr>
        <w:t>
      31. в графе /512/ "объем реализации на внутренний рынок" указываются объемы реализованного углеводородного сырья на внутренний рынок в физическом выражении за отчетный период: нефти в тысячах тонн, газа в миллионах кубических метров, конденсата в тысячах тонн;</w:t>
      </w:r>
    </w:p>
    <w:bookmarkEnd w:id="264"/>
    <w:bookmarkStart w:name="z2639" w:id="265"/>
    <w:p>
      <w:pPr>
        <w:spacing w:after="0"/>
        <w:ind w:left="0"/>
        <w:jc w:val="both"/>
      </w:pPr>
      <w:r>
        <w:rPr>
          <w:rFonts w:ascii="Times New Roman"/>
          <w:b w:val="false"/>
          <w:i w:val="false"/>
          <w:color w:val="000000"/>
          <w:sz w:val="28"/>
        </w:rPr>
        <w:t xml:space="preserve">
      32. в графе /510/ "затраты на добычу углеводородов, всего" указываются суммарные затраты на добычу в соответствии с проектом опытно-промышленной, промышленной разработки к контракту в денежном выражении (/510/=/210/+/211/); </w:t>
      </w:r>
    </w:p>
    <w:bookmarkEnd w:id="265"/>
    <w:bookmarkStart w:name="z2640" w:id="266"/>
    <w:p>
      <w:pPr>
        <w:spacing w:after="0"/>
        <w:ind w:left="0"/>
        <w:jc w:val="both"/>
      </w:pPr>
      <w:r>
        <w:rPr>
          <w:rFonts w:ascii="Times New Roman"/>
          <w:b w:val="false"/>
          <w:i w:val="false"/>
          <w:color w:val="000000"/>
          <w:sz w:val="28"/>
        </w:rPr>
        <w:t>
      33. в графе /210/ "эксплуатационное бурение" указываются объемы работ и затрат на эксплуатационное бурение при добыче углеводородного сырья в денежном и физическом (погонный метр) выражениях, при этом также указывается количество скважин;</w:t>
      </w:r>
    </w:p>
    <w:bookmarkEnd w:id="266"/>
    <w:bookmarkStart w:name="z2641" w:id="267"/>
    <w:p>
      <w:pPr>
        <w:spacing w:after="0"/>
        <w:ind w:left="0"/>
        <w:jc w:val="both"/>
      </w:pPr>
      <w:r>
        <w:rPr>
          <w:rFonts w:ascii="Times New Roman"/>
          <w:b w:val="false"/>
          <w:i w:val="false"/>
          <w:color w:val="000000"/>
          <w:sz w:val="28"/>
        </w:rPr>
        <w:t>
      34. в графе /211/ "прочие затраты по добыче" указываются затраты на дополнительные работы, имеющие место при проведении операций по добыче углеводородного сырья,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буровой инструмент, горюче-смазочные материалы и специальные жидкости, инструмент,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услуги сторонних организаций, связь, электрическая энергия (производственного назначения);</w:t>
      </w:r>
    </w:p>
    <w:bookmarkEnd w:id="267"/>
    <w:bookmarkStart w:name="z2642" w:id="268"/>
    <w:p>
      <w:pPr>
        <w:spacing w:after="0"/>
        <w:ind w:left="0"/>
        <w:jc w:val="both"/>
      </w:pPr>
      <w:r>
        <w:rPr>
          <w:rFonts w:ascii="Times New Roman"/>
          <w:b w:val="false"/>
          <w:i w:val="false"/>
          <w:color w:val="000000"/>
          <w:sz w:val="28"/>
        </w:rPr>
        <w:t xml:space="preserve">
      35. в графе /511/ "объемы добычи углеводородов" указываются физические объемы добычи: нефти (тысяч тонн), газа (миллион кубических метров), конденсата (тысяч тонн); </w:t>
      </w:r>
    </w:p>
    <w:bookmarkEnd w:id="268"/>
    <w:bookmarkStart w:name="z2643" w:id="269"/>
    <w:p>
      <w:pPr>
        <w:spacing w:after="0"/>
        <w:ind w:left="0"/>
        <w:jc w:val="both"/>
      </w:pPr>
      <w:r>
        <w:rPr>
          <w:rFonts w:ascii="Times New Roman"/>
          <w:b w:val="false"/>
          <w:i w:val="false"/>
          <w:color w:val="000000"/>
          <w:sz w:val="28"/>
        </w:rPr>
        <w:t>
      36. в графе /212 "площадь ликвидированных нефтяных амбаров" указывается площадь ликвидированных нефтяных амбаров за отчетный период в физическом выражении (квадратный метр);</w:t>
      </w:r>
    </w:p>
    <w:bookmarkEnd w:id="269"/>
    <w:bookmarkStart w:name="z2644" w:id="270"/>
    <w:p>
      <w:pPr>
        <w:spacing w:after="0"/>
        <w:ind w:left="0"/>
        <w:jc w:val="both"/>
      </w:pPr>
      <w:r>
        <w:rPr>
          <w:rFonts w:ascii="Times New Roman"/>
          <w:b w:val="false"/>
          <w:i w:val="false"/>
          <w:color w:val="000000"/>
          <w:sz w:val="28"/>
        </w:rPr>
        <w:t>
      37. в графе /213/ "объем утилизированного газа" указывается объем утилизированного газа за отчетный период в физическом выражении (тысяч кубических метров);</w:t>
      </w:r>
    </w:p>
    <w:bookmarkEnd w:id="270"/>
    <w:bookmarkStart w:name="z2645" w:id="271"/>
    <w:p>
      <w:pPr>
        <w:spacing w:after="0"/>
        <w:ind w:left="0"/>
        <w:jc w:val="both"/>
      </w:pPr>
      <w:r>
        <w:rPr>
          <w:rFonts w:ascii="Times New Roman"/>
          <w:b w:val="false"/>
          <w:i w:val="false"/>
          <w:color w:val="000000"/>
          <w:sz w:val="28"/>
        </w:rPr>
        <w:t>
      38. в графе /214/ "объем сожженного газа" указывается объем сожженного газа за отчетный период в физическом выражении (тысяч кубических метров);</w:t>
      </w:r>
    </w:p>
    <w:bookmarkEnd w:id="271"/>
    <w:bookmarkStart w:name="z2646" w:id="272"/>
    <w:p>
      <w:pPr>
        <w:spacing w:after="0"/>
        <w:ind w:left="0"/>
        <w:jc w:val="both"/>
      </w:pPr>
      <w:r>
        <w:rPr>
          <w:rFonts w:ascii="Times New Roman"/>
          <w:b w:val="false"/>
          <w:i w:val="false"/>
          <w:color w:val="000000"/>
          <w:sz w:val="28"/>
        </w:rPr>
        <w:t>
      39. в графе /215/ "закачка воды/газа в пласт" указывается объем воды/газа, закачиваемого в пласт для поддержания пластового давления в физическом выражении (тысяч кубических метров);</w:t>
      </w:r>
    </w:p>
    <w:bookmarkEnd w:id="272"/>
    <w:bookmarkStart w:name="z2647" w:id="273"/>
    <w:p>
      <w:pPr>
        <w:spacing w:after="0"/>
        <w:ind w:left="0"/>
        <w:jc w:val="both"/>
      </w:pPr>
      <w:r>
        <w:rPr>
          <w:rFonts w:ascii="Times New Roman"/>
          <w:b w:val="false"/>
          <w:i w:val="false"/>
          <w:color w:val="000000"/>
          <w:sz w:val="28"/>
        </w:rPr>
        <w:t xml:space="preserve">
      40. в графе /512/ "объем реализации на внутренний рынок" указываются объемы реализованного углеводородов на внутренний рынок в физическом выражении за отчетный период: нефти (тысяч тонн), газа (миллион кубических метров), конденсата (тысяч тонн); </w:t>
      </w:r>
    </w:p>
    <w:bookmarkEnd w:id="273"/>
    <w:bookmarkStart w:name="z2648" w:id="274"/>
    <w:p>
      <w:pPr>
        <w:spacing w:after="0"/>
        <w:ind w:left="0"/>
        <w:jc w:val="both"/>
      </w:pPr>
      <w:r>
        <w:rPr>
          <w:rFonts w:ascii="Times New Roman"/>
          <w:b w:val="false"/>
          <w:i w:val="false"/>
          <w:color w:val="000000"/>
          <w:sz w:val="28"/>
        </w:rPr>
        <w:t>
      41. в графе /513/ "объем реализации на экспорт" указываются объемы вывоза: нефти (тысяч тонн), газа (миллион кубических метров), конденсата (тысяч тонн); с таможенной территории Республики Казахстан за отчетный период;</w:t>
      </w:r>
    </w:p>
    <w:bookmarkEnd w:id="274"/>
    <w:bookmarkStart w:name="z2649" w:id="275"/>
    <w:p>
      <w:pPr>
        <w:spacing w:after="0"/>
        <w:ind w:left="0"/>
        <w:jc w:val="both"/>
      </w:pPr>
      <w:r>
        <w:rPr>
          <w:rFonts w:ascii="Times New Roman"/>
          <w:b w:val="false"/>
          <w:i w:val="false"/>
          <w:color w:val="000000"/>
          <w:sz w:val="28"/>
        </w:rPr>
        <w:t xml:space="preserve">
      42.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 </w:t>
      </w:r>
    </w:p>
    <w:bookmarkEnd w:id="275"/>
    <w:bookmarkStart w:name="z2650" w:id="276"/>
    <w:p>
      <w:pPr>
        <w:spacing w:after="0"/>
        <w:ind w:left="0"/>
        <w:jc w:val="both"/>
      </w:pPr>
      <w:r>
        <w:rPr>
          <w:rFonts w:ascii="Times New Roman"/>
          <w:b w:val="false"/>
          <w:i w:val="false"/>
          <w:color w:val="000000"/>
          <w:sz w:val="28"/>
        </w:rPr>
        <w:t>
      43.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276"/>
    <w:bookmarkStart w:name="z2651" w:id="277"/>
    <w:p>
      <w:pPr>
        <w:spacing w:after="0"/>
        <w:ind w:left="0"/>
        <w:jc w:val="both"/>
      </w:pPr>
      <w:r>
        <w:rPr>
          <w:rFonts w:ascii="Times New Roman"/>
          <w:b w:val="false"/>
          <w:i w:val="false"/>
          <w:color w:val="000000"/>
          <w:sz w:val="28"/>
        </w:rPr>
        <w:t>
      44.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w:t>
      </w:r>
    </w:p>
    <w:bookmarkEnd w:id="277"/>
    <w:bookmarkStart w:name="z2652" w:id="278"/>
    <w:p>
      <w:pPr>
        <w:spacing w:after="0"/>
        <w:ind w:left="0"/>
        <w:jc w:val="both"/>
      </w:pPr>
      <w:r>
        <w:rPr>
          <w:rFonts w:ascii="Times New Roman"/>
          <w:b w:val="false"/>
          <w:i w:val="false"/>
          <w:color w:val="000000"/>
          <w:sz w:val="28"/>
        </w:rPr>
        <w:t>
      45. в графе /518/ "в том числе экологическое страхование" указывается сумма отчислений на страхование ответственности за загрязнение окружающей среды. При составлении отчета указывается сумма страховых премий;</w:t>
      </w:r>
    </w:p>
    <w:bookmarkEnd w:id="278"/>
    <w:bookmarkStart w:name="z2653" w:id="279"/>
    <w:p>
      <w:pPr>
        <w:spacing w:after="0"/>
        <w:ind w:left="0"/>
        <w:jc w:val="both"/>
      </w:pPr>
      <w:r>
        <w:rPr>
          <w:rFonts w:ascii="Times New Roman"/>
          <w:b w:val="false"/>
          <w:i w:val="false"/>
          <w:color w:val="000000"/>
          <w:sz w:val="28"/>
        </w:rPr>
        <w:t xml:space="preserve">
      46.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279"/>
    <w:bookmarkStart w:name="z2654" w:id="280"/>
    <w:p>
      <w:pPr>
        <w:spacing w:after="0"/>
        <w:ind w:left="0"/>
        <w:jc w:val="both"/>
      </w:pPr>
      <w:r>
        <w:rPr>
          <w:rFonts w:ascii="Times New Roman"/>
          <w:b w:val="false"/>
          <w:i w:val="false"/>
          <w:color w:val="000000"/>
          <w:sz w:val="28"/>
        </w:rPr>
        <w:t>
      47. в графе /520/ "обучение казахстанских специалистов, всего" указывается объем финансирования обучения казахстанских кадров в размере 1 % от объема инвестиций (если иное не предусмотрено контрактом на недропользование).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280"/>
    <w:bookmarkStart w:name="z2655" w:id="281"/>
    <w:p>
      <w:pPr>
        <w:spacing w:after="0"/>
        <w:ind w:left="0"/>
        <w:jc w:val="both"/>
      </w:pPr>
      <w:r>
        <w:rPr>
          <w:rFonts w:ascii="Times New Roman"/>
          <w:b w:val="false"/>
          <w:i w:val="false"/>
          <w:color w:val="000000"/>
          <w:sz w:val="28"/>
        </w:rPr>
        <w:t>
      48.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1 % от совокупного годового дохода по итогам предыдущего года.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281"/>
    <w:bookmarkStart w:name="z2656" w:id="282"/>
    <w:p>
      <w:pPr>
        <w:spacing w:after="0"/>
        <w:ind w:left="0"/>
        <w:jc w:val="both"/>
      </w:pPr>
      <w:r>
        <w:rPr>
          <w:rFonts w:ascii="Times New Roman"/>
          <w:b w:val="false"/>
          <w:i w:val="false"/>
          <w:color w:val="000000"/>
          <w:sz w:val="28"/>
        </w:rPr>
        <w:t>
      49.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Казахстана в денежном выражении без учета налога на добавленную стоимость;</w:t>
      </w:r>
    </w:p>
    <w:bookmarkEnd w:id="282"/>
    <w:bookmarkStart w:name="z2657" w:id="283"/>
    <w:p>
      <w:pPr>
        <w:spacing w:after="0"/>
        <w:ind w:left="0"/>
        <w:jc w:val="both"/>
      </w:pPr>
      <w:r>
        <w:rPr>
          <w:rFonts w:ascii="Times New Roman"/>
          <w:b w:val="false"/>
          <w:i w:val="false"/>
          <w:color w:val="000000"/>
          <w:sz w:val="28"/>
        </w:rPr>
        <w:t>
      50.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283"/>
    <w:bookmarkStart w:name="z2658" w:id="284"/>
    <w:p>
      <w:pPr>
        <w:spacing w:after="0"/>
        <w:ind w:left="0"/>
        <w:jc w:val="both"/>
      </w:pPr>
      <w:r>
        <w:rPr>
          <w:rFonts w:ascii="Times New Roman"/>
          <w:b w:val="false"/>
          <w:i w:val="false"/>
          <w:color w:val="000000"/>
          <w:sz w:val="28"/>
        </w:rPr>
        <w:t>
      51.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w:t>
      </w:r>
    </w:p>
    <w:bookmarkEnd w:id="284"/>
    <w:bookmarkStart w:name="z2659" w:id="285"/>
    <w:p>
      <w:pPr>
        <w:spacing w:after="0"/>
        <w:ind w:left="0"/>
        <w:jc w:val="both"/>
      </w:pPr>
      <w:r>
        <w:rPr>
          <w:rFonts w:ascii="Times New Roman"/>
          <w:b w:val="false"/>
          <w:i w:val="false"/>
          <w:color w:val="000000"/>
          <w:sz w:val="28"/>
        </w:rPr>
        <w:t>
      52.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w:t>
      </w:r>
    </w:p>
    <w:bookmarkEnd w:id="285"/>
    <w:bookmarkStart w:name="z2660" w:id="286"/>
    <w:p>
      <w:pPr>
        <w:spacing w:after="0"/>
        <w:ind w:left="0"/>
        <w:jc w:val="both"/>
      </w:pPr>
      <w:r>
        <w:rPr>
          <w:rFonts w:ascii="Times New Roman"/>
          <w:b w:val="false"/>
          <w:i w:val="false"/>
          <w:color w:val="000000"/>
          <w:sz w:val="28"/>
        </w:rPr>
        <w:t>
      53.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(/526/=/531/+/541/+/544/);</w:t>
      </w:r>
    </w:p>
    <w:bookmarkEnd w:id="286"/>
    <w:bookmarkStart w:name="z2661" w:id="287"/>
    <w:p>
      <w:pPr>
        <w:spacing w:after="0"/>
        <w:ind w:left="0"/>
        <w:jc w:val="both"/>
      </w:pPr>
      <w:r>
        <w:rPr>
          <w:rFonts w:ascii="Times New Roman"/>
          <w:b w:val="false"/>
          <w:i w:val="false"/>
          <w:color w:val="000000"/>
          <w:sz w:val="28"/>
        </w:rPr>
        <w:t>
      54.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w:t>
      </w:r>
    </w:p>
    <w:bookmarkEnd w:id="287"/>
    <w:bookmarkStart w:name="z2662" w:id="288"/>
    <w:p>
      <w:pPr>
        <w:spacing w:after="0"/>
        <w:ind w:left="0"/>
        <w:jc w:val="both"/>
      </w:pPr>
      <w:r>
        <w:rPr>
          <w:rFonts w:ascii="Times New Roman"/>
          <w:b w:val="false"/>
          <w:i w:val="false"/>
          <w:color w:val="000000"/>
          <w:sz w:val="28"/>
        </w:rPr>
        <w:t>
      55. в графе /541/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288"/>
    <w:bookmarkStart w:name="z2663" w:id="289"/>
    <w:p>
      <w:pPr>
        <w:spacing w:after="0"/>
        <w:ind w:left="0"/>
        <w:jc w:val="both"/>
      </w:pPr>
      <w:r>
        <w:rPr>
          <w:rFonts w:ascii="Times New Roman"/>
          <w:b w:val="false"/>
          <w:i w:val="false"/>
          <w:color w:val="000000"/>
          <w:sz w:val="28"/>
        </w:rPr>
        <w:t>
      56. в графе /544/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w:t>
      </w:r>
    </w:p>
    <w:bookmarkEnd w:id="289"/>
    <w:bookmarkStart w:name="z2664" w:id="290"/>
    <w:p>
      <w:pPr>
        <w:spacing w:after="0"/>
        <w:ind w:left="0"/>
        <w:jc w:val="both"/>
      </w:pPr>
      <w:r>
        <w:rPr>
          <w:rFonts w:ascii="Times New Roman"/>
          <w:b w:val="false"/>
          <w:i w:val="false"/>
          <w:color w:val="000000"/>
          <w:sz w:val="28"/>
        </w:rPr>
        <w:t>
      57.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Приказ дополнен формой в соответствии с приказом Министра энергетики РК от 31.05.2022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666" w:id="291"/>
    <w:p>
      <w:pPr>
        <w:spacing w:after="0"/>
        <w:ind w:left="0"/>
        <w:jc w:val="both"/>
      </w:pPr>
      <w:r>
        <w:rPr>
          <w:rFonts w:ascii="Times New Roman"/>
          <w:b w:val="false"/>
          <w:i w:val="false"/>
          <w:color w:val="000000"/>
          <w:sz w:val="28"/>
        </w:rPr>
        <w:t>
      Представляется: в уполномоченный орган в области углеводородов</w:t>
      </w:r>
    </w:p>
    <w:bookmarkEnd w:id="291"/>
    <w:bookmarkStart w:name="z2667" w:id="292"/>
    <w:p>
      <w:pPr>
        <w:spacing w:after="0"/>
        <w:ind w:left="0"/>
        <w:jc w:val="both"/>
      </w:pPr>
      <w:r>
        <w:rPr>
          <w:rFonts w:ascii="Times New Roman"/>
          <w:b w:val="false"/>
          <w:i w:val="false"/>
          <w:color w:val="000000"/>
          <w:sz w:val="28"/>
        </w:rPr>
        <w:t>
      Форма административных данных размещена на интернет – ресурсе: https://egsu.energo.gov.kz/</w:t>
      </w:r>
    </w:p>
    <w:bookmarkEnd w:id="292"/>
    <w:bookmarkStart w:name="z2668" w:id="293"/>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 по соглашениям (контрактам) о разделе продукции</w:t>
      </w:r>
    </w:p>
    <w:bookmarkEnd w:id="293"/>
    <w:bookmarkStart w:name="z2669" w:id="294"/>
    <w:p>
      <w:pPr>
        <w:spacing w:after="0"/>
        <w:ind w:left="0"/>
        <w:jc w:val="both"/>
      </w:pPr>
      <w:r>
        <w:rPr>
          <w:rFonts w:ascii="Times New Roman"/>
          <w:b w:val="false"/>
          <w:i w:val="false"/>
          <w:color w:val="000000"/>
          <w:sz w:val="28"/>
        </w:rPr>
        <w:t>
      Индекс формы административных данных: ЛКУ-6-СРП</w:t>
      </w:r>
    </w:p>
    <w:bookmarkEnd w:id="294"/>
    <w:bookmarkStart w:name="z2670" w:id="295"/>
    <w:p>
      <w:pPr>
        <w:spacing w:after="0"/>
        <w:ind w:left="0"/>
        <w:jc w:val="both"/>
      </w:pPr>
      <w:r>
        <w:rPr>
          <w:rFonts w:ascii="Times New Roman"/>
          <w:b w:val="false"/>
          <w:i w:val="false"/>
          <w:color w:val="000000"/>
          <w:sz w:val="28"/>
        </w:rPr>
        <w:t>
      Периодичность: ежеквартально</w:t>
      </w:r>
    </w:p>
    <w:bookmarkEnd w:id="295"/>
    <w:bookmarkStart w:name="z2671" w:id="296"/>
    <w:p>
      <w:pPr>
        <w:spacing w:after="0"/>
        <w:ind w:left="0"/>
        <w:jc w:val="both"/>
      </w:pPr>
      <w:r>
        <w:rPr>
          <w:rFonts w:ascii="Times New Roman"/>
          <w:b w:val="false"/>
          <w:i w:val="false"/>
          <w:color w:val="000000"/>
          <w:sz w:val="28"/>
        </w:rPr>
        <w:t>
      Отчетный период: за __ квартал 20__ года</w:t>
      </w:r>
    </w:p>
    <w:bookmarkEnd w:id="296"/>
    <w:bookmarkStart w:name="z2672" w:id="297"/>
    <w:p>
      <w:pPr>
        <w:spacing w:after="0"/>
        <w:ind w:left="0"/>
        <w:jc w:val="both"/>
      </w:pPr>
      <w:r>
        <w:rPr>
          <w:rFonts w:ascii="Times New Roman"/>
          <w:b w:val="false"/>
          <w:i w:val="false"/>
          <w:color w:val="000000"/>
          <w:sz w:val="28"/>
        </w:rPr>
        <w:t>
      Круг лиц, представляющих информацию: недропользователи по соглашениям (контрактам) о разделе продукции</w:t>
      </w:r>
    </w:p>
    <w:bookmarkEnd w:id="297"/>
    <w:bookmarkStart w:name="z2673" w:id="298"/>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произведенные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(аплифт)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возмещенные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возмещаемым затратам (в миллион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 затраты,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подготовка и разработка технико-экономического обоснования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и оценку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углубление, заглушивание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освоение (добычу)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для добычи, транспорт, хранения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эксплуатация и обслуживание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услуги и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содержание офисов (основного и полевых)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связь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разведки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освоения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бонус коммерческого обнаружения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добычи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налоги и платежи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сферы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природоохранные мероприятия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реализации продукции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возмещаемые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не подлежащим возмещению (в миллион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 затраты,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взнос на участие в конкурсе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геологическую информацию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сверхлимиты за загрязнение окружающей среды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продукции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ревизии, аудит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выполнение условий соглашения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путевки, экскурсии, путешествия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вознаграждения за кредит (заем)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аварий (по вине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добровольное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суды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личное потребление работников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фиксированные платежи по соглашению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обязательные платежи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не связанные с соглашением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компенсационной и прибыльной продукции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освоения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норма рентабельности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денежный поток наличности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точке раздела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пункте сбыта (без налога на добавленную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издержки на реализацию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продукция,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Прибыльная продукция,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доля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4" w:id="299"/>
    <w:p>
      <w:pPr>
        <w:spacing w:after="0"/>
        <w:ind w:left="0"/>
        <w:jc w:val="both"/>
      </w:pPr>
      <w:r>
        <w:rPr>
          <w:rFonts w:ascii="Times New Roman"/>
          <w:b w:val="false"/>
          <w:i w:val="false"/>
          <w:color w:val="000000"/>
          <w:sz w:val="28"/>
        </w:rPr>
        <w:t>
      Наименование ________________________ Адрес ________________________</w:t>
      </w:r>
    </w:p>
    <w:bookmarkEnd w:id="299"/>
    <w:bookmarkStart w:name="z2675" w:id="300"/>
    <w:p>
      <w:pPr>
        <w:spacing w:after="0"/>
        <w:ind w:left="0"/>
        <w:jc w:val="both"/>
      </w:pPr>
      <w:r>
        <w:rPr>
          <w:rFonts w:ascii="Times New Roman"/>
          <w:b w:val="false"/>
          <w:i w:val="false"/>
          <w:color w:val="000000"/>
          <w:sz w:val="28"/>
        </w:rPr>
        <w:t>
      Телефон ______________________________________________________</w:t>
      </w:r>
    </w:p>
    <w:bookmarkEnd w:id="300"/>
    <w:bookmarkStart w:name="z2676" w:id="301"/>
    <w:p>
      <w:pPr>
        <w:spacing w:after="0"/>
        <w:ind w:left="0"/>
        <w:jc w:val="both"/>
      </w:pPr>
      <w:r>
        <w:rPr>
          <w:rFonts w:ascii="Times New Roman"/>
          <w:b w:val="false"/>
          <w:i w:val="false"/>
          <w:color w:val="000000"/>
          <w:sz w:val="28"/>
        </w:rPr>
        <w:t>
      Адрес электронной почты _______________________________________</w:t>
      </w:r>
    </w:p>
    <w:bookmarkEnd w:id="301"/>
    <w:bookmarkStart w:name="z2677" w:id="30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302"/>
    <w:bookmarkStart w:name="z2678" w:id="30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303"/>
    <w:bookmarkStart w:name="z2679" w:id="30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304"/>
    <w:bookmarkStart w:name="z2680" w:id="305"/>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 контрактных</w:t>
            </w:r>
            <w:r>
              <w:br/>
            </w:r>
            <w:r>
              <w:rPr>
                <w:rFonts w:ascii="Times New Roman"/>
                <w:b w:val="false"/>
                <w:i w:val="false"/>
                <w:color w:val="000000"/>
                <w:sz w:val="20"/>
              </w:rPr>
              <w:t>условий по соглашениям</w:t>
            </w:r>
            <w:r>
              <w:br/>
            </w:r>
            <w:r>
              <w:rPr>
                <w:rFonts w:ascii="Times New Roman"/>
                <w:b w:val="false"/>
                <w:i w:val="false"/>
                <w:color w:val="000000"/>
                <w:sz w:val="20"/>
              </w:rPr>
              <w:t>(контрактам) о разделе</w:t>
            </w:r>
            <w:r>
              <w:br/>
            </w:r>
            <w:r>
              <w:rPr>
                <w:rFonts w:ascii="Times New Roman"/>
                <w:b w:val="false"/>
                <w:i w:val="false"/>
                <w:color w:val="000000"/>
                <w:sz w:val="20"/>
              </w:rPr>
              <w:t>продукции для ранее</w:t>
            </w:r>
            <w:r>
              <w:br/>
            </w:r>
            <w:r>
              <w:rPr>
                <w:rFonts w:ascii="Times New Roman"/>
                <w:b w:val="false"/>
                <w:i w:val="false"/>
                <w:color w:val="000000"/>
                <w:sz w:val="20"/>
              </w:rPr>
              <w:t>заключенных соглашений</w:t>
            </w:r>
            <w:r>
              <w:br/>
            </w:r>
            <w:r>
              <w:rPr>
                <w:rFonts w:ascii="Times New Roman"/>
                <w:b w:val="false"/>
                <w:i w:val="false"/>
                <w:color w:val="000000"/>
                <w:sz w:val="20"/>
              </w:rPr>
              <w:t>(контрактов) о разделе продукции</w:t>
            </w:r>
          </w:p>
        </w:tc>
      </w:tr>
    </w:tbl>
    <w:bookmarkStart w:name="z2682" w:id="306"/>
    <w:p>
      <w:pPr>
        <w:spacing w:after="0"/>
        <w:ind w:left="0"/>
        <w:jc w:val="left"/>
      </w:pPr>
      <w:r>
        <w:rPr>
          <w:rFonts w:ascii="Times New Roman"/>
          <w:b/>
          <w:i w:val="false"/>
          <w:color w:val="000000"/>
        </w:rPr>
        <w:t xml:space="preserve"> Пояснение по заполнению формы административных данных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 за _____ квартал 20_____ года" (ЛКУ-6-СРП, ежеквартально)</w:t>
      </w:r>
    </w:p>
    <w:bookmarkEnd w:id="306"/>
    <w:bookmarkStart w:name="z2683" w:id="307"/>
    <w:p>
      <w:pPr>
        <w:spacing w:after="0"/>
        <w:ind w:left="0"/>
        <w:jc w:val="both"/>
      </w:pPr>
      <w:r>
        <w:rPr>
          <w:rFonts w:ascii="Times New Roman"/>
          <w:b w:val="false"/>
          <w:i w:val="false"/>
          <w:color w:val="000000"/>
          <w:sz w:val="28"/>
        </w:rPr>
        <w:t>
      1. в графе "1" указывается наименование статей, по которым осуществляется мониторинг по выполнению условий соглашения (контракта) о разделе продукции;</w:t>
      </w:r>
    </w:p>
    <w:bookmarkEnd w:id="307"/>
    <w:bookmarkStart w:name="z2684" w:id="308"/>
    <w:p>
      <w:pPr>
        <w:spacing w:after="0"/>
        <w:ind w:left="0"/>
        <w:jc w:val="both"/>
      </w:pPr>
      <w:r>
        <w:rPr>
          <w:rFonts w:ascii="Times New Roman"/>
          <w:b w:val="false"/>
          <w:i w:val="false"/>
          <w:color w:val="000000"/>
          <w:sz w:val="28"/>
        </w:rPr>
        <w:t>
      2. в графе "2" указывается шифр строки соответствующей наименованию статьи;</w:t>
      </w:r>
    </w:p>
    <w:bookmarkEnd w:id="308"/>
    <w:bookmarkStart w:name="z2685" w:id="309"/>
    <w:p>
      <w:pPr>
        <w:spacing w:after="0"/>
        <w:ind w:left="0"/>
        <w:jc w:val="both"/>
      </w:pPr>
      <w:r>
        <w:rPr>
          <w:rFonts w:ascii="Times New Roman"/>
          <w:b w:val="false"/>
          <w:i w:val="false"/>
          <w:color w:val="000000"/>
          <w:sz w:val="28"/>
        </w:rPr>
        <w:t>
      3. в графе "3" указывается утвержденный бюджет в соответствии с рабочей программой к соглашению (контракту) о разделе продукции;</w:t>
      </w:r>
    </w:p>
    <w:bookmarkEnd w:id="309"/>
    <w:bookmarkStart w:name="z2686" w:id="310"/>
    <w:p>
      <w:pPr>
        <w:spacing w:after="0"/>
        <w:ind w:left="0"/>
        <w:jc w:val="both"/>
      </w:pPr>
      <w:r>
        <w:rPr>
          <w:rFonts w:ascii="Times New Roman"/>
          <w:b w:val="false"/>
          <w:i w:val="false"/>
          <w:color w:val="000000"/>
          <w:sz w:val="28"/>
        </w:rPr>
        <w:t>
      4. в графе "4" указываются фактически произведенные затраты, подлежащие возмещению на выполнение условий соглашения (контракта) о разделе продукции за квартал;</w:t>
      </w:r>
    </w:p>
    <w:bookmarkEnd w:id="310"/>
    <w:bookmarkStart w:name="z2687" w:id="311"/>
    <w:p>
      <w:pPr>
        <w:spacing w:after="0"/>
        <w:ind w:left="0"/>
        <w:jc w:val="both"/>
      </w:pPr>
      <w:r>
        <w:rPr>
          <w:rFonts w:ascii="Times New Roman"/>
          <w:b w:val="false"/>
          <w:i w:val="false"/>
          <w:color w:val="000000"/>
          <w:sz w:val="28"/>
        </w:rPr>
        <w:t>
      5. в графе "5" указываются фактически произведенные затраты, подлежащие возмещению на выполнение условий соглашения (контракта) о разделе продукции с начала года;</w:t>
      </w:r>
    </w:p>
    <w:bookmarkEnd w:id="311"/>
    <w:bookmarkStart w:name="z2688" w:id="312"/>
    <w:p>
      <w:pPr>
        <w:spacing w:after="0"/>
        <w:ind w:left="0"/>
        <w:jc w:val="both"/>
      </w:pPr>
      <w:r>
        <w:rPr>
          <w:rFonts w:ascii="Times New Roman"/>
          <w:b w:val="false"/>
          <w:i w:val="false"/>
          <w:color w:val="000000"/>
          <w:sz w:val="28"/>
        </w:rPr>
        <w:t>
      6. в графе "6" указываются фактически произведенные затраты, подлежащие возмещению на выполнение условий соглашения (контракта) о разделе продукции с начала освоения месторождения;</w:t>
      </w:r>
    </w:p>
    <w:bookmarkEnd w:id="312"/>
    <w:bookmarkStart w:name="z2689" w:id="313"/>
    <w:p>
      <w:pPr>
        <w:spacing w:after="0"/>
        <w:ind w:left="0"/>
        <w:jc w:val="both"/>
      </w:pPr>
      <w:r>
        <w:rPr>
          <w:rFonts w:ascii="Times New Roman"/>
          <w:b w:val="false"/>
          <w:i w:val="false"/>
          <w:color w:val="000000"/>
          <w:sz w:val="28"/>
        </w:rPr>
        <w:t>
      7. в графе "7" указываются надбавка (аплифт), начисляемая на не возмещенную в отчетном периоде часть затрат за счет компенсационного нефтегазового сырья в соответствии с условиями соглашения (контракта) о разделе продукции;</w:t>
      </w:r>
    </w:p>
    <w:bookmarkEnd w:id="313"/>
    <w:bookmarkStart w:name="z2690" w:id="314"/>
    <w:p>
      <w:pPr>
        <w:spacing w:after="0"/>
        <w:ind w:left="0"/>
        <w:jc w:val="both"/>
      </w:pPr>
      <w:r>
        <w:rPr>
          <w:rFonts w:ascii="Times New Roman"/>
          <w:b w:val="false"/>
          <w:i w:val="false"/>
          <w:color w:val="000000"/>
          <w:sz w:val="28"/>
        </w:rPr>
        <w:t>
      8. в графе "8" указываются фактически возмещенные затраты на выполнение условий соглашения (контракта) о разделе продукции за квартал;</w:t>
      </w:r>
    </w:p>
    <w:bookmarkEnd w:id="314"/>
    <w:bookmarkStart w:name="z2691" w:id="315"/>
    <w:p>
      <w:pPr>
        <w:spacing w:after="0"/>
        <w:ind w:left="0"/>
        <w:jc w:val="both"/>
      </w:pPr>
      <w:r>
        <w:rPr>
          <w:rFonts w:ascii="Times New Roman"/>
          <w:b w:val="false"/>
          <w:i w:val="false"/>
          <w:color w:val="000000"/>
          <w:sz w:val="28"/>
        </w:rPr>
        <w:t>
      9. в графе "9" указываются фактически возмещенные затраты на выполнение условий соглашения (контракта) о разделе продукции с начала года;</w:t>
      </w:r>
    </w:p>
    <w:bookmarkEnd w:id="315"/>
    <w:bookmarkStart w:name="z2692" w:id="316"/>
    <w:p>
      <w:pPr>
        <w:spacing w:after="0"/>
        <w:ind w:left="0"/>
        <w:jc w:val="both"/>
      </w:pPr>
      <w:r>
        <w:rPr>
          <w:rFonts w:ascii="Times New Roman"/>
          <w:b w:val="false"/>
          <w:i w:val="false"/>
          <w:color w:val="000000"/>
          <w:sz w:val="28"/>
        </w:rPr>
        <w:t>
      10. в графе "10" указываются фактически возмещенные затраты на выполнение условий соглашения (контракта) о разделе продукции с начала освоения месторождения.</w:t>
      </w:r>
    </w:p>
    <w:bookmarkEnd w:id="316"/>
    <w:bookmarkStart w:name="z2693" w:id="317"/>
    <w:p>
      <w:pPr>
        <w:spacing w:after="0"/>
        <w:ind w:left="0"/>
        <w:jc w:val="both"/>
      </w:pPr>
      <w:r>
        <w:rPr>
          <w:rFonts w:ascii="Times New Roman"/>
          <w:b w:val="false"/>
          <w:i w:val="false"/>
          <w:color w:val="000000"/>
          <w:sz w:val="28"/>
        </w:rPr>
        <w:t>
      11. в графе /216/ "возмещаемые затраты, всего" указываются обоснованные и документально подтвержденные затраты подрядчика, фактически произведенные им при выполнении работ в рамках заключенного соглашения (контракта) о разделе продукции в соответствии с программой работ и бюджетами, которые подлежат возмещению за счет компенсационной продукции в соответствии с условием соглашения (контракта) о разделе продукции (//216/ = /217/+/218/+225/+/233/+/239/+/245/);</w:t>
      </w:r>
    </w:p>
    <w:bookmarkEnd w:id="317"/>
    <w:bookmarkStart w:name="z2694" w:id="318"/>
    <w:p>
      <w:pPr>
        <w:spacing w:after="0"/>
        <w:ind w:left="0"/>
        <w:jc w:val="both"/>
      </w:pPr>
      <w:r>
        <w:rPr>
          <w:rFonts w:ascii="Times New Roman"/>
          <w:b w:val="false"/>
          <w:i w:val="false"/>
          <w:color w:val="000000"/>
          <w:sz w:val="28"/>
        </w:rPr>
        <w:t>
      12. в графе /217/ "из них: подготовка и разработка технико-экономического обоснования" указываются затраты на подготовку и разработку технико-экономического обоснования - произведенные подрядчиком до вступления в силу соглашения (контракта) о разделе продукции, в том числе: на подготовку и разработку технико-экономического обоснования на стадии, предшествующей заключению соглашения (контракта) о разделе продукции;</w:t>
      </w:r>
    </w:p>
    <w:bookmarkEnd w:id="318"/>
    <w:bookmarkStart w:name="z2695" w:id="319"/>
    <w:p>
      <w:pPr>
        <w:spacing w:after="0"/>
        <w:ind w:left="0"/>
        <w:jc w:val="both"/>
      </w:pPr>
      <w:r>
        <w:rPr>
          <w:rFonts w:ascii="Times New Roman"/>
          <w:b w:val="false"/>
          <w:i w:val="false"/>
          <w:color w:val="000000"/>
          <w:sz w:val="28"/>
        </w:rPr>
        <w:t>
      13. в графе /218/ "затраты на разведку и оценку" указываются затраты на нефтяные операции, которые являются или во время их понесения являлись компонентом предусмотренным бюджетом затрат на разведку или оценку в соответствии с утвержденными годовыми рабочими программами и годовыми бюджетами; соответствует строке шифра /509/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(/218/= /219/+/220/-----/224/)</w:t>
      </w:r>
    </w:p>
    <w:bookmarkEnd w:id="319"/>
    <w:bookmarkStart w:name="z2696" w:id="320"/>
    <w:p>
      <w:pPr>
        <w:spacing w:after="0"/>
        <w:ind w:left="0"/>
        <w:jc w:val="both"/>
      </w:pPr>
      <w:r>
        <w:rPr>
          <w:rFonts w:ascii="Times New Roman"/>
          <w:b w:val="false"/>
          <w:i w:val="false"/>
          <w:color w:val="000000"/>
          <w:sz w:val="28"/>
        </w:rPr>
        <w:t>
      14. в графе /219/ "в том числе: капитальные затраты" указываются сумма капитальных затрат на отчетный период;</w:t>
      </w:r>
    </w:p>
    <w:bookmarkEnd w:id="320"/>
    <w:bookmarkStart w:name="z2697" w:id="321"/>
    <w:p>
      <w:pPr>
        <w:spacing w:after="0"/>
        <w:ind w:left="0"/>
        <w:jc w:val="both"/>
      </w:pPr>
      <w:r>
        <w:rPr>
          <w:rFonts w:ascii="Times New Roman"/>
          <w:b w:val="false"/>
          <w:i w:val="false"/>
          <w:color w:val="000000"/>
          <w:sz w:val="28"/>
        </w:rPr>
        <w:t>
      15. в графе /220/ "исследования и изыскания" указываются затраты на исследования и изыскания, включая аэросъемку, геофизические, геохимические, палеонтологические, геологические, топографические и сейсмические съемки, пробы грунтов, изучение воздействия на окружающую среду, изучение коллекторов и аналогичные работы и их соответствующую интерпретацию;</w:t>
      </w:r>
    </w:p>
    <w:bookmarkEnd w:id="321"/>
    <w:bookmarkStart w:name="z2698" w:id="322"/>
    <w:p>
      <w:pPr>
        <w:spacing w:after="0"/>
        <w:ind w:left="0"/>
        <w:jc w:val="both"/>
      </w:pPr>
      <w:r>
        <w:rPr>
          <w:rFonts w:ascii="Times New Roman"/>
          <w:b w:val="false"/>
          <w:i w:val="false"/>
          <w:color w:val="000000"/>
          <w:sz w:val="28"/>
        </w:rPr>
        <w:t>
      16. в графе /221/ "бурение, углубление, заглушивание" указываются затраты на бурение, углубление, заглушивание - бурение боковых стволов, опробование, закачивание и капитальный ремонт скважин (разведочных и оценочных),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22"/>
    <w:bookmarkStart w:name="z2699" w:id="323"/>
    <w:p>
      <w:pPr>
        <w:spacing w:after="0"/>
        <w:ind w:left="0"/>
        <w:jc w:val="both"/>
      </w:pPr>
      <w:r>
        <w:rPr>
          <w:rFonts w:ascii="Times New Roman"/>
          <w:b w:val="false"/>
          <w:i w:val="false"/>
          <w:color w:val="000000"/>
          <w:sz w:val="28"/>
        </w:rPr>
        <w:t>
      17. в графе /222/ "товарно-материальные запасы" указываются затраты на товарно-материальные запасы - основные средства, закупленные для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23"/>
    <w:bookmarkStart w:name="z2700" w:id="324"/>
    <w:p>
      <w:pPr>
        <w:spacing w:after="0"/>
        <w:ind w:left="0"/>
        <w:jc w:val="both"/>
      </w:pPr>
      <w:r>
        <w:rPr>
          <w:rFonts w:ascii="Times New Roman"/>
          <w:b w:val="false"/>
          <w:i w:val="false"/>
          <w:color w:val="000000"/>
          <w:sz w:val="28"/>
        </w:rPr>
        <w:t>
      18. в графе /223/ "оплата труда и услуг" указывается затраты на оплату труда и услуг при бурении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24"/>
    <w:bookmarkStart w:name="z2701" w:id="325"/>
    <w:p>
      <w:pPr>
        <w:spacing w:after="0"/>
        <w:ind w:left="0"/>
        <w:jc w:val="both"/>
      </w:pPr>
      <w:r>
        <w:rPr>
          <w:rFonts w:ascii="Times New Roman"/>
          <w:b w:val="false"/>
          <w:i w:val="false"/>
          <w:color w:val="000000"/>
          <w:sz w:val="28"/>
        </w:rPr>
        <w:t>
      19. в графе /224/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325"/>
    <w:bookmarkStart w:name="z2702" w:id="326"/>
    <w:p>
      <w:pPr>
        <w:spacing w:after="0"/>
        <w:ind w:left="0"/>
        <w:jc w:val="both"/>
      </w:pPr>
      <w:r>
        <w:rPr>
          <w:rFonts w:ascii="Times New Roman"/>
          <w:b w:val="false"/>
          <w:i w:val="false"/>
          <w:color w:val="000000"/>
          <w:sz w:val="28"/>
        </w:rPr>
        <w:t>
      20. в графе /225/ "затраты на освоение (добычу)" указываются затраты на нефтяные операции, которые являются или во время их понесения являлись компонентом предусмотренным бюджетом затрат на добычу в соответствии с утвержденными годовыми рабочими программами и годовыми бюджетами; соответствует строке шифра /510/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(/225/= /226/+/227/-----/232/);</w:t>
      </w:r>
    </w:p>
    <w:bookmarkEnd w:id="326"/>
    <w:bookmarkStart w:name="z2703" w:id="327"/>
    <w:p>
      <w:pPr>
        <w:spacing w:after="0"/>
        <w:ind w:left="0"/>
        <w:jc w:val="both"/>
      </w:pPr>
      <w:r>
        <w:rPr>
          <w:rFonts w:ascii="Times New Roman"/>
          <w:b w:val="false"/>
          <w:i w:val="false"/>
          <w:color w:val="000000"/>
          <w:sz w:val="28"/>
        </w:rPr>
        <w:t>
      21. в графе /226/ "в том числе: капитальные затраты" указываются капитальные затраты, соответствующие строке шифра /503/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отнесенные к этапу добычи;</w:t>
      </w:r>
    </w:p>
    <w:bookmarkEnd w:id="327"/>
    <w:bookmarkStart w:name="z2704" w:id="328"/>
    <w:p>
      <w:pPr>
        <w:spacing w:after="0"/>
        <w:ind w:left="0"/>
        <w:jc w:val="both"/>
      </w:pPr>
      <w:r>
        <w:rPr>
          <w:rFonts w:ascii="Times New Roman"/>
          <w:b w:val="false"/>
          <w:i w:val="false"/>
          <w:color w:val="000000"/>
          <w:sz w:val="28"/>
        </w:rPr>
        <w:t>
      22. в графе /227/ "исследования и изыскания" указываются затраты на исследования и изыскания, включая затраты на экологические исследования, транспортировку и перевалку нефти, инженерную подготовку и проектирование и требуемые в каждом случае для подготовки и реализации рабочей программы обустройства и добычи;</w:t>
      </w:r>
    </w:p>
    <w:bookmarkEnd w:id="328"/>
    <w:bookmarkStart w:name="z2705" w:id="329"/>
    <w:p>
      <w:pPr>
        <w:spacing w:after="0"/>
        <w:ind w:left="0"/>
        <w:jc w:val="both"/>
      </w:pPr>
      <w:r>
        <w:rPr>
          <w:rFonts w:ascii="Times New Roman"/>
          <w:b w:val="false"/>
          <w:i w:val="false"/>
          <w:color w:val="000000"/>
          <w:sz w:val="28"/>
        </w:rPr>
        <w:t>
      23. в графе /228/ "бурение" указываются затраты на бурение, закачивание - включает и повторное закачивание добывающих скважин, не зависимо от того, являются ли эти скважины сухими или продуктивными; расходы на бурение и закачивание скважин для закачивания воды или газа с целью повышения добычи нефти, а также стоимость ранее непродуктивных скважин с целью их использования в качестве продуктивных, включая установку обсадной колонны и насосно-компрессорных труб;</w:t>
      </w:r>
    </w:p>
    <w:bookmarkEnd w:id="329"/>
    <w:bookmarkStart w:name="z2706" w:id="330"/>
    <w:p>
      <w:pPr>
        <w:spacing w:after="0"/>
        <w:ind w:left="0"/>
        <w:jc w:val="both"/>
      </w:pPr>
      <w:r>
        <w:rPr>
          <w:rFonts w:ascii="Times New Roman"/>
          <w:b w:val="false"/>
          <w:i w:val="false"/>
          <w:color w:val="000000"/>
          <w:sz w:val="28"/>
        </w:rPr>
        <w:t>
      24. в графе /229/ "товарно-материальные запасы" указываются затраты на товарно-материальные запасы - основные средства, закупленные для использования при добыче;</w:t>
      </w:r>
    </w:p>
    <w:bookmarkEnd w:id="330"/>
    <w:bookmarkStart w:name="z2707" w:id="331"/>
    <w:p>
      <w:pPr>
        <w:spacing w:after="0"/>
        <w:ind w:left="0"/>
        <w:jc w:val="both"/>
      </w:pPr>
      <w:r>
        <w:rPr>
          <w:rFonts w:ascii="Times New Roman"/>
          <w:b w:val="false"/>
          <w:i w:val="false"/>
          <w:color w:val="000000"/>
          <w:sz w:val="28"/>
        </w:rPr>
        <w:t>
      25. в графе /230/ "оплата труда и услуг" указывается затраты на оплату труда и услуг при бурении, углублении или закачивании добывающих скважин, описанных в строке шифра /228/;</w:t>
      </w:r>
    </w:p>
    <w:bookmarkEnd w:id="331"/>
    <w:bookmarkStart w:name="z2708" w:id="332"/>
    <w:p>
      <w:pPr>
        <w:spacing w:after="0"/>
        <w:ind w:left="0"/>
        <w:jc w:val="both"/>
      </w:pPr>
      <w:r>
        <w:rPr>
          <w:rFonts w:ascii="Times New Roman"/>
          <w:b w:val="false"/>
          <w:i w:val="false"/>
          <w:color w:val="000000"/>
          <w:sz w:val="28"/>
        </w:rPr>
        <w:t>
      26. в графе /231/ "объекты для добычи, транспорт, хранения" указываются затраты на объекты для добычи, транспортировки и хранения - включают морские платформы, трубопроводы (в том числе морские), выкидные линии, промысловые сооружения, технологические и очистные установки, устьевое, подземное оборудование, системы повышения добычи нефти, хранилища для нефти, терминалы, пирсы, гавани и связанные с ними объекты, подъездные дороги и прочие затраты, понесенные для работ, описанных выше;</w:t>
      </w:r>
    </w:p>
    <w:bookmarkEnd w:id="332"/>
    <w:bookmarkStart w:name="z2709" w:id="333"/>
    <w:p>
      <w:pPr>
        <w:spacing w:after="0"/>
        <w:ind w:left="0"/>
        <w:jc w:val="both"/>
      </w:pPr>
      <w:r>
        <w:rPr>
          <w:rFonts w:ascii="Times New Roman"/>
          <w:b w:val="false"/>
          <w:i w:val="false"/>
          <w:color w:val="000000"/>
          <w:sz w:val="28"/>
        </w:rPr>
        <w:t>
      27. в графе /232/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333"/>
    <w:bookmarkStart w:name="z2710" w:id="334"/>
    <w:p>
      <w:pPr>
        <w:spacing w:after="0"/>
        <w:ind w:left="0"/>
        <w:jc w:val="both"/>
      </w:pPr>
      <w:r>
        <w:rPr>
          <w:rFonts w:ascii="Times New Roman"/>
          <w:b w:val="false"/>
          <w:i w:val="false"/>
          <w:color w:val="000000"/>
          <w:sz w:val="28"/>
        </w:rPr>
        <w:t>
      28. в графе /233/ "эксплуатационные затраты" указываются все затраты на нефтяные операции, которые понесены после даты начала коммерческой добычи, которые являются или во время их понесения являлись компонентом добычи и не относятся к категориям возмещаемых затрат на: разведку и оценку, добычу, услуги и общих и административных затрат (за исключением перечисленных в строке шифра /238/) (/233/ = /234/+/235/------/238/);</w:t>
      </w:r>
    </w:p>
    <w:bookmarkEnd w:id="334"/>
    <w:bookmarkStart w:name="z2711" w:id="335"/>
    <w:p>
      <w:pPr>
        <w:spacing w:after="0"/>
        <w:ind w:left="0"/>
        <w:jc w:val="both"/>
      </w:pPr>
      <w:r>
        <w:rPr>
          <w:rFonts w:ascii="Times New Roman"/>
          <w:b w:val="false"/>
          <w:i w:val="false"/>
          <w:color w:val="000000"/>
          <w:sz w:val="28"/>
        </w:rPr>
        <w:t>
      29. в графе /234/ "в том числе: эксплуатация и обслуживание" указываются затраты на эксплуатацию и обслуживание, включая затраты на эксплуатацию, обслуживание, содержание, выход из эксплуатации и ремонт скважин (эксплуатационных и нагнетательных), оборудования, и промысловых, обрабатывающих, транспортных объектов и установок, хранилищ;</w:t>
      </w:r>
    </w:p>
    <w:bookmarkEnd w:id="335"/>
    <w:bookmarkStart w:name="z2712" w:id="336"/>
    <w:p>
      <w:pPr>
        <w:spacing w:after="0"/>
        <w:ind w:left="0"/>
        <w:jc w:val="both"/>
      </w:pPr>
      <w:r>
        <w:rPr>
          <w:rFonts w:ascii="Times New Roman"/>
          <w:b w:val="false"/>
          <w:i w:val="false"/>
          <w:color w:val="000000"/>
          <w:sz w:val="28"/>
        </w:rPr>
        <w:t>
      30. в графе /235/ "ликвидация" указываются затраты, произведенные недропользователем на ликвидацию последствий своей деятельности по соглашению (контракту) о разделе продукции;</w:t>
      </w:r>
    </w:p>
    <w:bookmarkEnd w:id="336"/>
    <w:bookmarkStart w:name="z2713" w:id="337"/>
    <w:p>
      <w:pPr>
        <w:spacing w:after="0"/>
        <w:ind w:left="0"/>
        <w:jc w:val="both"/>
      </w:pPr>
      <w:r>
        <w:rPr>
          <w:rFonts w:ascii="Times New Roman"/>
          <w:b w:val="false"/>
          <w:i w:val="false"/>
          <w:color w:val="000000"/>
          <w:sz w:val="28"/>
        </w:rPr>
        <w:t>
      31. в графе /236/ "мониторинг состояния (загрязнения) недр" указываются затраты на создание и содержание наблюдательной сети и ведение мониторинга за состоянием (загрязнением) окружающей среды и соответствующая строке шифра /518/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w:t>
      </w:r>
    </w:p>
    <w:bookmarkEnd w:id="337"/>
    <w:bookmarkStart w:name="z2714" w:id="338"/>
    <w:p>
      <w:pPr>
        <w:spacing w:after="0"/>
        <w:ind w:left="0"/>
        <w:jc w:val="both"/>
      </w:pPr>
      <w:r>
        <w:rPr>
          <w:rFonts w:ascii="Times New Roman"/>
          <w:b w:val="false"/>
          <w:i w:val="false"/>
          <w:color w:val="000000"/>
          <w:sz w:val="28"/>
        </w:rPr>
        <w:t>
      32. в графе /237/ "затраты на услуги и расходы" указываются затраты на услуги и расходы, связанные с услугами;</w:t>
      </w:r>
    </w:p>
    <w:bookmarkEnd w:id="338"/>
    <w:bookmarkStart w:name="z2715" w:id="339"/>
    <w:p>
      <w:pPr>
        <w:spacing w:after="0"/>
        <w:ind w:left="0"/>
        <w:jc w:val="both"/>
      </w:pPr>
      <w:r>
        <w:rPr>
          <w:rFonts w:ascii="Times New Roman"/>
          <w:b w:val="false"/>
          <w:i w:val="false"/>
          <w:color w:val="000000"/>
          <w:sz w:val="28"/>
        </w:rPr>
        <w:t>
      33. в графе /238/ "прочие затраты" указываются прочие затраты, используемые для иных работ;</w:t>
      </w:r>
    </w:p>
    <w:bookmarkEnd w:id="339"/>
    <w:bookmarkStart w:name="z2716" w:id="340"/>
    <w:p>
      <w:pPr>
        <w:spacing w:after="0"/>
        <w:ind w:left="0"/>
        <w:jc w:val="both"/>
      </w:pPr>
      <w:r>
        <w:rPr>
          <w:rFonts w:ascii="Times New Roman"/>
          <w:b w:val="false"/>
          <w:i w:val="false"/>
          <w:color w:val="000000"/>
          <w:sz w:val="28"/>
        </w:rPr>
        <w:t>
      34. в графе /239/ "Общие и административные затраты" указываются общие и административные затраты, включая затраты на нефтяные операции, которые являются или во время их понесения являлись компонентом и которые относятся к услугам и общим и административным затратам, используемым для обеспечения категорий, подлежащих разноске по категориям возмещаемых затрат на разведку и оценку, на добычу, на эксплуатационные затраты в той же пропорции, в какой каждая из категорий возмещаемых затрат, понесенных в данном отчетном периоде, относится к общей сумме возмещаемых затрат на разведку и оценку, на добычу, на эксплуатационные затраты в данном отчетном периоде (/239/ = /240/+/241/-----/244/);</w:t>
      </w:r>
    </w:p>
    <w:bookmarkEnd w:id="340"/>
    <w:bookmarkStart w:name="z2717" w:id="341"/>
    <w:p>
      <w:pPr>
        <w:spacing w:after="0"/>
        <w:ind w:left="0"/>
        <w:jc w:val="both"/>
      </w:pPr>
      <w:r>
        <w:rPr>
          <w:rFonts w:ascii="Times New Roman"/>
          <w:b w:val="false"/>
          <w:i w:val="false"/>
          <w:color w:val="000000"/>
          <w:sz w:val="28"/>
        </w:rPr>
        <w:t>
      35. в графе /240/ "в том числе: содержание офисов (основного и полевых)" указываются затраты на основной офис, полевые офисы и другие офисные расходы;</w:t>
      </w:r>
    </w:p>
    <w:bookmarkEnd w:id="341"/>
    <w:bookmarkStart w:name="z2718" w:id="342"/>
    <w:p>
      <w:pPr>
        <w:spacing w:after="0"/>
        <w:ind w:left="0"/>
        <w:jc w:val="both"/>
      </w:pPr>
      <w:r>
        <w:rPr>
          <w:rFonts w:ascii="Times New Roman"/>
          <w:b w:val="false"/>
          <w:i w:val="false"/>
          <w:color w:val="000000"/>
          <w:sz w:val="28"/>
        </w:rPr>
        <w:t>
      36. в графе /241/ "техническое обслуживание и связь" указываются затраты на технические службы, связь, снабжение, электрическую энергию;</w:t>
      </w:r>
    </w:p>
    <w:bookmarkEnd w:id="342"/>
    <w:bookmarkStart w:name="z2719" w:id="343"/>
    <w:p>
      <w:pPr>
        <w:spacing w:after="0"/>
        <w:ind w:left="0"/>
        <w:jc w:val="both"/>
      </w:pPr>
      <w:r>
        <w:rPr>
          <w:rFonts w:ascii="Times New Roman"/>
          <w:b w:val="false"/>
          <w:i w:val="false"/>
          <w:color w:val="000000"/>
          <w:sz w:val="28"/>
        </w:rPr>
        <w:t>
      37. в графе /242/ "административные расходы на этапе разведки" указываются общие и административные затраты на этапе разведки и оценки;</w:t>
      </w:r>
    </w:p>
    <w:bookmarkEnd w:id="343"/>
    <w:bookmarkStart w:name="z2720" w:id="344"/>
    <w:p>
      <w:pPr>
        <w:spacing w:after="0"/>
        <w:ind w:left="0"/>
        <w:jc w:val="both"/>
      </w:pPr>
      <w:r>
        <w:rPr>
          <w:rFonts w:ascii="Times New Roman"/>
          <w:b w:val="false"/>
          <w:i w:val="false"/>
          <w:color w:val="000000"/>
          <w:sz w:val="28"/>
        </w:rPr>
        <w:t>
      38. в графе /243/ "административные расходы на этапе освоения" указываются общие и административные затраты на этапе разведки и освоения (добычи);</w:t>
      </w:r>
    </w:p>
    <w:bookmarkEnd w:id="344"/>
    <w:bookmarkStart w:name="z2721" w:id="345"/>
    <w:p>
      <w:pPr>
        <w:spacing w:after="0"/>
        <w:ind w:left="0"/>
        <w:jc w:val="both"/>
      </w:pPr>
      <w:r>
        <w:rPr>
          <w:rFonts w:ascii="Times New Roman"/>
          <w:b w:val="false"/>
          <w:i w:val="false"/>
          <w:color w:val="000000"/>
          <w:sz w:val="28"/>
        </w:rPr>
        <w:t>
      39. в графе /244/ "прочие расходы" указываются затраты на управление, бухгалтерию, юридическое обслуживание, администрацию, кадровую службу и другие расходы;</w:t>
      </w:r>
    </w:p>
    <w:bookmarkEnd w:id="345"/>
    <w:bookmarkStart w:name="z2722" w:id="346"/>
    <w:p>
      <w:pPr>
        <w:spacing w:after="0"/>
        <w:ind w:left="0"/>
        <w:jc w:val="both"/>
      </w:pPr>
      <w:r>
        <w:rPr>
          <w:rFonts w:ascii="Times New Roman"/>
          <w:b w:val="false"/>
          <w:i w:val="false"/>
          <w:color w:val="000000"/>
          <w:sz w:val="28"/>
        </w:rPr>
        <w:t>
      40. в графе /245/ "другие возмещаемые затраты" указываются другие возмещаемые затраты согласно условиям соглашения (контракта) о разделе продукции затраты на нефтяные операции, к которым относятся: бонус коммерческого обнаружения /246/, бонус добычи /247/, другие возмещаемые налоги и платежи в соответствии с условиями соглашения (контракта) о разделе продукции /248/, затраты на развитие социальной сферы /249/, затраты на природоохранные мероприятия /250/, затраты на обучение работающих по контракту /251/, затраты, связанные с реализацией продукции Республики Казахстан /252/ и прочие возмещаемые расходы согласно условиям соглашения (контракта) о разделе продукции /253/ (/245/ = /246/+/247/-----/253/);</w:t>
      </w:r>
    </w:p>
    <w:bookmarkEnd w:id="346"/>
    <w:bookmarkStart w:name="z2723" w:id="347"/>
    <w:p>
      <w:pPr>
        <w:spacing w:after="0"/>
        <w:ind w:left="0"/>
        <w:jc w:val="both"/>
      </w:pPr>
      <w:r>
        <w:rPr>
          <w:rFonts w:ascii="Times New Roman"/>
          <w:b w:val="false"/>
          <w:i w:val="false"/>
          <w:color w:val="000000"/>
          <w:sz w:val="28"/>
        </w:rPr>
        <w:t>
      41. в графе /255/ "невозмещаемые затраты, всего" указываются затраты, не возмещаемые за счет компенсационной продукции (/255/ = /256/+/257/-----/272/);</w:t>
      </w:r>
    </w:p>
    <w:bookmarkEnd w:id="347"/>
    <w:bookmarkStart w:name="z2724" w:id="348"/>
    <w:p>
      <w:pPr>
        <w:spacing w:after="0"/>
        <w:ind w:left="0"/>
        <w:jc w:val="both"/>
      </w:pPr>
      <w:r>
        <w:rPr>
          <w:rFonts w:ascii="Times New Roman"/>
          <w:b w:val="false"/>
          <w:i w:val="false"/>
          <w:color w:val="000000"/>
          <w:sz w:val="28"/>
        </w:rPr>
        <w:t>
      42. в графе /256/ "в том числе: взнос на участие в конкурсе" указывается взнос на участие в конкурсе инвестиционных программ на получение права недропользования на условиях раздела продукции;</w:t>
      </w:r>
    </w:p>
    <w:bookmarkEnd w:id="348"/>
    <w:bookmarkStart w:name="z2725" w:id="349"/>
    <w:p>
      <w:pPr>
        <w:spacing w:after="0"/>
        <w:ind w:left="0"/>
        <w:jc w:val="both"/>
      </w:pPr>
      <w:r>
        <w:rPr>
          <w:rFonts w:ascii="Times New Roman"/>
          <w:b w:val="false"/>
          <w:i w:val="false"/>
          <w:color w:val="000000"/>
          <w:sz w:val="28"/>
        </w:rPr>
        <w:t>
      43. в графе /257/ "на геологическую информацию" указываются затраты на приобретение геологической информации у уполномоченного органа по изучению недр;</w:t>
      </w:r>
    </w:p>
    <w:bookmarkEnd w:id="349"/>
    <w:bookmarkStart w:name="z2726" w:id="350"/>
    <w:p>
      <w:pPr>
        <w:spacing w:after="0"/>
        <w:ind w:left="0"/>
        <w:jc w:val="both"/>
      </w:pPr>
      <w:r>
        <w:rPr>
          <w:rFonts w:ascii="Times New Roman"/>
          <w:b w:val="false"/>
          <w:i w:val="false"/>
          <w:color w:val="000000"/>
          <w:sz w:val="28"/>
        </w:rPr>
        <w:t>
      44. в графе /258/ "превышенные затраты" указываются превышенные затраты - по статьям затрат в части их превышения, по которым соглашением установлены ограничения, в том числе административные расходы, понесенные за пределами страны;</w:t>
      </w:r>
    </w:p>
    <w:bookmarkEnd w:id="350"/>
    <w:bookmarkStart w:name="z2727" w:id="351"/>
    <w:p>
      <w:pPr>
        <w:spacing w:after="0"/>
        <w:ind w:left="0"/>
        <w:jc w:val="both"/>
      </w:pPr>
      <w:r>
        <w:rPr>
          <w:rFonts w:ascii="Times New Roman"/>
          <w:b w:val="false"/>
          <w:i w:val="false"/>
          <w:color w:val="000000"/>
          <w:sz w:val="28"/>
        </w:rPr>
        <w:t>
      45. в графе /259/ "сверхлимиты за загрязнение окружающей среды" указываются затраты по штрафным санкциям за загрязнение окружающей среды сверх установленных лимитов;</w:t>
      </w:r>
    </w:p>
    <w:bookmarkEnd w:id="351"/>
    <w:bookmarkStart w:name="z2728" w:id="352"/>
    <w:p>
      <w:pPr>
        <w:spacing w:after="0"/>
        <w:ind w:left="0"/>
        <w:jc w:val="both"/>
      </w:pPr>
      <w:r>
        <w:rPr>
          <w:rFonts w:ascii="Times New Roman"/>
          <w:b w:val="false"/>
          <w:i w:val="false"/>
          <w:color w:val="000000"/>
          <w:sz w:val="28"/>
        </w:rPr>
        <w:t>
      46. в графе /260/ "на реализацию продукции подрядчика" указываются затраты на реализацию продукции подрядчика, связанные с реализацией принадлежащей подрядчику компенсационной продукции и доли прибыльной продукции, включая затраты на доставку этой продукции от точки раздела до пункта сбыта, потери при транспортировке, затраты на страхование при транспортировке, комиссионные и прочие затраты;</w:t>
      </w:r>
    </w:p>
    <w:bookmarkEnd w:id="352"/>
    <w:bookmarkStart w:name="z2729" w:id="353"/>
    <w:p>
      <w:pPr>
        <w:spacing w:after="0"/>
        <w:ind w:left="0"/>
        <w:jc w:val="both"/>
      </w:pPr>
      <w:r>
        <w:rPr>
          <w:rFonts w:ascii="Times New Roman"/>
          <w:b w:val="false"/>
          <w:i w:val="false"/>
          <w:color w:val="000000"/>
          <w:sz w:val="28"/>
        </w:rPr>
        <w:t>
      47. в графе /261/ "ревизии, аудит" указываются затраты, связанные с ревизией (аудитом) финансово-хозяйственной деятельности, осуществленной по требованию акционеров (учредителей);</w:t>
      </w:r>
    </w:p>
    <w:bookmarkEnd w:id="353"/>
    <w:bookmarkStart w:name="z2730" w:id="354"/>
    <w:p>
      <w:pPr>
        <w:spacing w:after="0"/>
        <w:ind w:left="0"/>
        <w:jc w:val="both"/>
      </w:pPr>
      <w:r>
        <w:rPr>
          <w:rFonts w:ascii="Times New Roman"/>
          <w:b w:val="false"/>
          <w:i w:val="false"/>
          <w:color w:val="000000"/>
          <w:sz w:val="28"/>
        </w:rPr>
        <w:t>
      48. в графе /262/ "не выполнение условий соглашения о разделе продукции" указываются дополнительные избыточные затраты, возникшие в связи с неисполнением или ненадлежащим исполнением подрядчиком своих обязательств, установленных контрактом, включая обязательства по казахстанскому содержанию, а также понесенные из-за нарушения законодательства Республики Казахстан;</w:t>
      </w:r>
    </w:p>
    <w:bookmarkEnd w:id="354"/>
    <w:bookmarkStart w:name="z2731" w:id="355"/>
    <w:p>
      <w:pPr>
        <w:spacing w:after="0"/>
        <w:ind w:left="0"/>
        <w:jc w:val="both"/>
      </w:pPr>
      <w:r>
        <w:rPr>
          <w:rFonts w:ascii="Times New Roman"/>
          <w:b w:val="false"/>
          <w:i w:val="false"/>
          <w:color w:val="000000"/>
          <w:sz w:val="28"/>
        </w:rPr>
        <w:t>
      49. в графе /263/ "на путевки, экскурсии, путешествия" указываются затраты на путевки, экскурсии, путешествия, связанные с оплатой стоимости путевок на экскурсии и путешествия;</w:t>
      </w:r>
    </w:p>
    <w:bookmarkEnd w:id="355"/>
    <w:bookmarkStart w:name="z2732" w:id="356"/>
    <w:p>
      <w:pPr>
        <w:spacing w:after="0"/>
        <w:ind w:left="0"/>
        <w:jc w:val="both"/>
      </w:pPr>
      <w:r>
        <w:rPr>
          <w:rFonts w:ascii="Times New Roman"/>
          <w:b w:val="false"/>
          <w:i w:val="false"/>
          <w:color w:val="000000"/>
          <w:sz w:val="28"/>
        </w:rPr>
        <w:t>
      50. в графе /264/ "на вознаграждения за кредит (заем)" указываются выплаты вознаграждения за кредит (заем) и использование заемных средств, а также комиссионные выплаты и другие расходы, связанные с привлечением и использованием заемных средств;</w:t>
      </w:r>
    </w:p>
    <w:bookmarkEnd w:id="356"/>
    <w:bookmarkStart w:name="z2733" w:id="357"/>
    <w:p>
      <w:pPr>
        <w:spacing w:after="0"/>
        <w:ind w:left="0"/>
        <w:jc w:val="both"/>
      </w:pPr>
      <w:r>
        <w:rPr>
          <w:rFonts w:ascii="Times New Roman"/>
          <w:b w:val="false"/>
          <w:i w:val="false"/>
          <w:color w:val="000000"/>
          <w:sz w:val="28"/>
        </w:rPr>
        <w:t>
      51. в графе /265/ "убытки от аварий (по вине подрядчика)" указываются убытки, причиненные вследствие аварий, допущенных по вине недропользователя, в результате несоблюдения технологий и техники безопасности;</w:t>
      </w:r>
    </w:p>
    <w:bookmarkEnd w:id="357"/>
    <w:bookmarkStart w:name="z2734" w:id="358"/>
    <w:p>
      <w:pPr>
        <w:spacing w:after="0"/>
        <w:ind w:left="0"/>
        <w:jc w:val="both"/>
      </w:pPr>
      <w:r>
        <w:rPr>
          <w:rFonts w:ascii="Times New Roman"/>
          <w:b w:val="false"/>
          <w:i w:val="false"/>
          <w:color w:val="000000"/>
          <w:sz w:val="28"/>
        </w:rPr>
        <w:t>
      52. в графе /266/ "на добровольное страхование" указываются расходы по добровольному страхованию работников;</w:t>
      </w:r>
    </w:p>
    <w:bookmarkEnd w:id="358"/>
    <w:bookmarkStart w:name="z2735" w:id="359"/>
    <w:p>
      <w:pPr>
        <w:spacing w:after="0"/>
        <w:ind w:left="0"/>
        <w:jc w:val="both"/>
      </w:pPr>
      <w:r>
        <w:rPr>
          <w:rFonts w:ascii="Times New Roman"/>
          <w:b w:val="false"/>
          <w:i w:val="false"/>
          <w:color w:val="000000"/>
          <w:sz w:val="28"/>
        </w:rPr>
        <w:t>
      53. в графе /267/ "затраты на суды" указываются затраты, понесенные в связи с судебными разбирательствами;</w:t>
      </w:r>
    </w:p>
    <w:bookmarkEnd w:id="359"/>
    <w:bookmarkStart w:name="z2736" w:id="360"/>
    <w:p>
      <w:pPr>
        <w:spacing w:after="0"/>
        <w:ind w:left="0"/>
        <w:jc w:val="both"/>
      </w:pPr>
      <w:r>
        <w:rPr>
          <w:rFonts w:ascii="Times New Roman"/>
          <w:b w:val="false"/>
          <w:i w:val="false"/>
          <w:color w:val="000000"/>
          <w:sz w:val="28"/>
        </w:rPr>
        <w:t>
      54. в графе /268/ "штрафы и пени" указываются штрафы и пени, взимаемые государственными органами с подрядчика;</w:t>
      </w:r>
    </w:p>
    <w:bookmarkEnd w:id="360"/>
    <w:bookmarkStart w:name="z2737" w:id="361"/>
    <w:p>
      <w:pPr>
        <w:spacing w:after="0"/>
        <w:ind w:left="0"/>
        <w:jc w:val="both"/>
      </w:pPr>
      <w:r>
        <w:rPr>
          <w:rFonts w:ascii="Times New Roman"/>
          <w:b w:val="false"/>
          <w:i w:val="false"/>
          <w:color w:val="000000"/>
          <w:sz w:val="28"/>
        </w:rPr>
        <w:t>
      55. в графе /269/ "на личное потребление работников" указываются затраты, связанные с оплатой расходов на личное потребление работников, не предусмотренное законодательством Республики Казахстан, если только такие затраты не включены в доход работников подрядчика, подлежащий обложению индивидуальным подоходным налогом в соответствии с действующим законодательством;</w:t>
      </w:r>
    </w:p>
    <w:bookmarkEnd w:id="361"/>
    <w:bookmarkStart w:name="z2738" w:id="362"/>
    <w:p>
      <w:pPr>
        <w:spacing w:after="0"/>
        <w:ind w:left="0"/>
        <w:jc w:val="both"/>
      </w:pPr>
      <w:r>
        <w:rPr>
          <w:rFonts w:ascii="Times New Roman"/>
          <w:b w:val="false"/>
          <w:i w:val="false"/>
          <w:color w:val="000000"/>
          <w:sz w:val="28"/>
        </w:rPr>
        <w:t>
      56. в графе /270/ "разовые фиксированные платежи по соглашению о разделе продукции" указываются разовые фиксированные платежи по условиям соглашения (контракта) о разделе продукции;</w:t>
      </w:r>
    </w:p>
    <w:bookmarkEnd w:id="362"/>
    <w:bookmarkStart w:name="z2739" w:id="363"/>
    <w:p>
      <w:pPr>
        <w:spacing w:after="0"/>
        <w:ind w:left="0"/>
        <w:jc w:val="both"/>
      </w:pPr>
      <w:r>
        <w:rPr>
          <w:rFonts w:ascii="Times New Roman"/>
          <w:b w:val="false"/>
          <w:i w:val="false"/>
          <w:color w:val="000000"/>
          <w:sz w:val="28"/>
        </w:rPr>
        <w:t>
      57. в графе /271/ "налоги и обязательные платежи" указываются уплаченные налоги и обязательные платежи в бюджет по условиям соглашения (контракта) о разделе продукции;</w:t>
      </w:r>
    </w:p>
    <w:bookmarkEnd w:id="363"/>
    <w:bookmarkStart w:name="z2740" w:id="364"/>
    <w:p>
      <w:pPr>
        <w:spacing w:after="0"/>
        <w:ind w:left="0"/>
        <w:jc w:val="both"/>
      </w:pPr>
      <w:r>
        <w:rPr>
          <w:rFonts w:ascii="Times New Roman"/>
          <w:b w:val="false"/>
          <w:i w:val="false"/>
          <w:color w:val="000000"/>
          <w:sz w:val="28"/>
        </w:rPr>
        <w:t>
      58. в графе /272/ "затраты, не связанные с соглашением о разделе продукции" указываются затраты, не относящиеся к деятельности по соглашения (контракта) о разделе продукции.</w:t>
      </w:r>
    </w:p>
    <w:bookmarkEnd w:id="364"/>
    <w:bookmarkStart w:name="z2741" w:id="365"/>
    <w:p>
      <w:pPr>
        <w:spacing w:after="0"/>
        <w:ind w:left="0"/>
        <w:jc w:val="both"/>
      </w:pPr>
      <w:r>
        <w:rPr>
          <w:rFonts w:ascii="Times New Roman"/>
          <w:b w:val="false"/>
          <w:i w:val="false"/>
          <w:color w:val="000000"/>
          <w:sz w:val="28"/>
        </w:rPr>
        <w:t>
      59. в графе "1.1" указывается наименование статей, по которым осуществляется мониторинг по выполнению условий соглашения (контракта) о разделе продукции;</w:t>
      </w:r>
    </w:p>
    <w:bookmarkEnd w:id="365"/>
    <w:bookmarkStart w:name="z2742" w:id="366"/>
    <w:p>
      <w:pPr>
        <w:spacing w:after="0"/>
        <w:ind w:left="0"/>
        <w:jc w:val="both"/>
      </w:pPr>
      <w:r>
        <w:rPr>
          <w:rFonts w:ascii="Times New Roman"/>
          <w:b w:val="false"/>
          <w:i w:val="false"/>
          <w:color w:val="000000"/>
          <w:sz w:val="28"/>
        </w:rPr>
        <w:t>
      60. в графе "2.1" указывается шифр строки соответствующей наименованию статьи;</w:t>
      </w:r>
    </w:p>
    <w:bookmarkEnd w:id="366"/>
    <w:bookmarkStart w:name="z2743" w:id="367"/>
    <w:p>
      <w:pPr>
        <w:spacing w:after="0"/>
        <w:ind w:left="0"/>
        <w:jc w:val="both"/>
      </w:pPr>
      <w:r>
        <w:rPr>
          <w:rFonts w:ascii="Times New Roman"/>
          <w:b w:val="false"/>
          <w:i w:val="false"/>
          <w:color w:val="000000"/>
          <w:sz w:val="28"/>
        </w:rPr>
        <w:t>
      61. в графе "3.1" указываются единица измерения показателей;</w:t>
      </w:r>
    </w:p>
    <w:bookmarkEnd w:id="367"/>
    <w:bookmarkStart w:name="z2744" w:id="368"/>
    <w:p>
      <w:pPr>
        <w:spacing w:after="0"/>
        <w:ind w:left="0"/>
        <w:jc w:val="both"/>
      </w:pPr>
      <w:r>
        <w:rPr>
          <w:rFonts w:ascii="Times New Roman"/>
          <w:b w:val="false"/>
          <w:i w:val="false"/>
          <w:color w:val="000000"/>
          <w:sz w:val="28"/>
        </w:rPr>
        <w:t>
      62. в графе "4.1" указываются фактически полученные показатели за квартал период (в физическом и денежном выражениях);</w:t>
      </w:r>
    </w:p>
    <w:bookmarkEnd w:id="368"/>
    <w:bookmarkStart w:name="z2745" w:id="369"/>
    <w:p>
      <w:pPr>
        <w:spacing w:after="0"/>
        <w:ind w:left="0"/>
        <w:jc w:val="both"/>
      </w:pPr>
      <w:r>
        <w:rPr>
          <w:rFonts w:ascii="Times New Roman"/>
          <w:b w:val="false"/>
          <w:i w:val="false"/>
          <w:color w:val="000000"/>
          <w:sz w:val="28"/>
        </w:rPr>
        <w:t>
      63. в графе "5.1" указываются фактически полученные показатели с начала года (в физическом и денежном выражениях);</w:t>
      </w:r>
    </w:p>
    <w:bookmarkEnd w:id="369"/>
    <w:bookmarkStart w:name="z2746" w:id="370"/>
    <w:p>
      <w:pPr>
        <w:spacing w:after="0"/>
        <w:ind w:left="0"/>
        <w:jc w:val="both"/>
      </w:pPr>
      <w:r>
        <w:rPr>
          <w:rFonts w:ascii="Times New Roman"/>
          <w:b w:val="false"/>
          <w:i w:val="false"/>
          <w:color w:val="000000"/>
          <w:sz w:val="28"/>
        </w:rPr>
        <w:t>
      64. в графе "6.1" указываются фактически полученные показатели с начала освоения (в физическом и денежном выражениях);</w:t>
      </w:r>
    </w:p>
    <w:bookmarkEnd w:id="370"/>
    <w:bookmarkStart w:name="z2747" w:id="371"/>
    <w:p>
      <w:pPr>
        <w:spacing w:after="0"/>
        <w:ind w:left="0"/>
        <w:jc w:val="both"/>
      </w:pPr>
      <w:r>
        <w:rPr>
          <w:rFonts w:ascii="Times New Roman"/>
          <w:b w:val="false"/>
          <w:i w:val="false"/>
          <w:color w:val="000000"/>
          <w:sz w:val="28"/>
        </w:rPr>
        <w:t>
      65. в графе "7.1" указываются принятые показатели по условиям соглашения (контракта) о разделе продукции (в физическом и денежном выражениях);</w:t>
      </w:r>
    </w:p>
    <w:bookmarkEnd w:id="371"/>
    <w:bookmarkStart w:name="z2748" w:id="372"/>
    <w:p>
      <w:pPr>
        <w:spacing w:after="0"/>
        <w:ind w:left="0"/>
        <w:jc w:val="both"/>
      </w:pPr>
      <w:r>
        <w:rPr>
          <w:rFonts w:ascii="Times New Roman"/>
          <w:b w:val="false"/>
          <w:i w:val="false"/>
          <w:color w:val="000000"/>
          <w:sz w:val="28"/>
        </w:rPr>
        <w:t>
      66. в графе /273/ "валовой доход" указывается стоимость продукции для возмещения затрат и раздела между сторонами соглашения (контракта) о разделе продукции и рассчитывается как произведение объема добытых категорий углеводородов на среднюю цену в точке раздела (точка раздела продукции определяется соглашением (контрактом) о разделе продукции) за отчетный период;</w:t>
      </w:r>
    </w:p>
    <w:bookmarkEnd w:id="372"/>
    <w:bookmarkStart w:name="z2749" w:id="373"/>
    <w:p>
      <w:pPr>
        <w:spacing w:after="0"/>
        <w:ind w:left="0"/>
        <w:jc w:val="both"/>
      </w:pPr>
      <w:r>
        <w:rPr>
          <w:rFonts w:ascii="Times New Roman"/>
          <w:b w:val="false"/>
          <w:i w:val="false"/>
          <w:color w:val="000000"/>
          <w:sz w:val="28"/>
        </w:rPr>
        <w:t>
      67. в графе /274/ "внутренняя норма рентабельности" указывается внутренняя норма рентабельности - определяется как годовая ставка дисконта (в процентах), при которой чистая текущая стоимость, рассчитанная по значениям реального чистого денежного потока наличности подрядчика за каждый отчетный период, начиная с момента вступления в силу соглашения (контракта) о разделе продукции и включая такой отчетный период, будет равна нулю;</w:t>
      </w:r>
    </w:p>
    <w:bookmarkEnd w:id="373"/>
    <w:bookmarkStart w:name="z2750" w:id="374"/>
    <w:p>
      <w:pPr>
        <w:spacing w:after="0"/>
        <w:ind w:left="0"/>
        <w:jc w:val="both"/>
      </w:pPr>
      <w:r>
        <w:rPr>
          <w:rFonts w:ascii="Times New Roman"/>
          <w:b w:val="false"/>
          <w:i w:val="false"/>
          <w:color w:val="000000"/>
          <w:sz w:val="28"/>
        </w:rPr>
        <w:t>
      68. в графе /275/ "чистый денежный поток наличности" указывается суммарная реальная стоимость компенсационной и доли прибыльной продукции подрядчика за вычетом реальной стоимости возмещаемых затрат, включая налоги и обязательные платежи государству, кроме доли Республики Казахстан по разделу продукции по условиям соглашения (контракта) о разделе продукции за отчетный период;</w:t>
      </w:r>
    </w:p>
    <w:bookmarkEnd w:id="374"/>
    <w:bookmarkStart w:name="z2751" w:id="375"/>
    <w:p>
      <w:pPr>
        <w:spacing w:after="0"/>
        <w:ind w:left="0"/>
        <w:jc w:val="both"/>
      </w:pPr>
      <w:r>
        <w:rPr>
          <w:rFonts w:ascii="Times New Roman"/>
          <w:b w:val="false"/>
          <w:i w:val="false"/>
          <w:color w:val="000000"/>
          <w:sz w:val="28"/>
        </w:rPr>
        <w:t>
      69. в графе /276/ "цена реализации продукции в точке раздела" указывается средняя цена реализации в точке раздела добытой категории нефти за отчетный период;</w:t>
      </w:r>
    </w:p>
    <w:bookmarkEnd w:id="375"/>
    <w:bookmarkStart w:name="z2752" w:id="376"/>
    <w:p>
      <w:pPr>
        <w:spacing w:after="0"/>
        <w:ind w:left="0"/>
        <w:jc w:val="both"/>
      </w:pPr>
      <w:r>
        <w:rPr>
          <w:rFonts w:ascii="Times New Roman"/>
          <w:b w:val="false"/>
          <w:i w:val="false"/>
          <w:color w:val="000000"/>
          <w:sz w:val="28"/>
        </w:rPr>
        <w:t>
      70. в графе /277/ "цена реализации продукции в пункте сбыта (без налога на добавленную стоимость)" указывается средняя цена реализации в пункте сбыта добытой категории нефти за отчетный период (без налога на добавленную стоимость);</w:t>
      </w:r>
    </w:p>
    <w:bookmarkEnd w:id="376"/>
    <w:bookmarkStart w:name="z2753" w:id="377"/>
    <w:p>
      <w:pPr>
        <w:spacing w:after="0"/>
        <w:ind w:left="0"/>
        <w:jc w:val="both"/>
      </w:pPr>
      <w:r>
        <w:rPr>
          <w:rFonts w:ascii="Times New Roman"/>
          <w:b w:val="false"/>
          <w:i w:val="false"/>
          <w:color w:val="000000"/>
          <w:sz w:val="28"/>
        </w:rPr>
        <w:t>
      71. в графе /278/ "удельные издержки на реализацию продукции" указываются удельные издержки на реализацию в расчете на тонну добытой категории нефти за отчетный период: расходы на транспортировку (доставку) от точки раздела до пункта сбыта, потери при транспортировке в стоимостном выражении, страхование при транспортировке, сборы, пошлины, другие платежи, комиссионные и иные расходы, понесенные между точкой раздела и пунктом сбыта за отчетный период;</w:t>
      </w:r>
    </w:p>
    <w:bookmarkEnd w:id="377"/>
    <w:bookmarkStart w:name="z2754" w:id="378"/>
    <w:p>
      <w:pPr>
        <w:spacing w:after="0"/>
        <w:ind w:left="0"/>
        <w:jc w:val="both"/>
      </w:pPr>
      <w:r>
        <w:rPr>
          <w:rFonts w:ascii="Times New Roman"/>
          <w:b w:val="false"/>
          <w:i w:val="false"/>
          <w:color w:val="000000"/>
          <w:sz w:val="28"/>
        </w:rPr>
        <w:t>
      72. в графе /279/ "компенсационная продукция, всего" указывается стоимость добытой категории нефти за отчетный период в точке раздела, необходимую на возмещение затрат и определяется как произведение объема добытой категории нефти на среднюю цену за тонну в точке раздела, при этом указываются объемы компенсационного нефтегазового сырья;</w:t>
      </w:r>
    </w:p>
    <w:bookmarkEnd w:id="378"/>
    <w:bookmarkStart w:name="z2755" w:id="379"/>
    <w:p>
      <w:pPr>
        <w:spacing w:after="0"/>
        <w:ind w:left="0"/>
        <w:jc w:val="both"/>
      </w:pPr>
      <w:r>
        <w:rPr>
          <w:rFonts w:ascii="Times New Roman"/>
          <w:b w:val="false"/>
          <w:i w:val="false"/>
          <w:color w:val="000000"/>
          <w:sz w:val="28"/>
        </w:rPr>
        <w:t>
      73. в графе /280/ "прибыльная продукция, всего" указывается стоимость добытой категории нефти за отчетный период, не требуемой для использования (с целью закачки в пласты или иным образом) не утраченной (вследствие факельного дожига, выпуска в атмосферу, испарения, естественной убыли или иным образом) в ходе нефтяных операций и не требуемой для возмещения затрат, подлежащей разделу между Республикой Казахстан и подрядчиком в соответствии с условиями соглашения (контракта) о разделе продукции в точке раздела и при этом указываются объемы прибыльного нефтегазового сырья;</w:t>
      </w:r>
    </w:p>
    <w:bookmarkEnd w:id="379"/>
    <w:bookmarkStart w:name="z2756" w:id="380"/>
    <w:p>
      <w:pPr>
        <w:spacing w:after="0"/>
        <w:ind w:left="0"/>
        <w:jc w:val="both"/>
      </w:pPr>
      <w:r>
        <w:rPr>
          <w:rFonts w:ascii="Times New Roman"/>
          <w:b w:val="false"/>
          <w:i w:val="false"/>
          <w:color w:val="000000"/>
          <w:sz w:val="28"/>
        </w:rPr>
        <w:t>
      74. в графе /281/ "в том числе: доля Республики Казахстан" указывается доля Республики Казахстан по разделу прибыльной нефти за отчетный период в %, в денежном и натуральном выражениях;</w:t>
      </w:r>
    </w:p>
    <w:bookmarkEnd w:id="380"/>
    <w:bookmarkStart w:name="z2757" w:id="381"/>
    <w:p>
      <w:pPr>
        <w:spacing w:after="0"/>
        <w:ind w:left="0"/>
        <w:jc w:val="both"/>
      </w:pPr>
      <w:r>
        <w:rPr>
          <w:rFonts w:ascii="Times New Roman"/>
          <w:b w:val="false"/>
          <w:i w:val="false"/>
          <w:color w:val="000000"/>
          <w:sz w:val="28"/>
        </w:rPr>
        <w:t>
      75. в графе /282/ "доля подрядчика" указывается доля подрядчика по разделу прибыльной нефти за отчетный период в % в денежном и натуральном выражениях.</w:t>
      </w:r>
    </w:p>
    <w:bookmarkEnd w:id="381"/>
    <w:bookmarkStart w:name="z2758" w:id="382"/>
    <w:p>
      <w:pPr>
        <w:spacing w:after="0"/>
        <w:ind w:left="0"/>
        <w:jc w:val="both"/>
      </w:pPr>
      <w:r>
        <w:rPr>
          <w:rFonts w:ascii="Times New Roman"/>
          <w:b w:val="false"/>
          <w:i w:val="false"/>
          <w:color w:val="000000"/>
          <w:sz w:val="28"/>
        </w:rPr>
        <w:t>
      Примечание. Использование формул применительно только к шифрам строк в денежном выражении.</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Приказ дополнен формой в соответствии с приказом Министра энергетики РК от 31.05.2022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760" w:id="383"/>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383"/>
    <w:bookmarkStart w:name="z2761" w:id="38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384"/>
    <w:bookmarkStart w:name="z2762" w:id="385"/>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 по урану</w:t>
      </w:r>
    </w:p>
    <w:bookmarkEnd w:id="385"/>
    <w:bookmarkStart w:name="z2763" w:id="386"/>
    <w:p>
      <w:pPr>
        <w:spacing w:after="0"/>
        <w:ind w:left="0"/>
        <w:jc w:val="both"/>
      </w:pPr>
      <w:r>
        <w:rPr>
          <w:rFonts w:ascii="Times New Roman"/>
          <w:b w:val="false"/>
          <w:i w:val="false"/>
          <w:color w:val="000000"/>
          <w:sz w:val="28"/>
        </w:rPr>
        <w:t>
      Индекс формы административных данных: ЛКУ-7</w:t>
      </w:r>
    </w:p>
    <w:bookmarkEnd w:id="386"/>
    <w:bookmarkStart w:name="z2764" w:id="387"/>
    <w:p>
      <w:pPr>
        <w:spacing w:after="0"/>
        <w:ind w:left="0"/>
        <w:jc w:val="both"/>
      </w:pPr>
      <w:r>
        <w:rPr>
          <w:rFonts w:ascii="Times New Roman"/>
          <w:b w:val="false"/>
          <w:i w:val="false"/>
          <w:color w:val="000000"/>
          <w:sz w:val="28"/>
        </w:rPr>
        <w:t>
      Периодичность: ежеквартально</w:t>
      </w:r>
    </w:p>
    <w:bookmarkEnd w:id="387"/>
    <w:bookmarkStart w:name="z2765" w:id="388"/>
    <w:p>
      <w:pPr>
        <w:spacing w:after="0"/>
        <w:ind w:left="0"/>
        <w:jc w:val="both"/>
      </w:pPr>
      <w:r>
        <w:rPr>
          <w:rFonts w:ascii="Times New Roman"/>
          <w:b w:val="false"/>
          <w:i w:val="false"/>
          <w:color w:val="000000"/>
          <w:sz w:val="28"/>
        </w:rPr>
        <w:t>
      Отчетный период: за __ квартал 20__ года</w:t>
      </w:r>
    </w:p>
    <w:bookmarkEnd w:id="388"/>
    <w:bookmarkStart w:name="z2766" w:id="389"/>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контрактам на разведку урана, заключенные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недропользователи по добыче урана</w:t>
      </w:r>
    </w:p>
    <w:bookmarkEnd w:id="389"/>
    <w:bookmarkStart w:name="z2767" w:id="390"/>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разведку/доразведку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геологоразведке/доразведке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(заполняется для контрактов на добычу)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опытно-промышленной добычи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разработки месторождения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нарезные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добыче/переработке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извлеченного урана из продуктивного раствора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урана в продуктивном растворе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добычу)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68" w:id="391"/>
    <w:p>
      <w:pPr>
        <w:spacing w:after="0"/>
        <w:ind w:left="0"/>
        <w:jc w:val="both"/>
      </w:pPr>
      <w:r>
        <w:rPr>
          <w:rFonts w:ascii="Times New Roman"/>
          <w:b w:val="false"/>
          <w:i w:val="false"/>
          <w:color w:val="000000"/>
          <w:sz w:val="28"/>
        </w:rPr>
        <w:t>
      Наименование ________________________ Адрес ________________________</w:t>
      </w:r>
    </w:p>
    <w:bookmarkEnd w:id="391"/>
    <w:bookmarkStart w:name="z2769" w:id="392"/>
    <w:p>
      <w:pPr>
        <w:spacing w:after="0"/>
        <w:ind w:left="0"/>
        <w:jc w:val="both"/>
      </w:pPr>
      <w:r>
        <w:rPr>
          <w:rFonts w:ascii="Times New Roman"/>
          <w:b w:val="false"/>
          <w:i w:val="false"/>
          <w:color w:val="000000"/>
          <w:sz w:val="28"/>
        </w:rPr>
        <w:t>
      Телефон ______________________________________________________</w:t>
      </w:r>
    </w:p>
    <w:bookmarkEnd w:id="392"/>
    <w:bookmarkStart w:name="z2770" w:id="393"/>
    <w:p>
      <w:pPr>
        <w:spacing w:after="0"/>
        <w:ind w:left="0"/>
        <w:jc w:val="both"/>
      </w:pPr>
      <w:r>
        <w:rPr>
          <w:rFonts w:ascii="Times New Roman"/>
          <w:b w:val="false"/>
          <w:i w:val="false"/>
          <w:color w:val="000000"/>
          <w:sz w:val="28"/>
        </w:rPr>
        <w:t>
      Адрес электронной почты _______________________________________</w:t>
      </w:r>
    </w:p>
    <w:bookmarkEnd w:id="393"/>
    <w:bookmarkStart w:name="z2771" w:id="39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394"/>
    <w:bookmarkStart w:name="z2772" w:id="39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395"/>
    <w:bookmarkStart w:name="z2773" w:id="39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396"/>
    <w:bookmarkStart w:name="z2774" w:id="397"/>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w:t>
            </w:r>
            <w:r>
              <w:br/>
            </w:r>
            <w:r>
              <w:rPr>
                <w:rFonts w:ascii="Times New Roman"/>
                <w:b w:val="false"/>
                <w:i w:val="false"/>
                <w:color w:val="000000"/>
                <w:sz w:val="20"/>
              </w:rPr>
              <w:t>условий по урану</w:t>
            </w:r>
          </w:p>
        </w:tc>
      </w:tr>
    </w:tbl>
    <w:bookmarkStart w:name="z2776" w:id="398"/>
    <w:p>
      <w:pPr>
        <w:spacing w:after="0"/>
        <w:ind w:left="0"/>
        <w:jc w:val="left"/>
      </w:pPr>
      <w:r>
        <w:rPr>
          <w:rFonts w:ascii="Times New Roman"/>
          <w:b/>
          <w:i w:val="false"/>
          <w:color w:val="000000"/>
        </w:rPr>
        <w:t xml:space="preserve"> Пояснение по заполнению формы административных данных " Отчет об исполнении лицензионно-контрактных условий по урану" (ЛКУ-7, ежеквартально)</w:t>
      </w:r>
    </w:p>
    <w:bookmarkEnd w:id="398"/>
    <w:bookmarkStart w:name="z2777" w:id="399"/>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399"/>
    <w:bookmarkStart w:name="z2778" w:id="400"/>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400"/>
    <w:bookmarkStart w:name="z2779" w:id="401"/>
    <w:p>
      <w:pPr>
        <w:spacing w:after="0"/>
        <w:ind w:left="0"/>
        <w:jc w:val="both"/>
      </w:pPr>
      <w:r>
        <w:rPr>
          <w:rFonts w:ascii="Times New Roman"/>
          <w:b w:val="false"/>
          <w:i w:val="false"/>
          <w:color w:val="000000"/>
          <w:sz w:val="28"/>
        </w:rPr>
        <w:t>
      3. в графе "вид операции по недропользованию" указывается разведка или добыча урана;</w:t>
      </w:r>
    </w:p>
    <w:bookmarkEnd w:id="401"/>
    <w:bookmarkStart w:name="z2780" w:id="402"/>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 – недропользователя, зарегистрированного в соответствии с законодательством Республики Казахстан (государственная, частная, смешанная);</w:t>
      </w:r>
    </w:p>
    <w:bookmarkEnd w:id="402"/>
    <w:bookmarkStart w:name="z2781" w:id="403"/>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403"/>
    <w:bookmarkStart w:name="z2782" w:id="404"/>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404"/>
    <w:bookmarkStart w:name="z2783" w:id="405"/>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405"/>
    <w:bookmarkStart w:name="z2784" w:id="406"/>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406"/>
    <w:bookmarkStart w:name="z2785" w:id="407"/>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407"/>
    <w:bookmarkStart w:name="z2786" w:id="408"/>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408"/>
    <w:bookmarkStart w:name="z2787" w:id="409"/>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409"/>
    <w:bookmarkStart w:name="z2788" w:id="410"/>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410"/>
    <w:bookmarkStart w:name="z2789" w:id="411"/>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411"/>
    <w:bookmarkStart w:name="z2790" w:id="412"/>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урана или контракта на добычу урана (тысяч тенге);</w:t>
      </w:r>
    </w:p>
    <w:bookmarkEnd w:id="412"/>
    <w:bookmarkStart w:name="z2791" w:id="413"/>
    <w:p>
      <w:pPr>
        <w:spacing w:after="0"/>
        <w:ind w:left="0"/>
        <w:jc w:val="both"/>
      </w:pPr>
      <w:r>
        <w:rPr>
          <w:rFonts w:ascii="Times New Roman"/>
          <w:b w:val="false"/>
          <w:i w:val="false"/>
          <w:color w:val="000000"/>
          <w:sz w:val="28"/>
        </w:rPr>
        <w:t xml:space="preserve">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w:t>
      </w:r>
    </w:p>
    <w:bookmarkEnd w:id="413"/>
    <w:bookmarkStart w:name="z2792" w:id="414"/>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414"/>
    <w:bookmarkStart w:name="z2793" w:id="415"/>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415"/>
    <w:bookmarkStart w:name="z2794" w:id="416"/>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416"/>
    <w:bookmarkStart w:name="z2795" w:id="417"/>
    <w:p>
      <w:pPr>
        <w:spacing w:after="0"/>
        <w:ind w:left="0"/>
        <w:jc w:val="both"/>
      </w:pPr>
      <w:r>
        <w:rPr>
          <w:rFonts w:ascii="Times New Roman"/>
          <w:b w:val="false"/>
          <w:i w:val="false"/>
          <w:color w:val="000000"/>
          <w:sz w:val="28"/>
        </w:rPr>
        <w:t xml:space="preserve">
      19. в графе /509/ "затраты на разведку/доразведку, всего" указываются непосредственные затраты на проведение работ по разведке согласно условиям контракта на разведку/доразведку(доизучение) в денежном выражении (/509/ = /106/+/105/+/113/+/116); </w:t>
      </w:r>
    </w:p>
    <w:bookmarkEnd w:id="417"/>
    <w:bookmarkStart w:name="z2796" w:id="418"/>
    <w:p>
      <w:pPr>
        <w:spacing w:after="0"/>
        <w:ind w:left="0"/>
        <w:jc w:val="both"/>
      </w:pPr>
      <w:r>
        <w:rPr>
          <w:rFonts w:ascii="Times New Roman"/>
          <w:b w:val="false"/>
          <w:i w:val="false"/>
          <w:color w:val="000000"/>
          <w:sz w:val="28"/>
        </w:rPr>
        <w:t>
      20. в графе /106/ "геофизические работы, всего" указывается общая сумма затрат на все виды геофизических исследований, включая затраты на обработку, интерпретацию, переинтерпретацию данных видов геофизических работ в денежном выражении;</w:t>
      </w:r>
    </w:p>
    <w:bookmarkEnd w:id="418"/>
    <w:bookmarkStart w:name="z2797" w:id="419"/>
    <w:p>
      <w:pPr>
        <w:spacing w:after="0"/>
        <w:ind w:left="0"/>
        <w:jc w:val="both"/>
      </w:pPr>
      <w:r>
        <w:rPr>
          <w:rFonts w:ascii="Times New Roman"/>
          <w:b w:val="false"/>
          <w:i w:val="false"/>
          <w:color w:val="000000"/>
          <w:sz w:val="28"/>
        </w:rPr>
        <w:t>
      21. в графе /105/ "буровые работы" указываются суммарные затраты (сооружение скважин, материалы для бурения, аренда бурового оборудования/инструментов,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419"/>
    <w:bookmarkStart w:name="z2798" w:id="420"/>
    <w:p>
      <w:pPr>
        <w:spacing w:after="0"/>
        <w:ind w:left="0"/>
        <w:jc w:val="both"/>
      </w:pPr>
      <w:r>
        <w:rPr>
          <w:rFonts w:ascii="Times New Roman"/>
          <w:b w:val="false"/>
          <w:i w:val="false"/>
          <w:color w:val="000000"/>
          <w:sz w:val="28"/>
        </w:rPr>
        <w:t>
      22. в графе /113/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420"/>
    <w:bookmarkStart w:name="z2799" w:id="421"/>
    <w:p>
      <w:pPr>
        <w:spacing w:after="0"/>
        <w:ind w:left="0"/>
        <w:jc w:val="both"/>
      </w:pPr>
      <w:r>
        <w:rPr>
          <w:rFonts w:ascii="Times New Roman"/>
          <w:b w:val="false"/>
          <w:i w:val="false"/>
          <w:color w:val="000000"/>
          <w:sz w:val="28"/>
        </w:rPr>
        <w:t>
      23. в графе /116/ "прочие работы"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421"/>
    <w:bookmarkStart w:name="z2800" w:id="422"/>
    <w:p>
      <w:pPr>
        <w:spacing w:after="0"/>
        <w:ind w:left="0"/>
        <w:jc w:val="both"/>
      </w:pPr>
      <w:r>
        <w:rPr>
          <w:rFonts w:ascii="Times New Roman"/>
          <w:b w:val="false"/>
          <w:i w:val="false"/>
          <w:color w:val="000000"/>
          <w:sz w:val="28"/>
        </w:rPr>
        <w:t>
      24. в графе /510/ "затраты на добычу урана, всего" – суммарные затраты на добычу урана в денежном выражении;</w:t>
      </w:r>
    </w:p>
    <w:bookmarkEnd w:id="422"/>
    <w:bookmarkStart w:name="z2801" w:id="423"/>
    <w:p>
      <w:pPr>
        <w:spacing w:after="0"/>
        <w:ind w:left="0"/>
        <w:jc w:val="both"/>
      </w:pPr>
      <w:r>
        <w:rPr>
          <w:rFonts w:ascii="Times New Roman"/>
          <w:b w:val="false"/>
          <w:i w:val="false"/>
          <w:color w:val="000000"/>
          <w:sz w:val="28"/>
        </w:rPr>
        <w:t>
      /510/=/109/+/110/+ /111/+/112/+/113/+/114/+/115/);</w:t>
      </w:r>
    </w:p>
    <w:bookmarkEnd w:id="423"/>
    <w:bookmarkStart w:name="z2802" w:id="424"/>
    <w:p>
      <w:pPr>
        <w:spacing w:after="0"/>
        <w:ind w:left="0"/>
        <w:jc w:val="both"/>
      </w:pPr>
      <w:r>
        <w:rPr>
          <w:rFonts w:ascii="Times New Roman"/>
          <w:b w:val="false"/>
          <w:i w:val="false"/>
          <w:color w:val="000000"/>
          <w:sz w:val="28"/>
        </w:rPr>
        <w:t>
      25. в графе /109/ "проект опытно-промышленной добычи" - указываются затраты на разработку проекта опытно-промышленной добычи урана в денежном выражении;</w:t>
      </w:r>
    </w:p>
    <w:bookmarkEnd w:id="424"/>
    <w:bookmarkStart w:name="z2803" w:id="425"/>
    <w:p>
      <w:pPr>
        <w:spacing w:after="0"/>
        <w:ind w:left="0"/>
        <w:jc w:val="both"/>
      </w:pPr>
      <w:r>
        <w:rPr>
          <w:rFonts w:ascii="Times New Roman"/>
          <w:b w:val="false"/>
          <w:i w:val="false"/>
          <w:color w:val="000000"/>
          <w:sz w:val="28"/>
        </w:rPr>
        <w:t>
      26. в графе /110/ "проект разработки месторождения" - указываются затраты на проект разработки месторождения в денежном выражении;</w:t>
      </w:r>
    </w:p>
    <w:bookmarkEnd w:id="425"/>
    <w:bookmarkStart w:name="z2804" w:id="426"/>
    <w:p>
      <w:pPr>
        <w:spacing w:after="0"/>
        <w:ind w:left="0"/>
        <w:jc w:val="both"/>
      </w:pPr>
      <w:r>
        <w:rPr>
          <w:rFonts w:ascii="Times New Roman"/>
          <w:b w:val="false"/>
          <w:i w:val="false"/>
          <w:color w:val="000000"/>
          <w:sz w:val="28"/>
        </w:rPr>
        <w:t>
      27. в графе /111/ "горно-подготовительные работы" указывается объемы геологоразведочных работ, проводимые при добыче в физическом выражении;</w:t>
      </w:r>
    </w:p>
    <w:bookmarkEnd w:id="426"/>
    <w:bookmarkStart w:name="z2805" w:id="427"/>
    <w:p>
      <w:pPr>
        <w:spacing w:after="0"/>
        <w:ind w:left="0"/>
        <w:jc w:val="both"/>
      </w:pPr>
      <w:r>
        <w:rPr>
          <w:rFonts w:ascii="Times New Roman"/>
          <w:b w:val="false"/>
          <w:i w:val="false"/>
          <w:color w:val="000000"/>
          <w:sz w:val="28"/>
        </w:rPr>
        <w:t>
      28. в графе /112/ " нарезные работы" - указываются обьемы нарезных работ в физическом выражении;</w:t>
      </w:r>
    </w:p>
    <w:bookmarkEnd w:id="427"/>
    <w:bookmarkStart w:name="z2806" w:id="428"/>
    <w:p>
      <w:pPr>
        <w:spacing w:after="0"/>
        <w:ind w:left="0"/>
        <w:jc w:val="both"/>
      </w:pPr>
      <w:r>
        <w:rPr>
          <w:rFonts w:ascii="Times New Roman"/>
          <w:b w:val="false"/>
          <w:i w:val="false"/>
          <w:color w:val="000000"/>
          <w:sz w:val="28"/>
        </w:rPr>
        <w:t>
      29. в графе /113/ "эксплоразведочные работы" - указываются объемы эксплоразведочных работ в физическом выражении;</w:t>
      </w:r>
    </w:p>
    <w:bookmarkEnd w:id="428"/>
    <w:bookmarkStart w:name="z2807" w:id="429"/>
    <w:p>
      <w:pPr>
        <w:spacing w:after="0"/>
        <w:ind w:left="0"/>
        <w:jc w:val="both"/>
      </w:pPr>
      <w:r>
        <w:rPr>
          <w:rFonts w:ascii="Times New Roman"/>
          <w:b w:val="false"/>
          <w:i w:val="false"/>
          <w:color w:val="000000"/>
          <w:sz w:val="28"/>
        </w:rPr>
        <w:t xml:space="preserve">
       30. в графе /114/ "опробование" – указывается количество опробованных проб; </w:t>
      </w:r>
    </w:p>
    <w:bookmarkEnd w:id="429"/>
    <w:bookmarkStart w:name="z2808" w:id="430"/>
    <w:p>
      <w:pPr>
        <w:spacing w:after="0"/>
        <w:ind w:left="0"/>
        <w:jc w:val="both"/>
      </w:pPr>
      <w:r>
        <w:rPr>
          <w:rFonts w:ascii="Times New Roman"/>
          <w:b w:val="false"/>
          <w:i w:val="false"/>
          <w:color w:val="000000"/>
          <w:sz w:val="28"/>
        </w:rPr>
        <w:t>
      31. в графе /115/ "прочие затраты по добыче/переработке урана" указывается затраты на дополнительные работы, имеющие место при проведении операций по добыче урана,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строительство и бурение блоков, технический узел закисление, запчасти, горюче-смазочных материалов и специальные жидкости, химические реагенты,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профосмотр, медицинский осмотры, охрана труда и техники безопасности, услуги сторонних организаций, связь, электрическая энергия (производственного назначения) в денежном выражении (тысяч тенге).</w:t>
      </w:r>
    </w:p>
    <w:bookmarkEnd w:id="430"/>
    <w:bookmarkStart w:name="z2809" w:id="431"/>
    <w:p>
      <w:pPr>
        <w:spacing w:after="0"/>
        <w:ind w:left="0"/>
        <w:jc w:val="both"/>
      </w:pPr>
      <w:r>
        <w:rPr>
          <w:rFonts w:ascii="Times New Roman"/>
          <w:b w:val="false"/>
          <w:i w:val="false"/>
          <w:color w:val="000000"/>
          <w:sz w:val="28"/>
        </w:rPr>
        <w:t>
      32. в графе /511/ "объемы добычи урана" указываются физические объемы добычи урана (тонн);</w:t>
      </w:r>
    </w:p>
    <w:bookmarkEnd w:id="431"/>
    <w:bookmarkStart w:name="z2810" w:id="432"/>
    <w:p>
      <w:pPr>
        <w:spacing w:after="0"/>
        <w:ind w:left="0"/>
        <w:jc w:val="both"/>
      </w:pPr>
      <w:r>
        <w:rPr>
          <w:rFonts w:ascii="Times New Roman"/>
          <w:b w:val="false"/>
          <w:i w:val="false"/>
          <w:color w:val="000000"/>
          <w:sz w:val="28"/>
        </w:rPr>
        <w:t>
      33. в графе /116/ "объем извлеченного урана из продуктивного раствора" указывается объем извлечения урана в порядке, предусмотренном проектом опытно-промышленной добычи и проектом разработки месторождения в тоннах;</w:t>
      </w:r>
    </w:p>
    <w:bookmarkEnd w:id="432"/>
    <w:bookmarkStart w:name="z2811" w:id="433"/>
    <w:p>
      <w:pPr>
        <w:spacing w:after="0"/>
        <w:ind w:left="0"/>
        <w:jc w:val="both"/>
      </w:pPr>
      <w:r>
        <w:rPr>
          <w:rFonts w:ascii="Times New Roman"/>
          <w:b w:val="false"/>
          <w:i w:val="false"/>
          <w:color w:val="000000"/>
          <w:sz w:val="28"/>
        </w:rPr>
        <w:t>
      34. в графе /117/ "содержание урана в продуктивном растворе" указывается содержание урана в продуктивном растворе в миллиграмм/грамм;</w:t>
      </w:r>
    </w:p>
    <w:bookmarkEnd w:id="433"/>
    <w:bookmarkStart w:name="z2812" w:id="434"/>
    <w:p>
      <w:pPr>
        <w:spacing w:after="0"/>
        <w:ind w:left="0"/>
        <w:jc w:val="both"/>
      </w:pPr>
      <w:r>
        <w:rPr>
          <w:rFonts w:ascii="Times New Roman"/>
          <w:b w:val="false"/>
          <w:i w:val="false"/>
          <w:color w:val="000000"/>
          <w:sz w:val="28"/>
        </w:rPr>
        <w:t>
      35. в графе /512/ "объем реализации на внутренний рынок" указываются объемы реализованного урана на внутренний рынок в физическом выражении за отчетный период урана (тонн);</w:t>
      </w:r>
    </w:p>
    <w:bookmarkEnd w:id="434"/>
    <w:bookmarkStart w:name="z2813" w:id="435"/>
    <w:p>
      <w:pPr>
        <w:spacing w:after="0"/>
        <w:ind w:left="0"/>
        <w:jc w:val="both"/>
      </w:pPr>
      <w:r>
        <w:rPr>
          <w:rFonts w:ascii="Times New Roman"/>
          <w:b w:val="false"/>
          <w:i w:val="false"/>
          <w:color w:val="000000"/>
          <w:sz w:val="28"/>
        </w:rPr>
        <w:t>
      36. в графе /513/ "объем реализации на экспорт" указываются объемы вывоза урана (тонн) с таможенной территории Республики Казахстан за отчетный период;</w:t>
      </w:r>
    </w:p>
    <w:bookmarkEnd w:id="435"/>
    <w:bookmarkStart w:name="z2814" w:id="436"/>
    <w:p>
      <w:pPr>
        <w:spacing w:after="0"/>
        <w:ind w:left="0"/>
        <w:jc w:val="both"/>
      </w:pPr>
      <w:r>
        <w:rPr>
          <w:rFonts w:ascii="Times New Roman"/>
          <w:b w:val="false"/>
          <w:i w:val="false"/>
          <w:color w:val="000000"/>
          <w:sz w:val="28"/>
        </w:rPr>
        <w:t>
      37.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w:t>
      </w:r>
    </w:p>
    <w:bookmarkEnd w:id="436"/>
    <w:bookmarkStart w:name="z2815" w:id="437"/>
    <w:p>
      <w:pPr>
        <w:spacing w:after="0"/>
        <w:ind w:left="0"/>
        <w:jc w:val="both"/>
      </w:pPr>
      <w:r>
        <w:rPr>
          <w:rFonts w:ascii="Times New Roman"/>
          <w:b w:val="false"/>
          <w:i w:val="false"/>
          <w:color w:val="000000"/>
          <w:sz w:val="28"/>
        </w:rPr>
        <w:t>
      38.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437"/>
    <w:bookmarkStart w:name="z2816" w:id="438"/>
    <w:p>
      <w:pPr>
        <w:spacing w:after="0"/>
        <w:ind w:left="0"/>
        <w:jc w:val="both"/>
      </w:pPr>
      <w:r>
        <w:rPr>
          <w:rFonts w:ascii="Times New Roman"/>
          <w:b w:val="false"/>
          <w:i w:val="false"/>
          <w:color w:val="000000"/>
          <w:sz w:val="28"/>
        </w:rPr>
        <w:t>
      39.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 При составлении отчета указывается сумма страховых премий;</w:t>
      </w:r>
    </w:p>
    <w:bookmarkEnd w:id="438"/>
    <w:bookmarkStart w:name="z2817" w:id="439"/>
    <w:p>
      <w:pPr>
        <w:spacing w:after="0"/>
        <w:ind w:left="0"/>
        <w:jc w:val="both"/>
      </w:pPr>
      <w:r>
        <w:rPr>
          <w:rFonts w:ascii="Times New Roman"/>
          <w:b w:val="false"/>
          <w:i w:val="false"/>
          <w:color w:val="000000"/>
          <w:sz w:val="28"/>
        </w:rPr>
        <w:t>
      40. в графе /518/ "в том числе экологическое страхование" указывается сумма отчислений в тысяч тенге на страхование ответственности за загрязнение окружающей среды. При составлении отчета указывается сумма страховых премий;</w:t>
      </w:r>
    </w:p>
    <w:bookmarkEnd w:id="439"/>
    <w:bookmarkStart w:name="z2818" w:id="440"/>
    <w:p>
      <w:pPr>
        <w:spacing w:after="0"/>
        <w:ind w:left="0"/>
        <w:jc w:val="both"/>
      </w:pPr>
      <w:r>
        <w:rPr>
          <w:rFonts w:ascii="Times New Roman"/>
          <w:b w:val="false"/>
          <w:i w:val="false"/>
          <w:color w:val="000000"/>
          <w:sz w:val="28"/>
        </w:rPr>
        <w:t xml:space="preserve">
       41.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440"/>
    <w:bookmarkStart w:name="z2819" w:id="441"/>
    <w:p>
      <w:pPr>
        <w:spacing w:after="0"/>
        <w:ind w:left="0"/>
        <w:jc w:val="both"/>
      </w:pPr>
      <w:r>
        <w:rPr>
          <w:rFonts w:ascii="Times New Roman"/>
          <w:b w:val="false"/>
          <w:i w:val="false"/>
          <w:color w:val="000000"/>
          <w:sz w:val="28"/>
        </w:rPr>
        <w:t>
      42. в графе /520/ "обучение казахстанских специалистов, всего" указывается объем финансирования обучения казахстанских кадров в размере 1 % от объема инвестиций (если иное не предусмотрено контрактом на недропользование). Для контрактов, заключенных после введения "Кодекса о недрах и недропользовании"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441"/>
    <w:bookmarkStart w:name="z2820" w:id="442"/>
    <w:p>
      <w:pPr>
        <w:spacing w:after="0"/>
        <w:ind w:left="0"/>
        <w:jc w:val="both"/>
      </w:pPr>
      <w:r>
        <w:rPr>
          <w:rFonts w:ascii="Times New Roman"/>
          <w:b w:val="false"/>
          <w:i w:val="false"/>
          <w:color w:val="000000"/>
          <w:sz w:val="28"/>
        </w:rPr>
        <w:t>
      43.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1 % от совокупного годового дохода по итогам предыдущего года.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442"/>
    <w:bookmarkStart w:name="z2821" w:id="443"/>
    <w:p>
      <w:pPr>
        <w:spacing w:after="0"/>
        <w:ind w:left="0"/>
        <w:jc w:val="both"/>
      </w:pPr>
      <w:r>
        <w:rPr>
          <w:rFonts w:ascii="Times New Roman"/>
          <w:b w:val="false"/>
          <w:i w:val="false"/>
          <w:color w:val="000000"/>
          <w:sz w:val="28"/>
        </w:rPr>
        <w:t>
      44.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Республики Казахстан в денежном выражении без учета налога на добавленную стоимость;</w:t>
      </w:r>
    </w:p>
    <w:bookmarkEnd w:id="443"/>
    <w:bookmarkStart w:name="z2822" w:id="444"/>
    <w:p>
      <w:pPr>
        <w:spacing w:after="0"/>
        <w:ind w:left="0"/>
        <w:jc w:val="both"/>
      </w:pPr>
      <w:r>
        <w:rPr>
          <w:rFonts w:ascii="Times New Roman"/>
          <w:b w:val="false"/>
          <w:i w:val="false"/>
          <w:color w:val="000000"/>
          <w:sz w:val="28"/>
        </w:rPr>
        <w:t>
      45.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444"/>
    <w:bookmarkStart w:name="z2823" w:id="445"/>
    <w:p>
      <w:pPr>
        <w:spacing w:after="0"/>
        <w:ind w:left="0"/>
        <w:jc w:val="both"/>
      </w:pPr>
      <w:r>
        <w:rPr>
          <w:rFonts w:ascii="Times New Roman"/>
          <w:b w:val="false"/>
          <w:i w:val="false"/>
          <w:color w:val="000000"/>
          <w:sz w:val="28"/>
        </w:rPr>
        <w:t>
      46.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 (тысяч тенге);</w:t>
      </w:r>
    </w:p>
    <w:bookmarkEnd w:id="445"/>
    <w:bookmarkStart w:name="z2824" w:id="446"/>
    <w:p>
      <w:pPr>
        <w:spacing w:after="0"/>
        <w:ind w:left="0"/>
        <w:jc w:val="both"/>
      </w:pPr>
      <w:r>
        <w:rPr>
          <w:rFonts w:ascii="Times New Roman"/>
          <w:b w:val="false"/>
          <w:i w:val="false"/>
          <w:color w:val="000000"/>
          <w:sz w:val="28"/>
        </w:rPr>
        <w:t>
      47.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 в тысяч тенге;</w:t>
      </w:r>
    </w:p>
    <w:bookmarkEnd w:id="446"/>
    <w:bookmarkStart w:name="z2825" w:id="447"/>
    <w:p>
      <w:pPr>
        <w:spacing w:after="0"/>
        <w:ind w:left="0"/>
        <w:jc w:val="both"/>
      </w:pPr>
      <w:r>
        <w:rPr>
          <w:rFonts w:ascii="Times New Roman"/>
          <w:b w:val="false"/>
          <w:i w:val="false"/>
          <w:color w:val="000000"/>
          <w:sz w:val="28"/>
        </w:rPr>
        <w:t>
      48.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/526/=/531/+/541/+/544/;</w:t>
      </w:r>
    </w:p>
    <w:bookmarkEnd w:id="447"/>
    <w:bookmarkStart w:name="z2826" w:id="448"/>
    <w:p>
      <w:pPr>
        <w:spacing w:after="0"/>
        <w:ind w:left="0"/>
        <w:jc w:val="both"/>
      </w:pPr>
      <w:r>
        <w:rPr>
          <w:rFonts w:ascii="Times New Roman"/>
          <w:b w:val="false"/>
          <w:i w:val="false"/>
          <w:color w:val="000000"/>
          <w:sz w:val="28"/>
        </w:rPr>
        <w:t>
      49.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w:t>
      </w:r>
    </w:p>
    <w:bookmarkEnd w:id="448"/>
    <w:bookmarkStart w:name="z2827" w:id="449"/>
    <w:p>
      <w:pPr>
        <w:spacing w:after="0"/>
        <w:ind w:left="0"/>
        <w:jc w:val="both"/>
      </w:pPr>
      <w:r>
        <w:rPr>
          <w:rFonts w:ascii="Times New Roman"/>
          <w:b w:val="false"/>
          <w:i w:val="false"/>
          <w:color w:val="000000"/>
          <w:sz w:val="28"/>
        </w:rPr>
        <w:t>
      50. в графе/541/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449"/>
    <w:bookmarkStart w:name="z2828" w:id="450"/>
    <w:p>
      <w:pPr>
        <w:spacing w:after="0"/>
        <w:ind w:left="0"/>
        <w:jc w:val="both"/>
      </w:pPr>
      <w:r>
        <w:rPr>
          <w:rFonts w:ascii="Times New Roman"/>
          <w:b w:val="false"/>
          <w:i w:val="false"/>
          <w:color w:val="000000"/>
          <w:sz w:val="28"/>
        </w:rPr>
        <w:t>
      51. в графе/544/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w:t>
      </w:r>
    </w:p>
    <w:bookmarkEnd w:id="450"/>
    <w:bookmarkStart w:name="z2829" w:id="451"/>
    <w:p>
      <w:pPr>
        <w:spacing w:after="0"/>
        <w:ind w:left="0"/>
        <w:jc w:val="both"/>
      </w:pPr>
      <w:r>
        <w:rPr>
          <w:rFonts w:ascii="Times New Roman"/>
          <w:b w:val="false"/>
          <w:i w:val="false"/>
          <w:color w:val="000000"/>
          <w:sz w:val="28"/>
        </w:rPr>
        <w:t>
      52.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831" w:id="452"/>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452"/>
    <w:bookmarkStart w:name="z2832" w:id="453"/>
    <w:p>
      <w:pPr>
        <w:spacing w:after="0"/>
        <w:ind w:left="0"/>
        <w:jc w:val="both"/>
      </w:pPr>
      <w:r>
        <w:rPr>
          <w:rFonts w:ascii="Times New Roman"/>
          <w:b w:val="false"/>
          <w:i w:val="false"/>
          <w:color w:val="000000"/>
          <w:sz w:val="28"/>
        </w:rPr>
        <w:t>
      Форма административных данных размещена на интернет – ресурсе: http://spon.energo.gov.kz</w:t>
      </w:r>
    </w:p>
    <w:bookmarkEnd w:id="453"/>
    <w:bookmarkStart w:name="z2833" w:id="454"/>
    <w:p>
      <w:pPr>
        <w:spacing w:after="0"/>
        <w:ind w:left="0"/>
        <w:jc w:val="both"/>
      </w:pPr>
      <w:r>
        <w:rPr>
          <w:rFonts w:ascii="Times New Roman"/>
          <w:b w:val="false"/>
          <w:i w:val="false"/>
          <w:color w:val="000000"/>
          <w:sz w:val="28"/>
        </w:rPr>
        <w:t>
      Наименование формы административных данных: Отчет о составе лиц и (или) организаций, прямо или косвенно контролирующих недропользователя</w:t>
      </w:r>
    </w:p>
    <w:bookmarkEnd w:id="454"/>
    <w:bookmarkStart w:name="z2834" w:id="455"/>
    <w:p>
      <w:pPr>
        <w:spacing w:after="0"/>
        <w:ind w:left="0"/>
        <w:jc w:val="both"/>
      </w:pPr>
      <w:r>
        <w:rPr>
          <w:rFonts w:ascii="Times New Roman"/>
          <w:b w:val="false"/>
          <w:i w:val="false"/>
          <w:color w:val="000000"/>
          <w:sz w:val="28"/>
        </w:rPr>
        <w:t>
      Индекс формы административных данных: СЛПКН-8</w:t>
      </w:r>
    </w:p>
    <w:bookmarkEnd w:id="455"/>
    <w:bookmarkStart w:name="z2835" w:id="456"/>
    <w:p>
      <w:pPr>
        <w:spacing w:after="0"/>
        <w:ind w:left="0"/>
        <w:jc w:val="both"/>
      </w:pPr>
      <w:r>
        <w:rPr>
          <w:rFonts w:ascii="Times New Roman"/>
          <w:b w:val="false"/>
          <w:i w:val="false"/>
          <w:color w:val="000000"/>
          <w:sz w:val="28"/>
        </w:rPr>
        <w:t>
      Периодичность: ежегодно</w:t>
      </w:r>
    </w:p>
    <w:bookmarkEnd w:id="456"/>
    <w:bookmarkStart w:name="z2836" w:id="457"/>
    <w:p>
      <w:pPr>
        <w:spacing w:after="0"/>
        <w:ind w:left="0"/>
        <w:jc w:val="both"/>
      </w:pPr>
      <w:r>
        <w:rPr>
          <w:rFonts w:ascii="Times New Roman"/>
          <w:b w:val="false"/>
          <w:i w:val="false"/>
          <w:color w:val="000000"/>
          <w:sz w:val="28"/>
        </w:rPr>
        <w:t>
      Отчетный период: за 20__ год</w:t>
      </w:r>
    </w:p>
    <w:bookmarkEnd w:id="457"/>
    <w:bookmarkStart w:name="z2837" w:id="458"/>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458"/>
    <w:bookmarkStart w:name="z2838" w:id="459"/>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недропользователе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 (включая организационно-правовую форму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недропользователя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аналогичный номер налоговой регистрации в стране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лицензии/контракта на разведку и (или) добычу углеводородного сырья/добычу урана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недропользователя на фондовой бирже?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держателю акций, к количеству акций недропользователя,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физических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юридических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международных организаций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номинальные держатели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Юридические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включая организационно-правовую форму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юридического лица на фондовой бирже?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2.1. и 2.2. в случае наличия более чем одного юридического лица, обладающего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Номинальные держатели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номинального держателя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подтверждающая регистрацию номинального держателя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Международные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организация юридическим лицом в соответствии с законодательством страны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включая организационную форму /организационно-правовую форму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представляющего интересы международной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2.4. и 2.5. в случае наличия более чем одной международной организации, обладающей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осуществляющего функции акционера (доверительного управляющего) акциями (долями участия)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2.6. и 2.7. в случае наличия более чем одного государства, обладающего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Физические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 соответствии с заграничным паспортом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Гражданство/подданство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постоянного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случае политически значимого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 браке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2.8. и 2.9. в случае наличия более чем одного физического лица, обладающего контролем)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отчета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точность представленных сведений и прилагаю следующие подтверждающие документы: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9" w:id="460"/>
    <w:p>
      <w:pPr>
        <w:spacing w:after="0"/>
        <w:ind w:left="0"/>
        <w:jc w:val="both"/>
      </w:pPr>
      <w:r>
        <w:rPr>
          <w:rFonts w:ascii="Times New Roman"/>
          <w:b w:val="false"/>
          <w:i w:val="false"/>
          <w:color w:val="000000"/>
          <w:sz w:val="28"/>
        </w:rPr>
        <w:t>
      Наименование ________________________ Адрес ________________________</w:t>
      </w:r>
    </w:p>
    <w:bookmarkEnd w:id="460"/>
    <w:bookmarkStart w:name="z2840" w:id="461"/>
    <w:p>
      <w:pPr>
        <w:spacing w:after="0"/>
        <w:ind w:left="0"/>
        <w:jc w:val="both"/>
      </w:pPr>
      <w:r>
        <w:rPr>
          <w:rFonts w:ascii="Times New Roman"/>
          <w:b w:val="false"/>
          <w:i w:val="false"/>
          <w:color w:val="000000"/>
          <w:sz w:val="28"/>
        </w:rPr>
        <w:t>
      Телефон ______________________________________________________</w:t>
      </w:r>
    </w:p>
    <w:bookmarkEnd w:id="461"/>
    <w:bookmarkStart w:name="z2841" w:id="462"/>
    <w:p>
      <w:pPr>
        <w:spacing w:after="0"/>
        <w:ind w:left="0"/>
        <w:jc w:val="both"/>
      </w:pPr>
      <w:r>
        <w:rPr>
          <w:rFonts w:ascii="Times New Roman"/>
          <w:b w:val="false"/>
          <w:i w:val="false"/>
          <w:color w:val="000000"/>
          <w:sz w:val="28"/>
        </w:rPr>
        <w:t>
      Адрес электронной почты _______________________________________</w:t>
      </w:r>
    </w:p>
    <w:bookmarkEnd w:id="462"/>
    <w:bookmarkStart w:name="z2842" w:id="463"/>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463"/>
    <w:bookmarkStart w:name="z2843" w:id="464"/>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464"/>
    <w:bookmarkStart w:name="z2844" w:id="465"/>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465"/>
    <w:bookmarkStart w:name="z2845" w:id="466"/>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составе лиц и</w:t>
            </w:r>
            <w:r>
              <w:br/>
            </w:r>
            <w:r>
              <w:rPr>
                <w:rFonts w:ascii="Times New Roman"/>
                <w:b w:val="false"/>
                <w:i w:val="false"/>
                <w:color w:val="000000"/>
                <w:sz w:val="20"/>
              </w:rPr>
              <w:t>(или) организаций, прямо или</w:t>
            </w:r>
            <w:r>
              <w:br/>
            </w:r>
            <w:r>
              <w:rPr>
                <w:rFonts w:ascii="Times New Roman"/>
                <w:b w:val="false"/>
                <w:i w:val="false"/>
                <w:color w:val="000000"/>
                <w:sz w:val="20"/>
              </w:rPr>
              <w:t>косвенно контролирующих</w:t>
            </w:r>
            <w:r>
              <w:br/>
            </w:r>
            <w:r>
              <w:rPr>
                <w:rFonts w:ascii="Times New Roman"/>
                <w:b w:val="false"/>
                <w:i w:val="false"/>
                <w:color w:val="000000"/>
                <w:sz w:val="20"/>
              </w:rPr>
              <w:t>недропользователя</w:t>
            </w:r>
          </w:p>
        </w:tc>
      </w:tr>
    </w:tbl>
    <w:bookmarkStart w:name="z2847" w:id="467"/>
    <w:p>
      <w:pPr>
        <w:spacing w:after="0"/>
        <w:ind w:left="0"/>
        <w:jc w:val="left"/>
      </w:pPr>
      <w:r>
        <w:rPr>
          <w:rFonts w:ascii="Times New Roman"/>
          <w:b/>
          <w:i w:val="false"/>
          <w:color w:val="000000"/>
        </w:rPr>
        <w:t xml:space="preserve"> Пояснение по заполнению формы административных данных "Отчет о составе лиц и (или) организаций, прямо или косвенно контролирующих недропользователя" (СЛПКН-8, ежегодно)</w:t>
      </w:r>
    </w:p>
    <w:bookmarkEnd w:id="467"/>
    <w:bookmarkStart w:name="z2848" w:id="468"/>
    <w:p>
      <w:pPr>
        <w:spacing w:after="0"/>
        <w:ind w:left="0"/>
        <w:jc w:val="both"/>
      </w:pPr>
      <w:r>
        <w:rPr>
          <w:rFonts w:ascii="Times New Roman"/>
          <w:b w:val="false"/>
          <w:i w:val="false"/>
          <w:color w:val="000000"/>
          <w:sz w:val="28"/>
        </w:rPr>
        <w:t>
      1. в графе "1. Сведения о недропользователе" указываются сведения о недропользователе-юридическом лице;</w:t>
      </w:r>
    </w:p>
    <w:bookmarkEnd w:id="468"/>
    <w:bookmarkStart w:name="z2849" w:id="469"/>
    <w:p>
      <w:pPr>
        <w:spacing w:after="0"/>
        <w:ind w:left="0"/>
        <w:jc w:val="both"/>
      </w:pPr>
      <w:r>
        <w:rPr>
          <w:rFonts w:ascii="Times New Roman"/>
          <w:b w:val="false"/>
          <w:i w:val="false"/>
          <w:color w:val="000000"/>
          <w:sz w:val="28"/>
        </w:rPr>
        <w:t>
      2. в графе "полное наименование недропользователя" указываются полное наименование недропользователя, включая организационно-правовую форму юридического лица;</w:t>
      </w:r>
    </w:p>
    <w:bookmarkEnd w:id="469"/>
    <w:bookmarkStart w:name="z2850" w:id="470"/>
    <w:p>
      <w:pPr>
        <w:spacing w:after="0"/>
        <w:ind w:left="0"/>
        <w:jc w:val="both"/>
      </w:pPr>
      <w:r>
        <w:rPr>
          <w:rFonts w:ascii="Times New Roman"/>
          <w:b w:val="false"/>
          <w:i w:val="false"/>
          <w:color w:val="000000"/>
          <w:sz w:val="28"/>
        </w:rPr>
        <w:t>
      3. в графе "страна регистрации недропользователя" указывается страна регистрации недропользователя;</w:t>
      </w:r>
    </w:p>
    <w:bookmarkEnd w:id="470"/>
    <w:bookmarkStart w:name="z2851" w:id="471"/>
    <w:p>
      <w:pPr>
        <w:spacing w:after="0"/>
        <w:ind w:left="0"/>
        <w:jc w:val="both"/>
      </w:pPr>
      <w:r>
        <w:rPr>
          <w:rFonts w:ascii="Times New Roman"/>
          <w:b w:val="false"/>
          <w:i w:val="false"/>
          <w:color w:val="000000"/>
          <w:sz w:val="28"/>
        </w:rPr>
        <w:t>
      4. в графе "бизнес-идентификационный номер или аналогичный номер налоговой регистрации в стране регистрации" указывается бизнес-идентификационный номер недропользователя или аналогичный номер налоговой регистрации в стране регистрации;</w:t>
      </w:r>
    </w:p>
    <w:bookmarkEnd w:id="471"/>
    <w:bookmarkStart w:name="z2852" w:id="472"/>
    <w:p>
      <w:pPr>
        <w:spacing w:after="0"/>
        <w:ind w:left="0"/>
        <w:jc w:val="both"/>
      </w:pPr>
      <w:r>
        <w:rPr>
          <w:rFonts w:ascii="Times New Roman"/>
          <w:b w:val="false"/>
          <w:i w:val="false"/>
          <w:color w:val="000000"/>
          <w:sz w:val="28"/>
        </w:rPr>
        <w:t>
      5. в графе "адрес регистрации" указывается адрес регистрации недропользователя;</w:t>
      </w:r>
    </w:p>
    <w:bookmarkEnd w:id="472"/>
    <w:bookmarkStart w:name="z2853" w:id="473"/>
    <w:p>
      <w:pPr>
        <w:spacing w:after="0"/>
        <w:ind w:left="0"/>
        <w:jc w:val="both"/>
      </w:pPr>
      <w:r>
        <w:rPr>
          <w:rFonts w:ascii="Times New Roman"/>
          <w:b w:val="false"/>
          <w:i w:val="false"/>
          <w:color w:val="000000"/>
          <w:sz w:val="28"/>
        </w:rPr>
        <w:t>
      6. в графе "адрес постоянного места нахождения" указывается контактный (зарегистрированный офис для юридических лиц) адрес постоянного места нахождения недропользователя, с указанием кода классификатора административно-территориальных объектов, телефон, электронный адрес;</w:t>
      </w:r>
    </w:p>
    <w:bookmarkEnd w:id="473"/>
    <w:bookmarkStart w:name="z2854" w:id="474"/>
    <w:p>
      <w:pPr>
        <w:spacing w:after="0"/>
        <w:ind w:left="0"/>
        <w:jc w:val="both"/>
      </w:pPr>
      <w:r>
        <w:rPr>
          <w:rFonts w:ascii="Times New Roman"/>
          <w:b w:val="false"/>
          <w:i w:val="false"/>
          <w:color w:val="000000"/>
          <w:sz w:val="28"/>
        </w:rPr>
        <w:t>
      7. в графе "дата и номер лицензии/контракта на разведку и (или) добычу углеводородного сырья/добычу урана" указывается дата и номер лицензии/контракта на разведку и (или) добычу углеводородного сырья или добычу урана;</w:t>
      </w:r>
    </w:p>
    <w:bookmarkEnd w:id="474"/>
    <w:bookmarkStart w:name="z2855" w:id="475"/>
    <w:p>
      <w:pPr>
        <w:spacing w:after="0"/>
        <w:ind w:left="0"/>
        <w:jc w:val="both"/>
      </w:pPr>
      <w:r>
        <w:rPr>
          <w:rFonts w:ascii="Times New Roman"/>
          <w:b w:val="false"/>
          <w:i w:val="false"/>
          <w:color w:val="000000"/>
          <w:sz w:val="28"/>
        </w:rPr>
        <w:t>
      8. в графе "обращаются ли акции недропользователя на фондовой бирже?" указывается один из вариантов ответов – Да/Нет на вопрос обращаются ли акции недропользователя на фондовой бирже;</w:t>
      </w:r>
    </w:p>
    <w:bookmarkEnd w:id="475"/>
    <w:bookmarkStart w:name="z2856" w:id="476"/>
    <w:p>
      <w:pPr>
        <w:spacing w:after="0"/>
        <w:ind w:left="0"/>
        <w:jc w:val="both"/>
      </w:pPr>
      <w:r>
        <w:rPr>
          <w:rFonts w:ascii="Times New Roman"/>
          <w:b w:val="false"/>
          <w:i w:val="false"/>
          <w:color w:val="000000"/>
          <w:sz w:val="28"/>
        </w:rPr>
        <w:t>
      9. в графе "наименование фондовой биржи" указывается наименование фондовой биржи, в случае если акции недропользователя обращаются на фондовой бирже, в случае если акции не обращаются на фондовой бирже – ставится прочерк;</w:t>
      </w:r>
    </w:p>
    <w:bookmarkEnd w:id="476"/>
    <w:bookmarkStart w:name="z2857" w:id="477"/>
    <w:p>
      <w:pPr>
        <w:spacing w:after="0"/>
        <w:ind w:left="0"/>
        <w:jc w:val="both"/>
      </w:pPr>
      <w:r>
        <w:rPr>
          <w:rFonts w:ascii="Times New Roman"/>
          <w:b w:val="false"/>
          <w:i w:val="false"/>
          <w:color w:val="000000"/>
          <w:sz w:val="28"/>
        </w:rPr>
        <w:t>
      10. в графе "количество и % акций, обращающихся на фондовой бирже, от общего количества выпущенных акций" указывается количество и % акций недропользователя, обращающихся на фондовой бирже, от общего количества выпущенных акций, в случае если акции не обращаются на фондовой бирже – ставится прочерк;</w:t>
      </w:r>
    </w:p>
    <w:bookmarkEnd w:id="477"/>
    <w:bookmarkStart w:name="z2858" w:id="478"/>
    <w:p>
      <w:pPr>
        <w:spacing w:after="0"/>
        <w:ind w:left="0"/>
        <w:jc w:val="both"/>
      </w:pPr>
      <w:r>
        <w:rPr>
          <w:rFonts w:ascii="Times New Roman"/>
          <w:b w:val="false"/>
          <w:i w:val="false"/>
          <w:color w:val="000000"/>
          <w:sz w:val="28"/>
        </w:rPr>
        <w:t>
      11. в графе "соотношение количества акций, принадлежащих держателю акций, к количеству акций недропользователя" указывается количество лиц в процентном соотношении, контролирующих недропользователя отдельно физических лиц, юридических лиц, государств, международных организаций и номинальных держателей акций;</w:t>
      </w:r>
    </w:p>
    <w:bookmarkEnd w:id="478"/>
    <w:bookmarkStart w:name="z2859" w:id="479"/>
    <w:p>
      <w:pPr>
        <w:spacing w:after="0"/>
        <w:ind w:left="0"/>
        <w:jc w:val="both"/>
      </w:pPr>
      <w:r>
        <w:rPr>
          <w:rFonts w:ascii="Times New Roman"/>
          <w:b w:val="false"/>
          <w:i w:val="false"/>
          <w:color w:val="000000"/>
          <w:sz w:val="28"/>
        </w:rPr>
        <w:t>
      12. в графе "2.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 указываются сведения обо всех лицах, прямо или косвенно контролирующих недропользователя, начиная от материнской компании недропользователя и заканчивая физическим лицом (лицами), осуществляющим контроль над каждым другим юридическим лицом по цепочке В случае обращения акций недропользователя на фондовой бирже/фондовых биржах "Казахстанская фондовая биржа" и (или) на "Бирже Международного финансового центра "Астана", указываются сведения обо всех лицах, владеющих десятью и более процентами акций от общего количества размещенных акций недропользователя, осуществляющих контроль над каждым другим юридическим лицом по цепочке;</w:t>
      </w:r>
    </w:p>
    <w:bookmarkEnd w:id="479"/>
    <w:bookmarkStart w:name="z2860" w:id="480"/>
    <w:p>
      <w:pPr>
        <w:spacing w:after="0"/>
        <w:ind w:left="0"/>
        <w:jc w:val="both"/>
      </w:pPr>
      <w:r>
        <w:rPr>
          <w:rFonts w:ascii="Times New Roman"/>
          <w:b w:val="false"/>
          <w:i w:val="false"/>
          <w:color w:val="000000"/>
          <w:sz w:val="28"/>
        </w:rPr>
        <w:t>
      13. в графе "2.1. Юридические лица" указываются сведения о контролирующем лице недропользователя, являющемся юридическим лицом;</w:t>
      </w:r>
    </w:p>
    <w:bookmarkEnd w:id="480"/>
    <w:bookmarkStart w:name="z2861" w:id="481"/>
    <w:p>
      <w:pPr>
        <w:spacing w:after="0"/>
        <w:ind w:left="0"/>
        <w:jc w:val="both"/>
      </w:pPr>
      <w:r>
        <w:rPr>
          <w:rFonts w:ascii="Times New Roman"/>
          <w:b w:val="false"/>
          <w:i w:val="false"/>
          <w:color w:val="000000"/>
          <w:sz w:val="28"/>
        </w:rPr>
        <w:t>
      14. в графе "2.2. Информация о том, как осуществляется контроль" указывается информация о том, каким образом лицо, указанное в графе 2.1, осуществляет контроль над недропользователем. В случае наличия более чем одного юридического лица, обладающего контролем над недропользователем, следует представить информацию, указанную в разделах 2.1 и 2.2, в отношении всех таких юридических лицах;</w:t>
      </w:r>
    </w:p>
    <w:bookmarkEnd w:id="481"/>
    <w:bookmarkStart w:name="z2862" w:id="482"/>
    <w:p>
      <w:pPr>
        <w:spacing w:after="0"/>
        <w:ind w:left="0"/>
        <w:jc w:val="both"/>
      </w:pPr>
      <w:r>
        <w:rPr>
          <w:rFonts w:ascii="Times New Roman"/>
          <w:b w:val="false"/>
          <w:i w:val="false"/>
          <w:color w:val="000000"/>
          <w:sz w:val="28"/>
        </w:rPr>
        <w:t>
      15. в графе "2.3. Номинальные держатели" указываются сведения о номинальных держателей акций недропользователя;</w:t>
      </w:r>
    </w:p>
    <w:bookmarkEnd w:id="482"/>
    <w:bookmarkStart w:name="z2863" w:id="483"/>
    <w:p>
      <w:pPr>
        <w:spacing w:after="0"/>
        <w:ind w:left="0"/>
        <w:jc w:val="both"/>
      </w:pPr>
      <w:r>
        <w:rPr>
          <w:rFonts w:ascii="Times New Roman"/>
          <w:b w:val="false"/>
          <w:i w:val="false"/>
          <w:color w:val="000000"/>
          <w:sz w:val="28"/>
        </w:rPr>
        <w:t>
      16. в графе "2.4. Международные организации" указываются сведения о контролирующем лице недропользователя, являющемся международной организацией;</w:t>
      </w:r>
    </w:p>
    <w:bookmarkEnd w:id="483"/>
    <w:bookmarkStart w:name="z2864" w:id="484"/>
    <w:p>
      <w:pPr>
        <w:spacing w:after="0"/>
        <w:ind w:left="0"/>
        <w:jc w:val="both"/>
      </w:pPr>
      <w:r>
        <w:rPr>
          <w:rFonts w:ascii="Times New Roman"/>
          <w:b w:val="false"/>
          <w:i w:val="false"/>
          <w:color w:val="000000"/>
          <w:sz w:val="28"/>
        </w:rPr>
        <w:t>
      17. в графе "2.5. Информация о том, как осуществляется контроль" указывается информация о том, каким образом лицо, указанное в графе 2.4, осуществляет контроль над недропользователем. В случае наличия более чем одной международной организации, обладающей контролем над недропользователем, следует представить информацию, указанную в разделах 2.4 и 2.5, в отношении всех таких международных организаций;</w:t>
      </w:r>
    </w:p>
    <w:bookmarkEnd w:id="484"/>
    <w:bookmarkStart w:name="z2865" w:id="485"/>
    <w:p>
      <w:pPr>
        <w:spacing w:after="0"/>
        <w:ind w:left="0"/>
        <w:jc w:val="both"/>
      </w:pPr>
      <w:r>
        <w:rPr>
          <w:rFonts w:ascii="Times New Roman"/>
          <w:b w:val="false"/>
          <w:i w:val="false"/>
          <w:color w:val="000000"/>
          <w:sz w:val="28"/>
        </w:rPr>
        <w:t>
      18. в графе "2.6. Государства" указываются сведения о контролирующем лице недропользователя, являющемся государством;</w:t>
      </w:r>
    </w:p>
    <w:bookmarkEnd w:id="485"/>
    <w:bookmarkStart w:name="z2866" w:id="486"/>
    <w:p>
      <w:pPr>
        <w:spacing w:after="0"/>
        <w:ind w:left="0"/>
        <w:jc w:val="both"/>
      </w:pPr>
      <w:r>
        <w:rPr>
          <w:rFonts w:ascii="Times New Roman"/>
          <w:b w:val="false"/>
          <w:i w:val="false"/>
          <w:color w:val="000000"/>
          <w:sz w:val="28"/>
        </w:rPr>
        <w:t>
      19. в графе "2.7. Информация о том, как осуществляется контроль" указывается информация о том, каким образом государство, указанное в графе 2.6, осуществляет контроль над недропользователем. В случае наличия более чем одного государства, обладающего контролем над недропользователем, следует представить информацию, указанную в разделах 2.6 и 2.7, в отношении всех таких государствах;</w:t>
      </w:r>
    </w:p>
    <w:bookmarkEnd w:id="486"/>
    <w:bookmarkStart w:name="z2867" w:id="487"/>
    <w:p>
      <w:pPr>
        <w:spacing w:after="0"/>
        <w:ind w:left="0"/>
        <w:jc w:val="both"/>
      </w:pPr>
      <w:r>
        <w:rPr>
          <w:rFonts w:ascii="Times New Roman"/>
          <w:b w:val="false"/>
          <w:i w:val="false"/>
          <w:color w:val="000000"/>
          <w:sz w:val="28"/>
        </w:rPr>
        <w:t>
      20. в графе "2.8. Физические лица" указываются сведения о контролирующих лицах недропользователя, являющих физическими лицами;</w:t>
      </w:r>
    </w:p>
    <w:bookmarkEnd w:id="487"/>
    <w:bookmarkStart w:name="z2868" w:id="488"/>
    <w:p>
      <w:pPr>
        <w:spacing w:after="0"/>
        <w:ind w:left="0"/>
        <w:jc w:val="both"/>
      </w:pPr>
      <w:r>
        <w:rPr>
          <w:rFonts w:ascii="Times New Roman"/>
          <w:b w:val="false"/>
          <w:i w:val="false"/>
          <w:color w:val="000000"/>
          <w:sz w:val="28"/>
        </w:rPr>
        <w:t>
      21. в графе "2.9. Информация о том, как осуществляется контроль" указывается информация о том, каким образом физическое лицо, указанное в графе 2.8, осуществляет контроль над недропользователем. В случае наличия более чем одного физического лица, обладающего контролем над недропользователем, следует представить информацию, указанную в разделах 2.8 и 2.9, в отношении всех таких физических лицах;</w:t>
      </w:r>
    </w:p>
    <w:bookmarkEnd w:id="488"/>
    <w:bookmarkStart w:name="z2869" w:id="489"/>
    <w:p>
      <w:pPr>
        <w:spacing w:after="0"/>
        <w:ind w:left="0"/>
        <w:jc w:val="both"/>
      </w:pPr>
      <w:r>
        <w:rPr>
          <w:rFonts w:ascii="Times New Roman"/>
          <w:b w:val="false"/>
          <w:i w:val="false"/>
          <w:color w:val="000000"/>
          <w:sz w:val="28"/>
        </w:rPr>
        <w:t>
      22. в графе "исполнитель отчета" указывается информации (фамилия, имя и отчество (при его наличии), должность, номер телефона, адрес электронной почты) о лице, подготовившем отчет.</w:t>
      </w:r>
    </w:p>
    <w:bookmarkEnd w:id="489"/>
    <w:bookmarkStart w:name="z2870" w:id="490"/>
    <w:p>
      <w:pPr>
        <w:spacing w:after="0"/>
        <w:ind w:left="0"/>
        <w:jc w:val="both"/>
      </w:pPr>
      <w:r>
        <w:rPr>
          <w:rFonts w:ascii="Times New Roman"/>
          <w:b w:val="false"/>
          <w:i w:val="false"/>
          <w:color w:val="000000"/>
          <w:sz w:val="28"/>
        </w:rPr>
        <w:t>
      К отчету прикладываются подтверждающие документы в отношении сведений/информации, содержащейся в отчете.</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872" w:id="491"/>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491"/>
    <w:bookmarkStart w:name="z2873" w:id="49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492"/>
    <w:bookmarkStart w:name="z2874" w:id="493"/>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опытно-промышленной добыче урана, расходах на них</w:t>
      </w:r>
    </w:p>
    <w:bookmarkEnd w:id="493"/>
    <w:bookmarkStart w:name="z2875" w:id="494"/>
    <w:p>
      <w:pPr>
        <w:spacing w:after="0"/>
        <w:ind w:left="0"/>
        <w:jc w:val="both"/>
      </w:pPr>
      <w:r>
        <w:rPr>
          <w:rFonts w:ascii="Times New Roman"/>
          <w:b w:val="false"/>
          <w:i w:val="false"/>
          <w:color w:val="000000"/>
          <w:sz w:val="28"/>
        </w:rPr>
        <w:t>
      Индекс формы административных данных: ДУ-9</w:t>
      </w:r>
    </w:p>
    <w:bookmarkEnd w:id="494"/>
    <w:bookmarkStart w:name="z2876" w:id="495"/>
    <w:p>
      <w:pPr>
        <w:spacing w:after="0"/>
        <w:ind w:left="0"/>
        <w:jc w:val="both"/>
      </w:pPr>
      <w:r>
        <w:rPr>
          <w:rFonts w:ascii="Times New Roman"/>
          <w:b w:val="false"/>
          <w:i w:val="false"/>
          <w:color w:val="000000"/>
          <w:sz w:val="28"/>
        </w:rPr>
        <w:t>
      Периодичность: ежеквартально</w:t>
      </w:r>
    </w:p>
    <w:bookmarkEnd w:id="495"/>
    <w:bookmarkStart w:name="z2877" w:id="496"/>
    <w:p>
      <w:pPr>
        <w:spacing w:after="0"/>
        <w:ind w:left="0"/>
        <w:jc w:val="both"/>
      </w:pPr>
      <w:r>
        <w:rPr>
          <w:rFonts w:ascii="Times New Roman"/>
          <w:b w:val="false"/>
          <w:i w:val="false"/>
          <w:color w:val="000000"/>
          <w:sz w:val="28"/>
        </w:rPr>
        <w:t>
      Отчетный период: за __ квартал 20__ года</w:t>
      </w:r>
    </w:p>
    <w:bookmarkEnd w:id="496"/>
    <w:bookmarkStart w:name="z2878" w:id="497"/>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497"/>
    <w:bookmarkStart w:name="z2879" w:id="498"/>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опытно-промышленной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0" w:id="499"/>
    <w:p>
      <w:pPr>
        <w:spacing w:after="0"/>
        <w:ind w:left="0"/>
        <w:jc w:val="both"/>
      </w:pPr>
      <w:r>
        <w:rPr>
          <w:rFonts w:ascii="Times New Roman"/>
          <w:b w:val="false"/>
          <w:i w:val="false"/>
          <w:color w:val="000000"/>
          <w:sz w:val="28"/>
        </w:rPr>
        <w:t>
      Наименование ________________________ Адрес ________________________</w:t>
      </w:r>
    </w:p>
    <w:bookmarkEnd w:id="499"/>
    <w:bookmarkStart w:name="z2881" w:id="500"/>
    <w:p>
      <w:pPr>
        <w:spacing w:after="0"/>
        <w:ind w:left="0"/>
        <w:jc w:val="both"/>
      </w:pPr>
      <w:r>
        <w:rPr>
          <w:rFonts w:ascii="Times New Roman"/>
          <w:b w:val="false"/>
          <w:i w:val="false"/>
          <w:color w:val="000000"/>
          <w:sz w:val="28"/>
        </w:rPr>
        <w:t>
      Телефон ______________________________________________________</w:t>
      </w:r>
    </w:p>
    <w:bookmarkEnd w:id="500"/>
    <w:bookmarkStart w:name="z2882" w:id="501"/>
    <w:p>
      <w:pPr>
        <w:spacing w:after="0"/>
        <w:ind w:left="0"/>
        <w:jc w:val="both"/>
      </w:pPr>
      <w:r>
        <w:rPr>
          <w:rFonts w:ascii="Times New Roman"/>
          <w:b w:val="false"/>
          <w:i w:val="false"/>
          <w:color w:val="000000"/>
          <w:sz w:val="28"/>
        </w:rPr>
        <w:t>
      Адрес электронной почты _______________________________________</w:t>
      </w:r>
    </w:p>
    <w:bookmarkEnd w:id="501"/>
    <w:bookmarkStart w:name="z2883" w:id="50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502"/>
    <w:bookmarkStart w:name="z2884" w:id="50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503"/>
    <w:bookmarkStart w:name="z2885" w:id="50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04"/>
    <w:bookmarkStart w:name="z2886" w:id="505"/>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опытно-</w:t>
            </w:r>
            <w:r>
              <w:br/>
            </w:r>
            <w:r>
              <w:rPr>
                <w:rFonts w:ascii="Times New Roman"/>
                <w:b w:val="false"/>
                <w:i w:val="false"/>
                <w:color w:val="000000"/>
                <w:sz w:val="20"/>
              </w:rPr>
              <w:t xml:space="preserve">промышленной добыче урана, </w:t>
            </w:r>
            <w:r>
              <w:br/>
            </w:r>
            <w:r>
              <w:rPr>
                <w:rFonts w:ascii="Times New Roman"/>
                <w:b w:val="false"/>
                <w:i w:val="false"/>
                <w:color w:val="000000"/>
                <w:sz w:val="20"/>
              </w:rPr>
              <w:t>расходах на них</w:t>
            </w:r>
          </w:p>
        </w:tc>
      </w:tr>
    </w:tbl>
    <w:bookmarkStart w:name="z2888" w:id="506"/>
    <w:p>
      <w:pPr>
        <w:spacing w:after="0"/>
        <w:ind w:left="0"/>
        <w:jc w:val="left"/>
      </w:pPr>
      <w:r>
        <w:rPr>
          <w:rFonts w:ascii="Times New Roman"/>
          <w:b/>
          <w:i w:val="false"/>
          <w:color w:val="000000"/>
        </w:rPr>
        <w:t xml:space="preserve"> Пояснение по заполнению формы административных данных "Отчет о произведенных операциях по опытно-промышленной добыче урана, расходах на них" (ДУ-9, ежеквартально)</w:t>
      </w:r>
    </w:p>
    <w:bookmarkEnd w:id="506"/>
    <w:bookmarkStart w:name="z2889" w:id="507"/>
    <w:p>
      <w:pPr>
        <w:spacing w:after="0"/>
        <w:ind w:left="0"/>
        <w:jc w:val="both"/>
      </w:pPr>
      <w:r>
        <w:rPr>
          <w:rFonts w:ascii="Times New Roman"/>
          <w:b w:val="false"/>
          <w:i w:val="false"/>
          <w:color w:val="000000"/>
          <w:sz w:val="28"/>
        </w:rPr>
        <w:t>
      1. в графе 1 указывается название предприятия;</w:t>
      </w:r>
    </w:p>
    <w:bookmarkEnd w:id="507"/>
    <w:bookmarkStart w:name="z2890" w:id="508"/>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08"/>
    <w:bookmarkStart w:name="z2891" w:id="509"/>
    <w:p>
      <w:pPr>
        <w:spacing w:after="0"/>
        <w:ind w:left="0"/>
        <w:jc w:val="both"/>
      </w:pPr>
      <w:r>
        <w:rPr>
          <w:rFonts w:ascii="Times New Roman"/>
          <w:b w:val="false"/>
          <w:i w:val="false"/>
          <w:color w:val="000000"/>
          <w:sz w:val="28"/>
        </w:rPr>
        <w:t>
      3. в графе 3 указывается фактически произведенные операции по опытно-промышленной добыче урана;</w:t>
      </w:r>
    </w:p>
    <w:bookmarkEnd w:id="509"/>
    <w:bookmarkStart w:name="z2892" w:id="510"/>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10"/>
    <w:bookmarkStart w:name="z2893" w:id="511"/>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895" w:id="512"/>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512"/>
    <w:bookmarkStart w:name="z2896" w:id="513"/>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13"/>
    <w:bookmarkStart w:name="z2897" w:id="514"/>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добыче урана, расходах на них</w:t>
      </w:r>
    </w:p>
    <w:bookmarkEnd w:id="514"/>
    <w:bookmarkStart w:name="z2898" w:id="515"/>
    <w:p>
      <w:pPr>
        <w:spacing w:after="0"/>
        <w:ind w:left="0"/>
        <w:jc w:val="both"/>
      </w:pPr>
      <w:r>
        <w:rPr>
          <w:rFonts w:ascii="Times New Roman"/>
          <w:b w:val="false"/>
          <w:i w:val="false"/>
          <w:color w:val="000000"/>
          <w:sz w:val="28"/>
        </w:rPr>
        <w:t>
      Индекс формы административных данных: ДУ-10</w:t>
      </w:r>
    </w:p>
    <w:bookmarkEnd w:id="515"/>
    <w:bookmarkStart w:name="z2899" w:id="516"/>
    <w:p>
      <w:pPr>
        <w:spacing w:after="0"/>
        <w:ind w:left="0"/>
        <w:jc w:val="both"/>
      </w:pPr>
      <w:r>
        <w:rPr>
          <w:rFonts w:ascii="Times New Roman"/>
          <w:b w:val="false"/>
          <w:i w:val="false"/>
          <w:color w:val="000000"/>
          <w:sz w:val="28"/>
        </w:rPr>
        <w:t>
      Периодичность: ежеквартально</w:t>
      </w:r>
    </w:p>
    <w:bookmarkEnd w:id="516"/>
    <w:bookmarkStart w:name="z2900" w:id="517"/>
    <w:p>
      <w:pPr>
        <w:spacing w:after="0"/>
        <w:ind w:left="0"/>
        <w:jc w:val="both"/>
      </w:pPr>
      <w:r>
        <w:rPr>
          <w:rFonts w:ascii="Times New Roman"/>
          <w:b w:val="false"/>
          <w:i w:val="false"/>
          <w:color w:val="000000"/>
          <w:sz w:val="28"/>
        </w:rPr>
        <w:t>
      Отчетный период: за __ квартал 20__ года</w:t>
      </w:r>
    </w:p>
    <w:bookmarkEnd w:id="517"/>
    <w:bookmarkStart w:name="z2901" w:id="518"/>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518"/>
    <w:bookmarkStart w:name="z2902" w:id="519"/>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3" w:id="520"/>
    <w:p>
      <w:pPr>
        <w:spacing w:after="0"/>
        <w:ind w:left="0"/>
        <w:jc w:val="both"/>
      </w:pPr>
      <w:r>
        <w:rPr>
          <w:rFonts w:ascii="Times New Roman"/>
          <w:b w:val="false"/>
          <w:i w:val="false"/>
          <w:color w:val="000000"/>
          <w:sz w:val="28"/>
        </w:rPr>
        <w:t>
      Наименование ________________________ Адрес ________________________</w:t>
      </w:r>
    </w:p>
    <w:bookmarkEnd w:id="520"/>
    <w:bookmarkStart w:name="z2904" w:id="521"/>
    <w:p>
      <w:pPr>
        <w:spacing w:after="0"/>
        <w:ind w:left="0"/>
        <w:jc w:val="both"/>
      </w:pPr>
      <w:r>
        <w:rPr>
          <w:rFonts w:ascii="Times New Roman"/>
          <w:b w:val="false"/>
          <w:i w:val="false"/>
          <w:color w:val="000000"/>
          <w:sz w:val="28"/>
        </w:rPr>
        <w:t>
      Телефон ______________________________________________________</w:t>
      </w:r>
    </w:p>
    <w:bookmarkEnd w:id="521"/>
    <w:bookmarkStart w:name="z2905" w:id="522"/>
    <w:p>
      <w:pPr>
        <w:spacing w:after="0"/>
        <w:ind w:left="0"/>
        <w:jc w:val="both"/>
      </w:pPr>
      <w:r>
        <w:rPr>
          <w:rFonts w:ascii="Times New Roman"/>
          <w:b w:val="false"/>
          <w:i w:val="false"/>
          <w:color w:val="000000"/>
          <w:sz w:val="28"/>
        </w:rPr>
        <w:t>
      Адрес электронной почты _______________________________________</w:t>
      </w:r>
    </w:p>
    <w:bookmarkEnd w:id="522"/>
    <w:bookmarkStart w:name="z2906" w:id="523"/>
    <w:p>
      <w:pPr>
        <w:spacing w:after="0"/>
        <w:ind w:left="0"/>
        <w:jc w:val="both"/>
      </w:pPr>
      <w:r>
        <w:rPr>
          <w:rFonts w:ascii="Times New Roman"/>
          <w:b w:val="false"/>
          <w:i w:val="false"/>
          <w:color w:val="000000"/>
          <w:sz w:val="28"/>
        </w:rPr>
        <w:t>
      Исполнитель ____________________________________ __________________ фамилия, имя и отчество (при его наличии) подпись, телефон</w:t>
      </w:r>
    </w:p>
    <w:bookmarkEnd w:id="523"/>
    <w:bookmarkStart w:name="z2907" w:id="524"/>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24"/>
    <w:bookmarkStart w:name="z2908" w:id="525"/>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25"/>
    <w:bookmarkStart w:name="z2909" w:id="526"/>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добыче урана,</w:t>
            </w:r>
            <w:r>
              <w:br/>
            </w:r>
            <w:r>
              <w:rPr>
                <w:rFonts w:ascii="Times New Roman"/>
                <w:b w:val="false"/>
                <w:i w:val="false"/>
                <w:color w:val="000000"/>
                <w:sz w:val="20"/>
              </w:rPr>
              <w:t>расходах на них</w:t>
            </w:r>
          </w:p>
        </w:tc>
      </w:tr>
    </w:tbl>
    <w:bookmarkStart w:name="z2911" w:id="527"/>
    <w:p>
      <w:pPr>
        <w:spacing w:after="0"/>
        <w:ind w:left="0"/>
        <w:jc w:val="left"/>
      </w:pPr>
      <w:r>
        <w:rPr>
          <w:rFonts w:ascii="Times New Roman"/>
          <w:b/>
          <w:i w:val="false"/>
          <w:color w:val="000000"/>
        </w:rPr>
        <w:t xml:space="preserve"> Пояснение по заполнению формы административных данных "Отчет о произведенных операциях по добыче урана, расходах на них" (ДУ-10, ежеквартально)</w:t>
      </w:r>
    </w:p>
    <w:bookmarkEnd w:id="527"/>
    <w:bookmarkStart w:name="z2912" w:id="528"/>
    <w:p>
      <w:pPr>
        <w:spacing w:after="0"/>
        <w:ind w:left="0"/>
        <w:jc w:val="both"/>
      </w:pPr>
      <w:r>
        <w:rPr>
          <w:rFonts w:ascii="Times New Roman"/>
          <w:b w:val="false"/>
          <w:i w:val="false"/>
          <w:color w:val="000000"/>
          <w:sz w:val="28"/>
        </w:rPr>
        <w:t>
      1. в графе 1 указывается название предприятия;</w:t>
      </w:r>
    </w:p>
    <w:bookmarkEnd w:id="528"/>
    <w:bookmarkStart w:name="z2913" w:id="529"/>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29"/>
    <w:bookmarkStart w:name="z2914" w:id="530"/>
    <w:p>
      <w:pPr>
        <w:spacing w:after="0"/>
        <w:ind w:left="0"/>
        <w:jc w:val="both"/>
      </w:pPr>
      <w:r>
        <w:rPr>
          <w:rFonts w:ascii="Times New Roman"/>
          <w:b w:val="false"/>
          <w:i w:val="false"/>
          <w:color w:val="000000"/>
          <w:sz w:val="28"/>
        </w:rPr>
        <w:t>
      3. в графе 3 указывается фактически произведенные операции по добыче урана;</w:t>
      </w:r>
    </w:p>
    <w:bookmarkEnd w:id="530"/>
    <w:bookmarkStart w:name="z2915" w:id="531"/>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31"/>
    <w:bookmarkStart w:name="z2916" w:id="532"/>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918" w:id="533"/>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533"/>
    <w:bookmarkStart w:name="z2919" w:id="53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34"/>
    <w:bookmarkStart w:name="z2920" w:id="535"/>
    <w:p>
      <w:pPr>
        <w:spacing w:after="0"/>
        <w:ind w:left="0"/>
        <w:jc w:val="both"/>
      </w:pPr>
      <w:r>
        <w:rPr>
          <w:rFonts w:ascii="Times New Roman"/>
          <w:b w:val="false"/>
          <w:i w:val="false"/>
          <w:color w:val="000000"/>
          <w:sz w:val="28"/>
        </w:rPr>
        <w:t>
      Наименование формы административных данных: Отчет по добыче урана</w:t>
      </w:r>
    </w:p>
    <w:bookmarkEnd w:id="535"/>
    <w:bookmarkStart w:name="z2921" w:id="536"/>
    <w:p>
      <w:pPr>
        <w:spacing w:after="0"/>
        <w:ind w:left="0"/>
        <w:jc w:val="both"/>
      </w:pPr>
      <w:r>
        <w:rPr>
          <w:rFonts w:ascii="Times New Roman"/>
          <w:b w:val="false"/>
          <w:i w:val="false"/>
          <w:color w:val="000000"/>
          <w:sz w:val="28"/>
        </w:rPr>
        <w:t>
      Индекс формы административных данных: ДУ-11</w:t>
      </w:r>
    </w:p>
    <w:bookmarkEnd w:id="536"/>
    <w:bookmarkStart w:name="z2922" w:id="537"/>
    <w:p>
      <w:pPr>
        <w:spacing w:after="0"/>
        <w:ind w:left="0"/>
        <w:jc w:val="both"/>
      </w:pPr>
      <w:r>
        <w:rPr>
          <w:rFonts w:ascii="Times New Roman"/>
          <w:b w:val="false"/>
          <w:i w:val="false"/>
          <w:color w:val="000000"/>
          <w:sz w:val="28"/>
        </w:rPr>
        <w:t>
      Периодичность: ежеквартально</w:t>
      </w:r>
    </w:p>
    <w:bookmarkEnd w:id="537"/>
    <w:bookmarkStart w:name="z2923" w:id="538"/>
    <w:p>
      <w:pPr>
        <w:spacing w:after="0"/>
        <w:ind w:left="0"/>
        <w:jc w:val="both"/>
      </w:pPr>
      <w:r>
        <w:rPr>
          <w:rFonts w:ascii="Times New Roman"/>
          <w:b w:val="false"/>
          <w:i w:val="false"/>
          <w:color w:val="000000"/>
          <w:sz w:val="28"/>
        </w:rPr>
        <w:t>
      Отчетный период: за __ квартал 20__ года</w:t>
      </w:r>
    </w:p>
    <w:bookmarkEnd w:id="538"/>
    <w:bookmarkStart w:name="z2924" w:id="539"/>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539"/>
    <w:bookmarkStart w:name="z2925" w:id="540"/>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план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факт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6" w:id="541"/>
    <w:p>
      <w:pPr>
        <w:spacing w:after="0"/>
        <w:ind w:left="0"/>
        <w:jc w:val="both"/>
      </w:pPr>
      <w:r>
        <w:rPr>
          <w:rFonts w:ascii="Times New Roman"/>
          <w:b w:val="false"/>
          <w:i w:val="false"/>
          <w:color w:val="000000"/>
          <w:sz w:val="28"/>
        </w:rPr>
        <w:t>
      Наименование ________________________ Адрес ________________________</w:t>
      </w:r>
    </w:p>
    <w:bookmarkEnd w:id="541"/>
    <w:bookmarkStart w:name="z2927" w:id="542"/>
    <w:p>
      <w:pPr>
        <w:spacing w:after="0"/>
        <w:ind w:left="0"/>
        <w:jc w:val="both"/>
      </w:pPr>
      <w:r>
        <w:rPr>
          <w:rFonts w:ascii="Times New Roman"/>
          <w:b w:val="false"/>
          <w:i w:val="false"/>
          <w:color w:val="000000"/>
          <w:sz w:val="28"/>
        </w:rPr>
        <w:t>
      Телефон ______________________________________________________</w:t>
      </w:r>
    </w:p>
    <w:bookmarkEnd w:id="542"/>
    <w:bookmarkStart w:name="z2928" w:id="543"/>
    <w:p>
      <w:pPr>
        <w:spacing w:after="0"/>
        <w:ind w:left="0"/>
        <w:jc w:val="both"/>
      </w:pPr>
      <w:r>
        <w:rPr>
          <w:rFonts w:ascii="Times New Roman"/>
          <w:b w:val="false"/>
          <w:i w:val="false"/>
          <w:color w:val="000000"/>
          <w:sz w:val="28"/>
        </w:rPr>
        <w:t>
      Адрес электронной почты _______________________________________</w:t>
      </w:r>
    </w:p>
    <w:bookmarkEnd w:id="543"/>
    <w:bookmarkStart w:name="z2929" w:id="544"/>
    <w:p>
      <w:pPr>
        <w:spacing w:after="0"/>
        <w:ind w:left="0"/>
        <w:jc w:val="both"/>
      </w:pPr>
      <w:r>
        <w:rPr>
          <w:rFonts w:ascii="Times New Roman"/>
          <w:b w:val="false"/>
          <w:i w:val="false"/>
          <w:color w:val="000000"/>
          <w:sz w:val="28"/>
        </w:rPr>
        <w:t>
      Исполнитель ____________________________________ __________________ фамилия, имя и отчество (при его наличии) подпись, телефон</w:t>
      </w:r>
    </w:p>
    <w:bookmarkEnd w:id="544"/>
    <w:bookmarkStart w:name="z2930" w:id="54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45"/>
    <w:bookmarkStart w:name="z2931" w:id="54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46"/>
    <w:bookmarkStart w:name="z2932" w:id="547"/>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добыче урана</w:t>
            </w:r>
          </w:p>
        </w:tc>
      </w:tr>
    </w:tbl>
    <w:bookmarkStart w:name="z2934" w:id="548"/>
    <w:p>
      <w:pPr>
        <w:spacing w:after="0"/>
        <w:ind w:left="0"/>
        <w:jc w:val="left"/>
      </w:pPr>
      <w:r>
        <w:rPr>
          <w:rFonts w:ascii="Times New Roman"/>
          <w:b/>
          <w:i w:val="false"/>
          <w:color w:val="000000"/>
        </w:rPr>
        <w:t xml:space="preserve"> Пояснение по заполнению формы административных данных "Отчет по добыче урана" (ДУ-11, ежеквартально)</w:t>
      </w:r>
    </w:p>
    <w:bookmarkEnd w:id="548"/>
    <w:bookmarkStart w:name="z2935" w:id="549"/>
    <w:p>
      <w:pPr>
        <w:spacing w:after="0"/>
        <w:ind w:left="0"/>
        <w:jc w:val="both"/>
      </w:pPr>
      <w:r>
        <w:rPr>
          <w:rFonts w:ascii="Times New Roman"/>
          <w:b w:val="false"/>
          <w:i w:val="false"/>
          <w:color w:val="000000"/>
          <w:sz w:val="28"/>
        </w:rPr>
        <w:t>
      1. в графе 1 указывается название предприятия;</w:t>
      </w:r>
    </w:p>
    <w:bookmarkEnd w:id="549"/>
    <w:bookmarkStart w:name="z2936" w:id="550"/>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50"/>
    <w:bookmarkStart w:name="z2937" w:id="551"/>
    <w:p>
      <w:pPr>
        <w:spacing w:after="0"/>
        <w:ind w:left="0"/>
        <w:jc w:val="both"/>
      </w:pPr>
      <w:r>
        <w:rPr>
          <w:rFonts w:ascii="Times New Roman"/>
          <w:b w:val="false"/>
          <w:i w:val="false"/>
          <w:color w:val="000000"/>
          <w:sz w:val="28"/>
        </w:rPr>
        <w:t>
      3. в графе 3 указывается плановый объем добычи урана за квартал и с начала года;</w:t>
      </w:r>
    </w:p>
    <w:bookmarkEnd w:id="551"/>
    <w:bookmarkStart w:name="z2938" w:id="552"/>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940" w:id="553"/>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553"/>
    <w:bookmarkStart w:name="z2941" w:id="55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54"/>
    <w:bookmarkStart w:name="z2942" w:id="555"/>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и сдаче нефти и газового конденсата</w:t>
      </w:r>
    </w:p>
    <w:bookmarkEnd w:id="555"/>
    <w:bookmarkStart w:name="z2943" w:id="556"/>
    <w:p>
      <w:pPr>
        <w:spacing w:after="0"/>
        <w:ind w:left="0"/>
        <w:jc w:val="both"/>
      </w:pPr>
      <w:r>
        <w:rPr>
          <w:rFonts w:ascii="Times New Roman"/>
          <w:b w:val="false"/>
          <w:i w:val="false"/>
          <w:color w:val="000000"/>
          <w:sz w:val="28"/>
        </w:rPr>
        <w:t>
      Индекс формы административных данных: ПН-12</w:t>
      </w:r>
    </w:p>
    <w:bookmarkEnd w:id="556"/>
    <w:bookmarkStart w:name="z2944" w:id="557"/>
    <w:p>
      <w:pPr>
        <w:spacing w:after="0"/>
        <w:ind w:left="0"/>
        <w:jc w:val="both"/>
      </w:pPr>
      <w:r>
        <w:rPr>
          <w:rFonts w:ascii="Times New Roman"/>
          <w:b w:val="false"/>
          <w:i w:val="false"/>
          <w:color w:val="000000"/>
          <w:sz w:val="28"/>
        </w:rPr>
        <w:t>
      Периодичность: ежесуточно</w:t>
      </w:r>
    </w:p>
    <w:bookmarkEnd w:id="557"/>
    <w:bookmarkStart w:name="z2945" w:id="558"/>
    <w:p>
      <w:pPr>
        <w:spacing w:after="0"/>
        <w:ind w:left="0"/>
        <w:jc w:val="both"/>
      </w:pPr>
      <w:r>
        <w:rPr>
          <w:rFonts w:ascii="Times New Roman"/>
          <w:b w:val="false"/>
          <w:i w:val="false"/>
          <w:color w:val="000000"/>
          <w:sz w:val="28"/>
        </w:rPr>
        <w:t>
      Отчетный период: __ число __ месяц 20__ года</w:t>
      </w:r>
    </w:p>
    <w:bookmarkEnd w:id="558"/>
    <w:bookmarkStart w:name="z2946" w:id="559"/>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559"/>
    <w:bookmarkStart w:name="z2947" w:id="560"/>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Астана суток, следующих за отчетными</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8" w:id="561"/>
    <w:p>
      <w:pPr>
        <w:spacing w:after="0"/>
        <w:ind w:left="0"/>
        <w:jc w:val="both"/>
      </w:pPr>
      <w:r>
        <w:rPr>
          <w:rFonts w:ascii="Times New Roman"/>
          <w:b w:val="false"/>
          <w:i w:val="false"/>
          <w:color w:val="000000"/>
          <w:sz w:val="28"/>
        </w:rPr>
        <w:t>
      продолжение таблицы</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газоконденсатных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газовому конденсату,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9" w:id="562"/>
    <w:p>
      <w:pPr>
        <w:spacing w:after="0"/>
        <w:ind w:left="0"/>
        <w:jc w:val="both"/>
      </w:pPr>
      <w:r>
        <w:rPr>
          <w:rFonts w:ascii="Times New Roman"/>
          <w:b w:val="false"/>
          <w:i w:val="false"/>
          <w:color w:val="000000"/>
          <w:sz w:val="28"/>
        </w:rPr>
        <w:t>
      Наименование ________________________ Адрес ________________________</w:t>
      </w:r>
    </w:p>
    <w:bookmarkEnd w:id="562"/>
    <w:bookmarkStart w:name="z2950" w:id="563"/>
    <w:p>
      <w:pPr>
        <w:spacing w:after="0"/>
        <w:ind w:left="0"/>
        <w:jc w:val="both"/>
      </w:pPr>
      <w:r>
        <w:rPr>
          <w:rFonts w:ascii="Times New Roman"/>
          <w:b w:val="false"/>
          <w:i w:val="false"/>
          <w:color w:val="000000"/>
          <w:sz w:val="28"/>
        </w:rPr>
        <w:t>
      Телефон ______________________________________________________</w:t>
      </w:r>
    </w:p>
    <w:bookmarkEnd w:id="563"/>
    <w:bookmarkStart w:name="z2951" w:id="564"/>
    <w:p>
      <w:pPr>
        <w:spacing w:after="0"/>
        <w:ind w:left="0"/>
        <w:jc w:val="both"/>
      </w:pPr>
      <w:r>
        <w:rPr>
          <w:rFonts w:ascii="Times New Roman"/>
          <w:b w:val="false"/>
          <w:i w:val="false"/>
          <w:color w:val="000000"/>
          <w:sz w:val="28"/>
        </w:rPr>
        <w:t>
      Адрес электронной почты _______________________________________</w:t>
      </w:r>
    </w:p>
    <w:bookmarkEnd w:id="564"/>
    <w:bookmarkStart w:name="z2952" w:id="56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565"/>
    <w:bookmarkStart w:name="z2953" w:id="56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66"/>
    <w:bookmarkStart w:name="z2954" w:id="56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67"/>
    <w:bookmarkStart w:name="z2955" w:id="56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 и сдаче</w:t>
            </w:r>
            <w:r>
              <w:br/>
            </w:r>
            <w:r>
              <w:rPr>
                <w:rFonts w:ascii="Times New Roman"/>
                <w:b w:val="false"/>
                <w:i w:val="false"/>
                <w:color w:val="000000"/>
                <w:sz w:val="20"/>
              </w:rPr>
              <w:t>нефти и газового конденсата</w:t>
            </w:r>
          </w:p>
        </w:tc>
      </w:tr>
    </w:tbl>
    <w:bookmarkStart w:name="z2957" w:id="569"/>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добыче и сдаче нефти и газового конденсата" (ПН-12, ежесуточно)</w:t>
      </w:r>
    </w:p>
    <w:bookmarkEnd w:id="569"/>
    <w:bookmarkStart w:name="z2958" w:id="570"/>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570"/>
    <w:bookmarkStart w:name="z2959" w:id="571"/>
    <w:p>
      <w:pPr>
        <w:spacing w:after="0"/>
        <w:ind w:left="0"/>
        <w:jc w:val="both"/>
      </w:pPr>
      <w:r>
        <w:rPr>
          <w:rFonts w:ascii="Times New Roman"/>
          <w:b w:val="false"/>
          <w:i w:val="false"/>
          <w:color w:val="000000"/>
          <w:sz w:val="28"/>
        </w:rPr>
        <w:t>
      2. в графе 2 указывается объем добытой нефти в тоннах и газового конденсата в тоннах, за сутки и с начала месяца по месторождениям;</w:t>
      </w:r>
    </w:p>
    <w:bookmarkEnd w:id="571"/>
    <w:bookmarkStart w:name="z2960" w:id="572"/>
    <w:p>
      <w:pPr>
        <w:spacing w:after="0"/>
        <w:ind w:left="0"/>
        <w:jc w:val="both"/>
      </w:pPr>
      <w:r>
        <w:rPr>
          <w:rFonts w:ascii="Times New Roman"/>
          <w:b w:val="false"/>
          <w:i w:val="false"/>
          <w:color w:val="000000"/>
          <w:sz w:val="28"/>
        </w:rPr>
        <w:t>
      3. в графе 3 указывается объем сданной недропользователем нефти транспортировщикам для дальнейшей поставки на внешний и внутренний рынки за сутки и с начала месяца по месторождениям;</w:t>
      </w:r>
    </w:p>
    <w:bookmarkEnd w:id="572"/>
    <w:bookmarkStart w:name="z2961" w:id="573"/>
    <w:p>
      <w:pPr>
        <w:spacing w:after="0"/>
        <w:ind w:left="0"/>
        <w:jc w:val="both"/>
      </w:pPr>
      <w:r>
        <w:rPr>
          <w:rFonts w:ascii="Times New Roman"/>
          <w:b w:val="false"/>
          <w:i w:val="false"/>
          <w:color w:val="000000"/>
          <w:sz w:val="28"/>
        </w:rPr>
        <w:t>
      4. в графе 4 указывается объем остатка нефти и газового конденсата в тоннах по уровню в резервуарах на конец дня по месторождениям;</w:t>
      </w:r>
    </w:p>
    <w:bookmarkEnd w:id="573"/>
    <w:bookmarkStart w:name="z2962" w:id="574"/>
    <w:p>
      <w:pPr>
        <w:spacing w:after="0"/>
        <w:ind w:left="0"/>
        <w:jc w:val="both"/>
      </w:pPr>
      <w:r>
        <w:rPr>
          <w:rFonts w:ascii="Times New Roman"/>
          <w:b w:val="false"/>
          <w:i w:val="false"/>
          <w:color w:val="000000"/>
          <w:sz w:val="28"/>
        </w:rPr>
        <w:t>
      5. в графе 5 указывается количество простаивающих скважин по любой причине: из-за ремонтных работ, ликвидация аварий, проведение исследовательских работ, из-за отключения электрической энергии;</w:t>
      </w:r>
    </w:p>
    <w:bookmarkEnd w:id="574"/>
    <w:bookmarkStart w:name="z2963" w:id="575"/>
    <w:p>
      <w:pPr>
        <w:spacing w:after="0"/>
        <w:ind w:left="0"/>
        <w:jc w:val="both"/>
      </w:pPr>
      <w:r>
        <w:rPr>
          <w:rFonts w:ascii="Times New Roman"/>
          <w:b w:val="false"/>
          <w:i w:val="false"/>
          <w:color w:val="000000"/>
          <w:sz w:val="28"/>
        </w:rPr>
        <w:t>
      6. в графе 6 указывается объем потери (недобор) нефти, связанной с простоем скважин, т.е. сколько тонн нефти давала бы скважина, если она не простаивала (дебит), примерный расчет;</w:t>
      </w:r>
    </w:p>
    <w:bookmarkEnd w:id="575"/>
    <w:bookmarkStart w:name="z2964" w:id="576"/>
    <w:p>
      <w:pPr>
        <w:spacing w:after="0"/>
        <w:ind w:left="0"/>
        <w:jc w:val="both"/>
      </w:pPr>
      <w:r>
        <w:rPr>
          <w:rFonts w:ascii="Times New Roman"/>
          <w:b w:val="false"/>
          <w:i w:val="false"/>
          <w:color w:val="000000"/>
          <w:sz w:val="28"/>
        </w:rPr>
        <w:t>
      7. в графе 7 указывается объем нефти и газоконденсата, используемый на собственные производственно–технологические нужды по месторождениям;</w:t>
      </w:r>
    </w:p>
    <w:bookmarkEnd w:id="576"/>
    <w:bookmarkStart w:name="z2965" w:id="577"/>
    <w:p>
      <w:pPr>
        <w:spacing w:after="0"/>
        <w:ind w:left="0"/>
        <w:jc w:val="both"/>
      </w:pPr>
      <w:r>
        <w:rPr>
          <w:rFonts w:ascii="Times New Roman"/>
          <w:b w:val="false"/>
          <w:i w:val="false"/>
          <w:color w:val="000000"/>
          <w:sz w:val="28"/>
        </w:rPr>
        <w:t>
      8. в графе 8 указываются дополнительные или справочные сведения по месторождениям.</w:t>
      </w:r>
    </w:p>
    <w:bookmarkEnd w:id="5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967" w:id="578"/>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578"/>
    <w:bookmarkStart w:name="z2968" w:id="57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79"/>
    <w:bookmarkStart w:name="z2969" w:id="580"/>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нефти, газового конденсата и стадиям разработки по месторождениям (скважинам)</w:t>
      </w:r>
    </w:p>
    <w:bookmarkEnd w:id="580"/>
    <w:bookmarkStart w:name="z2970" w:id="581"/>
    <w:p>
      <w:pPr>
        <w:spacing w:after="0"/>
        <w:ind w:left="0"/>
        <w:jc w:val="both"/>
      </w:pPr>
      <w:r>
        <w:rPr>
          <w:rFonts w:ascii="Times New Roman"/>
          <w:b w:val="false"/>
          <w:i w:val="false"/>
          <w:color w:val="000000"/>
          <w:sz w:val="28"/>
        </w:rPr>
        <w:t>
      Индекс формы административных данных: ПН-15</w:t>
      </w:r>
    </w:p>
    <w:bookmarkEnd w:id="581"/>
    <w:bookmarkStart w:name="z2971" w:id="582"/>
    <w:p>
      <w:pPr>
        <w:spacing w:after="0"/>
        <w:ind w:left="0"/>
        <w:jc w:val="both"/>
      </w:pPr>
      <w:r>
        <w:rPr>
          <w:rFonts w:ascii="Times New Roman"/>
          <w:b w:val="false"/>
          <w:i w:val="false"/>
          <w:color w:val="000000"/>
          <w:sz w:val="28"/>
        </w:rPr>
        <w:t>
      Периодичность: ежемесячно</w:t>
      </w:r>
    </w:p>
    <w:bookmarkEnd w:id="582"/>
    <w:bookmarkStart w:name="z2972" w:id="583"/>
    <w:p>
      <w:pPr>
        <w:spacing w:after="0"/>
        <w:ind w:left="0"/>
        <w:jc w:val="both"/>
      </w:pPr>
      <w:r>
        <w:rPr>
          <w:rFonts w:ascii="Times New Roman"/>
          <w:b w:val="false"/>
          <w:i w:val="false"/>
          <w:color w:val="000000"/>
          <w:sz w:val="28"/>
        </w:rPr>
        <w:t>
      Отчетный период: __ месяц 20__ года</w:t>
      </w:r>
    </w:p>
    <w:bookmarkEnd w:id="583"/>
    <w:bookmarkStart w:name="z2973" w:id="584"/>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584"/>
    <w:bookmarkStart w:name="z2974" w:id="585"/>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разработки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5" w:id="586"/>
    <w:p>
      <w:pPr>
        <w:spacing w:after="0"/>
        <w:ind w:left="0"/>
        <w:jc w:val="both"/>
      </w:pPr>
      <w:r>
        <w:rPr>
          <w:rFonts w:ascii="Times New Roman"/>
          <w:b w:val="false"/>
          <w:i w:val="false"/>
          <w:color w:val="000000"/>
          <w:sz w:val="28"/>
        </w:rPr>
        <w:t>
      Наименование ________________________ Адрес ________________________</w:t>
      </w:r>
    </w:p>
    <w:bookmarkEnd w:id="586"/>
    <w:bookmarkStart w:name="z2976" w:id="587"/>
    <w:p>
      <w:pPr>
        <w:spacing w:after="0"/>
        <w:ind w:left="0"/>
        <w:jc w:val="both"/>
      </w:pPr>
      <w:r>
        <w:rPr>
          <w:rFonts w:ascii="Times New Roman"/>
          <w:b w:val="false"/>
          <w:i w:val="false"/>
          <w:color w:val="000000"/>
          <w:sz w:val="28"/>
        </w:rPr>
        <w:t>
      Телефон ______________________________________________________</w:t>
      </w:r>
    </w:p>
    <w:bookmarkEnd w:id="587"/>
    <w:bookmarkStart w:name="z2977" w:id="588"/>
    <w:p>
      <w:pPr>
        <w:spacing w:after="0"/>
        <w:ind w:left="0"/>
        <w:jc w:val="both"/>
      </w:pPr>
      <w:r>
        <w:rPr>
          <w:rFonts w:ascii="Times New Roman"/>
          <w:b w:val="false"/>
          <w:i w:val="false"/>
          <w:color w:val="000000"/>
          <w:sz w:val="28"/>
        </w:rPr>
        <w:t>
      Адрес электронной почты _______________________________________</w:t>
      </w:r>
    </w:p>
    <w:bookmarkEnd w:id="588"/>
    <w:bookmarkStart w:name="z2978" w:id="589"/>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589"/>
    <w:bookmarkStart w:name="z2979" w:id="590"/>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590"/>
    <w:bookmarkStart w:name="z2980" w:id="591"/>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91"/>
    <w:bookmarkStart w:name="z2981" w:id="592"/>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нефти,</w:t>
            </w:r>
            <w:r>
              <w:br/>
            </w:r>
            <w:r>
              <w:rPr>
                <w:rFonts w:ascii="Times New Roman"/>
                <w:b w:val="false"/>
                <w:i w:val="false"/>
                <w:color w:val="000000"/>
                <w:sz w:val="20"/>
              </w:rPr>
              <w:t>газового конденсата и стадиям</w:t>
            </w:r>
            <w:r>
              <w:br/>
            </w:r>
            <w:r>
              <w:rPr>
                <w:rFonts w:ascii="Times New Roman"/>
                <w:b w:val="false"/>
                <w:i w:val="false"/>
                <w:color w:val="000000"/>
                <w:sz w:val="20"/>
              </w:rPr>
              <w:t>разработки по месторождениям</w:t>
            </w:r>
            <w:r>
              <w:br/>
            </w:r>
            <w:r>
              <w:rPr>
                <w:rFonts w:ascii="Times New Roman"/>
                <w:b w:val="false"/>
                <w:i w:val="false"/>
                <w:color w:val="000000"/>
                <w:sz w:val="20"/>
              </w:rPr>
              <w:t>(скважинам)</w:t>
            </w:r>
          </w:p>
        </w:tc>
      </w:tr>
    </w:tbl>
    <w:bookmarkStart w:name="z2983" w:id="593"/>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добыче нефти, газового конденсата и стадиям разработки по месторождениям (скважинам)" (ПН-13, ежемесячно)</w:t>
      </w:r>
    </w:p>
    <w:bookmarkEnd w:id="593"/>
    <w:bookmarkStart w:name="z2984" w:id="594"/>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594"/>
    <w:bookmarkStart w:name="z2985" w:id="595"/>
    <w:p>
      <w:pPr>
        <w:spacing w:after="0"/>
        <w:ind w:left="0"/>
        <w:jc w:val="both"/>
      </w:pPr>
      <w:r>
        <w:rPr>
          <w:rFonts w:ascii="Times New Roman"/>
          <w:b w:val="false"/>
          <w:i w:val="false"/>
          <w:color w:val="000000"/>
          <w:sz w:val="28"/>
        </w:rPr>
        <w:t>
      2. в графе 2 указывается номер скважины по порядку на месторождении, при этом последующая информация не прерывает нумерацию по порядку;</w:t>
      </w:r>
    </w:p>
    <w:bookmarkEnd w:id="595"/>
    <w:bookmarkStart w:name="z2986" w:id="596"/>
    <w:p>
      <w:pPr>
        <w:spacing w:after="0"/>
        <w:ind w:left="0"/>
        <w:jc w:val="both"/>
      </w:pPr>
      <w:r>
        <w:rPr>
          <w:rFonts w:ascii="Times New Roman"/>
          <w:b w:val="false"/>
          <w:i w:val="false"/>
          <w:color w:val="000000"/>
          <w:sz w:val="28"/>
        </w:rPr>
        <w:t>
      3. в графе 3 указывается состояние освоения месторождения (скважин);</w:t>
      </w:r>
    </w:p>
    <w:bookmarkEnd w:id="596"/>
    <w:bookmarkStart w:name="z2987" w:id="597"/>
    <w:p>
      <w:pPr>
        <w:spacing w:after="0"/>
        <w:ind w:left="0"/>
        <w:jc w:val="both"/>
      </w:pPr>
      <w:r>
        <w:rPr>
          <w:rFonts w:ascii="Times New Roman"/>
          <w:b w:val="false"/>
          <w:i w:val="false"/>
          <w:color w:val="000000"/>
          <w:sz w:val="28"/>
        </w:rPr>
        <w:t>
      4. в графе 4 указывается общий объем добытой нефти в тоннах по месторождениям (скважинам);</w:t>
      </w:r>
    </w:p>
    <w:bookmarkEnd w:id="597"/>
    <w:bookmarkStart w:name="z2988" w:id="598"/>
    <w:p>
      <w:pPr>
        <w:spacing w:after="0"/>
        <w:ind w:left="0"/>
        <w:jc w:val="both"/>
      </w:pPr>
      <w:r>
        <w:rPr>
          <w:rFonts w:ascii="Times New Roman"/>
          <w:b w:val="false"/>
          <w:i w:val="false"/>
          <w:color w:val="000000"/>
          <w:sz w:val="28"/>
        </w:rPr>
        <w:t>
      5. в графе 5 указывается общий объем добытого газового конденсата в тоннах по месторождениям (скважинам);</w:t>
      </w:r>
    </w:p>
    <w:bookmarkEnd w:id="598"/>
    <w:bookmarkStart w:name="z2989" w:id="599"/>
    <w:p>
      <w:pPr>
        <w:spacing w:after="0"/>
        <w:ind w:left="0"/>
        <w:jc w:val="both"/>
      </w:pPr>
      <w:r>
        <w:rPr>
          <w:rFonts w:ascii="Times New Roman"/>
          <w:b w:val="false"/>
          <w:i w:val="false"/>
          <w:color w:val="000000"/>
          <w:sz w:val="28"/>
        </w:rPr>
        <w:t>
      6. в графе 6 указываются дополнительные или справочные сведения по месторождениям (скважинам).</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991" w:id="600"/>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00"/>
    <w:bookmarkStart w:name="z2992" w:id="60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01"/>
    <w:bookmarkStart w:name="z2993" w:id="602"/>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и сдаче нефти, газового конденсата</w:t>
      </w:r>
    </w:p>
    <w:bookmarkEnd w:id="602"/>
    <w:bookmarkStart w:name="z2994" w:id="603"/>
    <w:p>
      <w:pPr>
        <w:spacing w:after="0"/>
        <w:ind w:left="0"/>
        <w:jc w:val="both"/>
      </w:pPr>
      <w:r>
        <w:rPr>
          <w:rFonts w:ascii="Times New Roman"/>
          <w:b w:val="false"/>
          <w:i w:val="false"/>
          <w:color w:val="000000"/>
          <w:sz w:val="28"/>
        </w:rPr>
        <w:t>
      Индекс формы административных данных: ПН-14</w:t>
      </w:r>
    </w:p>
    <w:bookmarkEnd w:id="603"/>
    <w:bookmarkStart w:name="z2995" w:id="604"/>
    <w:p>
      <w:pPr>
        <w:spacing w:after="0"/>
        <w:ind w:left="0"/>
        <w:jc w:val="both"/>
      </w:pPr>
      <w:r>
        <w:rPr>
          <w:rFonts w:ascii="Times New Roman"/>
          <w:b w:val="false"/>
          <w:i w:val="false"/>
          <w:color w:val="000000"/>
          <w:sz w:val="28"/>
        </w:rPr>
        <w:t>
      Периодичность: ежемесячно</w:t>
      </w:r>
    </w:p>
    <w:bookmarkEnd w:id="604"/>
    <w:bookmarkStart w:name="z2996" w:id="605"/>
    <w:p>
      <w:pPr>
        <w:spacing w:after="0"/>
        <w:ind w:left="0"/>
        <w:jc w:val="both"/>
      </w:pPr>
      <w:r>
        <w:rPr>
          <w:rFonts w:ascii="Times New Roman"/>
          <w:b w:val="false"/>
          <w:i w:val="false"/>
          <w:color w:val="000000"/>
          <w:sz w:val="28"/>
        </w:rPr>
        <w:t>
      Отчетный период: __ месяц 20__ года</w:t>
      </w:r>
    </w:p>
    <w:bookmarkEnd w:id="605"/>
    <w:bookmarkStart w:name="z2997" w:id="606"/>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606"/>
    <w:bookmarkStart w:name="z2998" w:id="607"/>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9" w:id="608"/>
    <w:p>
      <w:pPr>
        <w:spacing w:after="0"/>
        <w:ind w:left="0"/>
        <w:jc w:val="both"/>
      </w:pPr>
      <w:r>
        <w:rPr>
          <w:rFonts w:ascii="Times New Roman"/>
          <w:b w:val="false"/>
          <w:i w:val="false"/>
          <w:color w:val="000000"/>
          <w:sz w:val="28"/>
        </w:rPr>
        <w:t>
      Наименование ________________________ Адрес ________________________</w:t>
      </w:r>
    </w:p>
    <w:bookmarkEnd w:id="608"/>
    <w:bookmarkStart w:name="z3000" w:id="609"/>
    <w:p>
      <w:pPr>
        <w:spacing w:after="0"/>
        <w:ind w:left="0"/>
        <w:jc w:val="both"/>
      </w:pPr>
      <w:r>
        <w:rPr>
          <w:rFonts w:ascii="Times New Roman"/>
          <w:b w:val="false"/>
          <w:i w:val="false"/>
          <w:color w:val="000000"/>
          <w:sz w:val="28"/>
        </w:rPr>
        <w:t>
      Телефон ______________________________________________________</w:t>
      </w:r>
    </w:p>
    <w:bookmarkEnd w:id="609"/>
    <w:bookmarkStart w:name="z3001" w:id="610"/>
    <w:p>
      <w:pPr>
        <w:spacing w:after="0"/>
        <w:ind w:left="0"/>
        <w:jc w:val="both"/>
      </w:pPr>
      <w:r>
        <w:rPr>
          <w:rFonts w:ascii="Times New Roman"/>
          <w:b w:val="false"/>
          <w:i w:val="false"/>
          <w:color w:val="000000"/>
          <w:sz w:val="28"/>
        </w:rPr>
        <w:t>
      Адрес электронной почты _______________________________________</w:t>
      </w:r>
    </w:p>
    <w:bookmarkEnd w:id="610"/>
    <w:bookmarkStart w:name="z3002" w:id="61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11"/>
    <w:bookmarkStart w:name="z3003" w:id="61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612"/>
    <w:bookmarkStart w:name="z3004" w:id="61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13"/>
    <w:bookmarkStart w:name="z3005" w:id="61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и сдаче</w:t>
            </w:r>
            <w:r>
              <w:br/>
            </w:r>
            <w:r>
              <w:rPr>
                <w:rFonts w:ascii="Times New Roman"/>
                <w:b w:val="false"/>
                <w:i w:val="false"/>
                <w:color w:val="000000"/>
                <w:sz w:val="20"/>
              </w:rPr>
              <w:t>нефти, газового конденсата</w:t>
            </w:r>
          </w:p>
        </w:tc>
      </w:tr>
    </w:tbl>
    <w:bookmarkStart w:name="z3007" w:id="615"/>
    <w:p>
      <w:pPr>
        <w:spacing w:after="0"/>
        <w:ind w:left="0"/>
        <w:jc w:val="left"/>
      </w:pPr>
      <w:r>
        <w:rPr>
          <w:rFonts w:ascii="Times New Roman"/>
          <w:b/>
          <w:i w:val="false"/>
          <w:color w:val="000000"/>
        </w:rPr>
        <w:t xml:space="preserve"> Пояснение по заполнению формы административных данных "Отчет о фактической ежемесячной добыче и сдаче нефти, газового конденсата" (ПН-14, ежемесячно)</w:t>
      </w:r>
    </w:p>
    <w:bookmarkEnd w:id="615"/>
    <w:bookmarkStart w:name="z3008" w:id="616"/>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616"/>
    <w:bookmarkStart w:name="z3009" w:id="617"/>
    <w:p>
      <w:pPr>
        <w:spacing w:after="0"/>
        <w:ind w:left="0"/>
        <w:jc w:val="both"/>
      </w:pPr>
      <w:r>
        <w:rPr>
          <w:rFonts w:ascii="Times New Roman"/>
          <w:b w:val="false"/>
          <w:i w:val="false"/>
          <w:color w:val="000000"/>
          <w:sz w:val="28"/>
        </w:rPr>
        <w:t>
      2. в графе 2 указывается название месторождения по порядку, при этом последующая информация заполняется в соответствии с порядком;</w:t>
      </w:r>
    </w:p>
    <w:bookmarkEnd w:id="617"/>
    <w:bookmarkStart w:name="z3010" w:id="618"/>
    <w:p>
      <w:pPr>
        <w:spacing w:after="0"/>
        <w:ind w:left="0"/>
        <w:jc w:val="both"/>
      </w:pPr>
      <w:r>
        <w:rPr>
          <w:rFonts w:ascii="Times New Roman"/>
          <w:b w:val="false"/>
          <w:i w:val="false"/>
          <w:color w:val="000000"/>
          <w:sz w:val="28"/>
        </w:rPr>
        <w:t>
      3. в графе 3 указывается объем добытой нефти и газового конденсата в тоннах, с января по отчетный месяц текущего года, по месторождениям;</w:t>
      </w:r>
    </w:p>
    <w:bookmarkEnd w:id="618"/>
    <w:bookmarkStart w:name="z3011" w:id="619"/>
    <w:p>
      <w:pPr>
        <w:spacing w:after="0"/>
        <w:ind w:left="0"/>
        <w:jc w:val="both"/>
      </w:pPr>
      <w:r>
        <w:rPr>
          <w:rFonts w:ascii="Times New Roman"/>
          <w:b w:val="false"/>
          <w:i w:val="false"/>
          <w:color w:val="000000"/>
          <w:sz w:val="28"/>
        </w:rPr>
        <w:t xml:space="preserve">
      4. в графе 4 указывается объем нефти и газового конденсата в тоннах, сданной недропользователем транспортировщикам для дальнейшей поставки на внешний и внутренний рынки, с января по отчетный месяц текущего периода, по месторождениям; </w:t>
      </w:r>
    </w:p>
    <w:bookmarkEnd w:id="619"/>
    <w:bookmarkStart w:name="z3012" w:id="620"/>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014" w:id="621"/>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21"/>
    <w:bookmarkStart w:name="z3015" w:id="62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22"/>
    <w:bookmarkStart w:name="z3016" w:id="62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балансу нефти</w:t>
      </w:r>
    </w:p>
    <w:bookmarkEnd w:id="623"/>
    <w:bookmarkStart w:name="z3017" w:id="624"/>
    <w:p>
      <w:pPr>
        <w:spacing w:after="0"/>
        <w:ind w:left="0"/>
        <w:jc w:val="both"/>
      </w:pPr>
      <w:r>
        <w:rPr>
          <w:rFonts w:ascii="Times New Roman"/>
          <w:b w:val="false"/>
          <w:i w:val="false"/>
          <w:color w:val="000000"/>
          <w:sz w:val="28"/>
        </w:rPr>
        <w:t>
      Индекс формы административных данных: ПН-15</w:t>
      </w:r>
    </w:p>
    <w:bookmarkEnd w:id="624"/>
    <w:bookmarkStart w:name="z3018" w:id="625"/>
    <w:p>
      <w:pPr>
        <w:spacing w:after="0"/>
        <w:ind w:left="0"/>
        <w:jc w:val="both"/>
      </w:pPr>
      <w:r>
        <w:rPr>
          <w:rFonts w:ascii="Times New Roman"/>
          <w:b w:val="false"/>
          <w:i w:val="false"/>
          <w:color w:val="000000"/>
          <w:sz w:val="28"/>
        </w:rPr>
        <w:t>
      Периодичность: ежемесячно</w:t>
      </w:r>
    </w:p>
    <w:bookmarkEnd w:id="625"/>
    <w:bookmarkStart w:name="z3019" w:id="626"/>
    <w:p>
      <w:pPr>
        <w:spacing w:after="0"/>
        <w:ind w:left="0"/>
        <w:jc w:val="both"/>
      </w:pPr>
      <w:r>
        <w:rPr>
          <w:rFonts w:ascii="Times New Roman"/>
          <w:b w:val="false"/>
          <w:i w:val="false"/>
          <w:color w:val="000000"/>
          <w:sz w:val="28"/>
        </w:rPr>
        <w:t>
      Отчетный период: __ месяц 20__ года</w:t>
      </w:r>
    </w:p>
    <w:bookmarkEnd w:id="626"/>
    <w:bookmarkStart w:name="z3020" w:id="627"/>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627"/>
    <w:bookmarkStart w:name="z3021" w:id="628"/>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газового конденсата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 ресурсы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потери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собственные нужды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и газового конденсата транспортировщику (в том числе сторонним организациям),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реализации,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внешний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Атырау-Самара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"Каспийского Трубопроводного Консорциума"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"Казахстанско-Китайского Трубопровода"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железной дороге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порт Актау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внутренний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(специальные платежи недропользователей), уплачиваемые в натуральной форме,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(роялти)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нефти при транспортировке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2" w:id="629"/>
    <w:p>
      <w:pPr>
        <w:spacing w:after="0"/>
        <w:ind w:left="0"/>
        <w:jc w:val="both"/>
      </w:pPr>
      <w:r>
        <w:rPr>
          <w:rFonts w:ascii="Times New Roman"/>
          <w:b w:val="false"/>
          <w:i w:val="false"/>
          <w:color w:val="000000"/>
          <w:sz w:val="28"/>
        </w:rPr>
        <w:t xml:space="preserve">
      Наименование ________________________ Адрес ________________________ </w:t>
      </w:r>
    </w:p>
    <w:bookmarkEnd w:id="629"/>
    <w:bookmarkStart w:name="z3023" w:id="630"/>
    <w:p>
      <w:pPr>
        <w:spacing w:after="0"/>
        <w:ind w:left="0"/>
        <w:jc w:val="both"/>
      </w:pPr>
      <w:r>
        <w:rPr>
          <w:rFonts w:ascii="Times New Roman"/>
          <w:b w:val="false"/>
          <w:i w:val="false"/>
          <w:color w:val="000000"/>
          <w:sz w:val="28"/>
        </w:rPr>
        <w:t>
      Телефон ______________________________________________________</w:t>
      </w:r>
    </w:p>
    <w:bookmarkEnd w:id="630"/>
    <w:bookmarkStart w:name="z3024" w:id="631"/>
    <w:p>
      <w:pPr>
        <w:spacing w:after="0"/>
        <w:ind w:left="0"/>
        <w:jc w:val="both"/>
      </w:pPr>
      <w:r>
        <w:rPr>
          <w:rFonts w:ascii="Times New Roman"/>
          <w:b w:val="false"/>
          <w:i w:val="false"/>
          <w:color w:val="000000"/>
          <w:sz w:val="28"/>
        </w:rPr>
        <w:t>
      Адрес электронной почты _______________________________________</w:t>
      </w:r>
    </w:p>
    <w:bookmarkEnd w:id="631"/>
    <w:bookmarkStart w:name="z3025" w:id="63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32"/>
    <w:bookmarkStart w:name="z3026" w:id="633"/>
    <w:p>
      <w:pPr>
        <w:spacing w:after="0"/>
        <w:ind w:left="0"/>
        <w:jc w:val="both"/>
      </w:pPr>
      <w:r>
        <w:rPr>
          <w:rFonts w:ascii="Times New Roman"/>
          <w:b w:val="false"/>
          <w:i w:val="false"/>
          <w:color w:val="000000"/>
          <w:sz w:val="28"/>
        </w:rPr>
        <w:t xml:space="preserve">
      Руководитель или лицо, исполняющее его обязанности </w:t>
      </w:r>
    </w:p>
    <w:bookmarkEnd w:id="633"/>
    <w:bookmarkStart w:name="z3027" w:id="634"/>
    <w:p>
      <w:pPr>
        <w:spacing w:after="0"/>
        <w:ind w:left="0"/>
        <w:jc w:val="both"/>
      </w:pPr>
      <w:r>
        <w:rPr>
          <w:rFonts w:ascii="Times New Roman"/>
          <w:b w:val="false"/>
          <w:i w:val="false"/>
          <w:color w:val="000000"/>
          <w:sz w:val="28"/>
        </w:rPr>
        <w:t>
      ________________________________________________ _________________ фамилия, имя и отчество (при его наличии) подпись</w:t>
      </w:r>
    </w:p>
    <w:bookmarkEnd w:id="634"/>
    <w:bookmarkStart w:name="z3028" w:id="635"/>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35"/>
    <w:bookmarkStart w:name="z3029" w:id="636"/>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балансу нефти</w:t>
            </w:r>
          </w:p>
        </w:tc>
      </w:tr>
    </w:tbl>
    <w:bookmarkStart w:name="z3031" w:id="637"/>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балансу нефти" (ПН-15, ежемесячно)</w:t>
      </w:r>
    </w:p>
    <w:bookmarkEnd w:id="637"/>
    <w:bookmarkStart w:name="z3032" w:id="638"/>
    <w:p>
      <w:pPr>
        <w:spacing w:after="0"/>
        <w:ind w:left="0"/>
        <w:jc w:val="both"/>
      </w:pPr>
      <w:r>
        <w:rPr>
          <w:rFonts w:ascii="Times New Roman"/>
          <w:b w:val="false"/>
          <w:i w:val="false"/>
          <w:color w:val="000000"/>
          <w:sz w:val="28"/>
        </w:rPr>
        <w:t>
      1. в графе 1 указываются ключевые показатели по балансу нефти в соответствии с которыми необходимо заполнить сведения;</w:t>
      </w:r>
    </w:p>
    <w:bookmarkEnd w:id="638"/>
    <w:bookmarkStart w:name="z3033" w:id="639"/>
    <w:p>
      <w:pPr>
        <w:spacing w:after="0"/>
        <w:ind w:left="0"/>
        <w:jc w:val="both"/>
      </w:pPr>
      <w:r>
        <w:rPr>
          <w:rFonts w:ascii="Times New Roman"/>
          <w:b w:val="false"/>
          <w:i w:val="false"/>
          <w:color w:val="000000"/>
          <w:sz w:val="28"/>
        </w:rPr>
        <w:t>
      2. в графах 2 – 13 "январь, февраль, март, апрель, май, июнь, июль, август, сентябрь, октябрь, ноябрь, декабрь" указываются показатели по месяцам;</w:t>
      </w:r>
    </w:p>
    <w:bookmarkEnd w:id="639"/>
    <w:bookmarkStart w:name="z3034" w:id="640"/>
    <w:p>
      <w:pPr>
        <w:spacing w:after="0"/>
        <w:ind w:left="0"/>
        <w:jc w:val="both"/>
      </w:pPr>
      <w:r>
        <w:rPr>
          <w:rFonts w:ascii="Times New Roman"/>
          <w:b w:val="false"/>
          <w:i w:val="false"/>
          <w:color w:val="000000"/>
          <w:sz w:val="28"/>
        </w:rPr>
        <w:t>
      3. в графе 14 "всего" указываются итоговые (суммарный показатель граф 2 – 13) показатели по месяцам;</w:t>
      </w:r>
    </w:p>
    <w:bookmarkEnd w:id="640"/>
    <w:bookmarkStart w:name="z3035" w:id="641"/>
    <w:p>
      <w:pPr>
        <w:spacing w:after="0"/>
        <w:ind w:left="0"/>
        <w:jc w:val="both"/>
      </w:pPr>
      <w:r>
        <w:rPr>
          <w:rFonts w:ascii="Times New Roman"/>
          <w:b w:val="false"/>
          <w:i w:val="false"/>
          <w:color w:val="000000"/>
          <w:sz w:val="28"/>
        </w:rPr>
        <w:t xml:space="preserve">
      4. в графе "остаток нефти и газового конденсата на начало месяца, всего, в том числе:" указывается остаток нефти и газового конденсата на начало месяца; </w:t>
      </w:r>
    </w:p>
    <w:bookmarkEnd w:id="641"/>
    <w:bookmarkStart w:name="z3036" w:id="642"/>
    <w:p>
      <w:pPr>
        <w:spacing w:after="0"/>
        <w:ind w:left="0"/>
        <w:jc w:val="both"/>
      </w:pPr>
      <w:r>
        <w:rPr>
          <w:rFonts w:ascii="Times New Roman"/>
          <w:b w:val="false"/>
          <w:i w:val="false"/>
          <w:color w:val="000000"/>
          <w:sz w:val="28"/>
        </w:rPr>
        <w:t>
      5. в графе "остаток на месторождении" указывается объем нефти, находящийся в емкостях на месторождении;</w:t>
      </w:r>
    </w:p>
    <w:bookmarkEnd w:id="642"/>
    <w:bookmarkStart w:name="z3037" w:id="643"/>
    <w:p>
      <w:pPr>
        <w:spacing w:after="0"/>
        <w:ind w:left="0"/>
        <w:jc w:val="both"/>
      </w:pPr>
      <w:r>
        <w:rPr>
          <w:rFonts w:ascii="Times New Roman"/>
          <w:b w:val="false"/>
          <w:i w:val="false"/>
          <w:color w:val="000000"/>
          <w:sz w:val="28"/>
        </w:rPr>
        <w:t>
      6. в графе "остаток на цеху подготовки и перекачки нефти" указывается объем нефти, находящийся в резервуарах пунктов, где подготавливается нефть для дальнейшей транспортировки товарной нефти;</w:t>
      </w:r>
    </w:p>
    <w:bookmarkEnd w:id="643"/>
    <w:bookmarkStart w:name="z3038" w:id="644"/>
    <w:p>
      <w:pPr>
        <w:spacing w:after="0"/>
        <w:ind w:left="0"/>
        <w:jc w:val="both"/>
      </w:pPr>
      <w:r>
        <w:rPr>
          <w:rFonts w:ascii="Times New Roman"/>
          <w:b w:val="false"/>
          <w:i w:val="false"/>
          <w:color w:val="000000"/>
          <w:sz w:val="28"/>
        </w:rPr>
        <w:t>
      7. в графе "остаток на ответ хранении" указывается остаток нефти, находящийся в компании, которая занимается подготовкой нефти для данного недропользователя;</w:t>
      </w:r>
    </w:p>
    <w:bookmarkEnd w:id="644"/>
    <w:bookmarkStart w:name="z3039" w:id="645"/>
    <w:p>
      <w:pPr>
        <w:spacing w:after="0"/>
        <w:ind w:left="0"/>
        <w:jc w:val="both"/>
      </w:pPr>
      <w:r>
        <w:rPr>
          <w:rFonts w:ascii="Times New Roman"/>
          <w:b w:val="false"/>
          <w:i w:val="false"/>
          <w:color w:val="000000"/>
          <w:sz w:val="28"/>
        </w:rPr>
        <w:t>
      8. в графе "добыча нефти и газового конденсата всего, в том числе" указывается объем добычи нефти и газового конденсата всего;</w:t>
      </w:r>
    </w:p>
    <w:bookmarkEnd w:id="645"/>
    <w:bookmarkStart w:name="z3040" w:id="646"/>
    <w:p>
      <w:pPr>
        <w:spacing w:after="0"/>
        <w:ind w:left="0"/>
        <w:jc w:val="both"/>
      </w:pPr>
      <w:r>
        <w:rPr>
          <w:rFonts w:ascii="Times New Roman"/>
          <w:b w:val="false"/>
          <w:i w:val="false"/>
          <w:color w:val="000000"/>
          <w:sz w:val="28"/>
        </w:rPr>
        <w:t>
      9. в графе "нефть" указывается объем добычи нефти;</w:t>
      </w:r>
    </w:p>
    <w:bookmarkEnd w:id="646"/>
    <w:bookmarkStart w:name="z3041" w:id="647"/>
    <w:p>
      <w:pPr>
        <w:spacing w:after="0"/>
        <w:ind w:left="0"/>
        <w:jc w:val="both"/>
      </w:pPr>
      <w:r>
        <w:rPr>
          <w:rFonts w:ascii="Times New Roman"/>
          <w:b w:val="false"/>
          <w:i w:val="false"/>
          <w:color w:val="000000"/>
          <w:sz w:val="28"/>
        </w:rPr>
        <w:t>
      10. в графе "газовый конденсат" указывается объем добычи газового конденсата;</w:t>
      </w:r>
    </w:p>
    <w:bookmarkEnd w:id="647"/>
    <w:bookmarkStart w:name="z3042" w:id="648"/>
    <w:p>
      <w:pPr>
        <w:spacing w:after="0"/>
        <w:ind w:left="0"/>
        <w:jc w:val="both"/>
      </w:pPr>
      <w:r>
        <w:rPr>
          <w:rFonts w:ascii="Times New Roman"/>
          <w:b w:val="false"/>
          <w:i w:val="false"/>
          <w:color w:val="000000"/>
          <w:sz w:val="28"/>
        </w:rPr>
        <w:t>
      11. в графе "сторонние ресурсы" указываются объемы нефти, приобретенные у других компаний;</w:t>
      </w:r>
    </w:p>
    <w:bookmarkEnd w:id="648"/>
    <w:bookmarkStart w:name="z3043" w:id="649"/>
    <w:p>
      <w:pPr>
        <w:spacing w:after="0"/>
        <w:ind w:left="0"/>
        <w:jc w:val="both"/>
      </w:pPr>
      <w:r>
        <w:rPr>
          <w:rFonts w:ascii="Times New Roman"/>
          <w:b w:val="false"/>
          <w:i w:val="false"/>
          <w:color w:val="000000"/>
          <w:sz w:val="28"/>
        </w:rPr>
        <w:t>
      12. в графе "итого" указывается сумма строк 1, 2 и 3;</w:t>
      </w:r>
    </w:p>
    <w:bookmarkEnd w:id="649"/>
    <w:bookmarkStart w:name="z3044" w:id="650"/>
    <w:p>
      <w:pPr>
        <w:spacing w:after="0"/>
        <w:ind w:left="0"/>
        <w:jc w:val="both"/>
      </w:pPr>
      <w:r>
        <w:rPr>
          <w:rFonts w:ascii="Times New Roman"/>
          <w:b w:val="false"/>
          <w:i w:val="false"/>
          <w:color w:val="000000"/>
          <w:sz w:val="28"/>
        </w:rPr>
        <w:t>
      13. в графе "технологические потери" указывается объем нефти, который неизбежно теряется при технологических процессах сбора, подготовки и хранения в связи с невозможностью осуществления этих процессов без указанных потерь при современном уровне техники и технологии;</w:t>
      </w:r>
    </w:p>
    <w:bookmarkEnd w:id="650"/>
    <w:bookmarkStart w:name="z3045" w:id="651"/>
    <w:p>
      <w:pPr>
        <w:spacing w:after="0"/>
        <w:ind w:left="0"/>
        <w:jc w:val="both"/>
      </w:pPr>
      <w:r>
        <w:rPr>
          <w:rFonts w:ascii="Times New Roman"/>
          <w:b w:val="false"/>
          <w:i w:val="false"/>
          <w:color w:val="000000"/>
          <w:sz w:val="28"/>
        </w:rPr>
        <w:t>
      14. в графе "расход на собственные нужды" указывается объем нефти и(или) газового конденсата, израсходованного на собственные нужды;</w:t>
      </w:r>
    </w:p>
    <w:bookmarkEnd w:id="651"/>
    <w:bookmarkStart w:name="z3046" w:id="652"/>
    <w:p>
      <w:pPr>
        <w:spacing w:after="0"/>
        <w:ind w:left="0"/>
        <w:jc w:val="both"/>
      </w:pPr>
      <w:r>
        <w:rPr>
          <w:rFonts w:ascii="Times New Roman"/>
          <w:b w:val="false"/>
          <w:i w:val="false"/>
          <w:color w:val="000000"/>
          <w:sz w:val="28"/>
        </w:rPr>
        <w:t>
      15. в графе "сдача нефти и газового конденсата транспортировщику (в том числе сторонним организациям), всего, в том числе" указывается объем нефти и газового конденсата сдатого транспортировщику;</w:t>
      </w:r>
    </w:p>
    <w:bookmarkEnd w:id="652"/>
    <w:bookmarkStart w:name="z3047" w:id="653"/>
    <w:p>
      <w:pPr>
        <w:spacing w:after="0"/>
        <w:ind w:left="0"/>
        <w:jc w:val="both"/>
      </w:pPr>
      <w:r>
        <w:rPr>
          <w:rFonts w:ascii="Times New Roman"/>
          <w:b w:val="false"/>
          <w:i w:val="false"/>
          <w:color w:val="000000"/>
          <w:sz w:val="28"/>
        </w:rPr>
        <w:t>
      16. в графе "нефть" указывается объем нефти сдатого транспортировщику;</w:t>
      </w:r>
    </w:p>
    <w:bookmarkEnd w:id="653"/>
    <w:bookmarkStart w:name="z3048" w:id="654"/>
    <w:p>
      <w:pPr>
        <w:spacing w:after="0"/>
        <w:ind w:left="0"/>
        <w:jc w:val="both"/>
      </w:pPr>
      <w:r>
        <w:rPr>
          <w:rFonts w:ascii="Times New Roman"/>
          <w:b w:val="false"/>
          <w:i w:val="false"/>
          <w:color w:val="000000"/>
          <w:sz w:val="28"/>
        </w:rPr>
        <w:t>
      17. в графе "газовый конденсат" указывается объем газового конденсата, сданного транспортировщику;</w:t>
      </w:r>
    </w:p>
    <w:bookmarkEnd w:id="654"/>
    <w:bookmarkStart w:name="z3049" w:id="655"/>
    <w:p>
      <w:pPr>
        <w:spacing w:after="0"/>
        <w:ind w:left="0"/>
        <w:jc w:val="both"/>
      </w:pPr>
      <w:r>
        <w:rPr>
          <w:rFonts w:ascii="Times New Roman"/>
          <w:b w:val="false"/>
          <w:i w:val="false"/>
          <w:color w:val="000000"/>
          <w:sz w:val="28"/>
        </w:rPr>
        <w:t>
      18. в графе "остаток нефти и газового конденсата на конец месяца, всего, в том числе" указывается остаток нефти и газового конденсата на конец месяца;</w:t>
      </w:r>
    </w:p>
    <w:bookmarkEnd w:id="655"/>
    <w:bookmarkStart w:name="z3050" w:id="656"/>
    <w:p>
      <w:pPr>
        <w:spacing w:after="0"/>
        <w:ind w:left="0"/>
        <w:jc w:val="both"/>
      </w:pPr>
      <w:r>
        <w:rPr>
          <w:rFonts w:ascii="Times New Roman"/>
          <w:b w:val="false"/>
          <w:i w:val="false"/>
          <w:color w:val="000000"/>
          <w:sz w:val="28"/>
        </w:rPr>
        <w:t>
      19. в графе "остаток нефти на месторождении" указывается остаток нефти на месторождении;</w:t>
      </w:r>
    </w:p>
    <w:bookmarkEnd w:id="656"/>
    <w:bookmarkStart w:name="z3051" w:id="657"/>
    <w:p>
      <w:pPr>
        <w:spacing w:after="0"/>
        <w:ind w:left="0"/>
        <w:jc w:val="both"/>
      </w:pPr>
      <w:r>
        <w:rPr>
          <w:rFonts w:ascii="Times New Roman"/>
          <w:b w:val="false"/>
          <w:i w:val="false"/>
          <w:color w:val="000000"/>
          <w:sz w:val="28"/>
        </w:rPr>
        <w:t>
      20. в графе "остаток нефти на цеху подготовки и перекачки нефти" указывается остаток нефти на цеху подготовки и перекачки нефти;</w:t>
      </w:r>
    </w:p>
    <w:bookmarkEnd w:id="657"/>
    <w:bookmarkStart w:name="z3052" w:id="658"/>
    <w:p>
      <w:pPr>
        <w:spacing w:after="0"/>
        <w:ind w:left="0"/>
        <w:jc w:val="both"/>
      </w:pPr>
      <w:r>
        <w:rPr>
          <w:rFonts w:ascii="Times New Roman"/>
          <w:b w:val="false"/>
          <w:i w:val="false"/>
          <w:color w:val="000000"/>
          <w:sz w:val="28"/>
        </w:rPr>
        <w:t>
      21. в графе "остаток нефти на ответ хранении" указывается остаток нефти на ответ хранении;</w:t>
      </w:r>
    </w:p>
    <w:bookmarkEnd w:id="658"/>
    <w:bookmarkStart w:name="z3053" w:id="659"/>
    <w:p>
      <w:pPr>
        <w:spacing w:after="0"/>
        <w:ind w:left="0"/>
        <w:jc w:val="both"/>
      </w:pPr>
      <w:r>
        <w:rPr>
          <w:rFonts w:ascii="Times New Roman"/>
          <w:b w:val="false"/>
          <w:i w:val="false"/>
          <w:color w:val="000000"/>
          <w:sz w:val="28"/>
        </w:rPr>
        <w:t>
      22. в графе "остатки у транспортировщика на начало месяца, всего, в том числе" указывается остатки нефти и газового конденсата у транспортировщика на начало месяца всего;</w:t>
      </w:r>
    </w:p>
    <w:bookmarkEnd w:id="659"/>
    <w:bookmarkStart w:name="z3054" w:id="660"/>
    <w:p>
      <w:pPr>
        <w:spacing w:after="0"/>
        <w:ind w:left="0"/>
        <w:jc w:val="both"/>
      </w:pPr>
      <w:r>
        <w:rPr>
          <w:rFonts w:ascii="Times New Roman"/>
          <w:b w:val="false"/>
          <w:i w:val="false"/>
          <w:color w:val="000000"/>
          <w:sz w:val="28"/>
        </w:rPr>
        <w:t>
      23. в графе "у транспортировщика 1" указывается остатки нефти и газового конденсата у транспортировщика 1;</w:t>
      </w:r>
    </w:p>
    <w:bookmarkEnd w:id="660"/>
    <w:bookmarkStart w:name="z3055" w:id="661"/>
    <w:p>
      <w:pPr>
        <w:spacing w:after="0"/>
        <w:ind w:left="0"/>
        <w:jc w:val="both"/>
      </w:pPr>
      <w:r>
        <w:rPr>
          <w:rFonts w:ascii="Times New Roman"/>
          <w:b w:val="false"/>
          <w:i w:val="false"/>
          <w:color w:val="000000"/>
          <w:sz w:val="28"/>
        </w:rPr>
        <w:t>
      24. в графе "у транспортировщика 2" указывается остатки нефти и газового конденсата у транспортировщика 2;</w:t>
      </w:r>
    </w:p>
    <w:bookmarkEnd w:id="661"/>
    <w:bookmarkStart w:name="z3056" w:id="662"/>
    <w:p>
      <w:pPr>
        <w:spacing w:after="0"/>
        <w:ind w:left="0"/>
        <w:jc w:val="both"/>
      </w:pPr>
      <w:r>
        <w:rPr>
          <w:rFonts w:ascii="Times New Roman"/>
          <w:b w:val="false"/>
          <w:i w:val="false"/>
          <w:color w:val="000000"/>
          <w:sz w:val="28"/>
        </w:rPr>
        <w:t>
      25. в графе "у транспортировщика 3" указывается остатки нефти и газового конденсата у транспортировщика 3;</w:t>
      </w:r>
    </w:p>
    <w:bookmarkEnd w:id="662"/>
    <w:bookmarkStart w:name="z3057" w:id="663"/>
    <w:p>
      <w:pPr>
        <w:spacing w:after="0"/>
        <w:ind w:left="0"/>
        <w:jc w:val="both"/>
      </w:pPr>
      <w:r>
        <w:rPr>
          <w:rFonts w:ascii="Times New Roman"/>
          <w:b w:val="false"/>
          <w:i w:val="false"/>
          <w:color w:val="000000"/>
          <w:sz w:val="28"/>
        </w:rPr>
        <w:t>
      26. в графе "ресурсы для реализации, всего" указывается ресурсы для реализации указывается сумма строк 7 и 9;</w:t>
      </w:r>
    </w:p>
    <w:bookmarkEnd w:id="663"/>
    <w:bookmarkStart w:name="z3058" w:id="664"/>
    <w:p>
      <w:pPr>
        <w:spacing w:after="0"/>
        <w:ind w:left="0"/>
        <w:jc w:val="both"/>
      </w:pPr>
      <w:r>
        <w:rPr>
          <w:rFonts w:ascii="Times New Roman"/>
          <w:b w:val="false"/>
          <w:i w:val="false"/>
          <w:color w:val="000000"/>
          <w:sz w:val="28"/>
        </w:rPr>
        <w:t>
      27. в графе "поставка на внешний рынок всего, в том числе" указывается поставка на внешний рынок всего;</w:t>
      </w:r>
    </w:p>
    <w:bookmarkEnd w:id="664"/>
    <w:bookmarkStart w:name="z3059" w:id="665"/>
    <w:p>
      <w:pPr>
        <w:spacing w:after="0"/>
        <w:ind w:left="0"/>
        <w:jc w:val="both"/>
      </w:pPr>
      <w:r>
        <w:rPr>
          <w:rFonts w:ascii="Times New Roman"/>
          <w:b w:val="false"/>
          <w:i w:val="false"/>
          <w:color w:val="000000"/>
          <w:sz w:val="28"/>
        </w:rPr>
        <w:t>
      28. в графе "по нефтепроводу Атырау-Самара" указывается поставка на внешний рынок по нефтепроводу Атырау-Самара;</w:t>
      </w:r>
    </w:p>
    <w:bookmarkEnd w:id="665"/>
    <w:bookmarkStart w:name="z3060" w:id="666"/>
    <w:p>
      <w:pPr>
        <w:spacing w:after="0"/>
        <w:ind w:left="0"/>
        <w:jc w:val="both"/>
      </w:pPr>
      <w:r>
        <w:rPr>
          <w:rFonts w:ascii="Times New Roman"/>
          <w:b w:val="false"/>
          <w:i w:val="false"/>
          <w:color w:val="000000"/>
          <w:sz w:val="28"/>
        </w:rPr>
        <w:t>
      29. в графе "по нефтепроводу "Каспийского Трубопроводного Консорциума" указывается поставка на внешний рынок по нефтепроводу "Каспийского Трубопроводного Консорциума";</w:t>
      </w:r>
    </w:p>
    <w:bookmarkEnd w:id="666"/>
    <w:bookmarkStart w:name="z3061" w:id="667"/>
    <w:p>
      <w:pPr>
        <w:spacing w:after="0"/>
        <w:ind w:left="0"/>
        <w:jc w:val="both"/>
      </w:pPr>
      <w:r>
        <w:rPr>
          <w:rFonts w:ascii="Times New Roman"/>
          <w:b w:val="false"/>
          <w:i w:val="false"/>
          <w:color w:val="000000"/>
          <w:sz w:val="28"/>
        </w:rPr>
        <w:t>
      30. в графе "по нефтепроводу "Казахстанско-Китайского Трубопровода" указывается поставка на внешний рынок по нефтепроводу "Казахстанско-Китайского Трубопровода";</w:t>
      </w:r>
    </w:p>
    <w:bookmarkEnd w:id="667"/>
    <w:bookmarkStart w:name="z3062" w:id="668"/>
    <w:p>
      <w:pPr>
        <w:spacing w:after="0"/>
        <w:ind w:left="0"/>
        <w:jc w:val="both"/>
      </w:pPr>
      <w:r>
        <w:rPr>
          <w:rFonts w:ascii="Times New Roman"/>
          <w:b w:val="false"/>
          <w:i w:val="false"/>
          <w:color w:val="000000"/>
          <w:sz w:val="28"/>
        </w:rPr>
        <w:t>
      31. в графе "по железной дороге" указывается поставка на внешний рынок по железной дороге;</w:t>
      </w:r>
    </w:p>
    <w:bookmarkEnd w:id="668"/>
    <w:bookmarkStart w:name="z3063" w:id="669"/>
    <w:p>
      <w:pPr>
        <w:spacing w:after="0"/>
        <w:ind w:left="0"/>
        <w:jc w:val="both"/>
      </w:pPr>
      <w:r>
        <w:rPr>
          <w:rFonts w:ascii="Times New Roman"/>
          <w:b w:val="false"/>
          <w:i w:val="false"/>
          <w:color w:val="000000"/>
          <w:sz w:val="28"/>
        </w:rPr>
        <w:t>
      32. в графе "морской порт Актау" указывается указывается поставка на внешний рынок через морской порт Актау;</w:t>
      </w:r>
    </w:p>
    <w:bookmarkEnd w:id="669"/>
    <w:bookmarkStart w:name="z3064" w:id="670"/>
    <w:p>
      <w:pPr>
        <w:spacing w:after="0"/>
        <w:ind w:left="0"/>
        <w:jc w:val="both"/>
      </w:pPr>
      <w:r>
        <w:rPr>
          <w:rFonts w:ascii="Times New Roman"/>
          <w:b w:val="false"/>
          <w:i w:val="false"/>
          <w:color w:val="000000"/>
          <w:sz w:val="28"/>
        </w:rPr>
        <w:t>
      33. в графе "поставка на внутренний рынок, всего, в том числе" указывается поставка на внутренний рынок всего;</w:t>
      </w:r>
    </w:p>
    <w:bookmarkEnd w:id="670"/>
    <w:bookmarkStart w:name="z3065" w:id="671"/>
    <w:p>
      <w:pPr>
        <w:spacing w:after="0"/>
        <w:ind w:left="0"/>
        <w:jc w:val="both"/>
      </w:pPr>
      <w:r>
        <w:rPr>
          <w:rFonts w:ascii="Times New Roman"/>
          <w:b w:val="false"/>
          <w:i w:val="false"/>
          <w:color w:val="000000"/>
          <w:sz w:val="28"/>
        </w:rPr>
        <w:t>
      34. в графе "нефтеперерабатывающий завод 1" указывается поставка на внутренний рынок на нефтеперерабатывающий завод 1;</w:t>
      </w:r>
    </w:p>
    <w:bookmarkEnd w:id="671"/>
    <w:bookmarkStart w:name="z3066" w:id="672"/>
    <w:p>
      <w:pPr>
        <w:spacing w:after="0"/>
        <w:ind w:left="0"/>
        <w:jc w:val="both"/>
      </w:pPr>
      <w:r>
        <w:rPr>
          <w:rFonts w:ascii="Times New Roman"/>
          <w:b w:val="false"/>
          <w:i w:val="false"/>
          <w:color w:val="000000"/>
          <w:sz w:val="28"/>
        </w:rPr>
        <w:t>
      35. в графе "нефтеперерабатывающий завод 2" указывается поставка на внутренний рынок на нефтеперерабатывающий завод 2;</w:t>
      </w:r>
    </w:p>
    <w:bookmarkEnd w:id="672"/>
    <w:bookmarkStart w:name="z3067" w:id="673"/>
    <w:p>
      <w:pPr>
        <w:spacing w:after="0"/>
        <w:ind w:left="0"/>
        <w:jc w:val="both"/>
      </w:pPr>
      <w:r>
        <w:rPr>
          <w:rFonts w:ascii="Times New Roman"/>
          <w:b w:val="false"/>
          <w:i w:val="false"/>
          <w:color w:val="000000"/>
          <w:sz w:val="28"/>
        </w:rPr>
        <w:t>
      36. в графе "нефтеперерабатывающий завод 3" указывается поставка на внутренний рынок на нефтеперерабатывающий завод 3;</w:t>
      </w:r>
    </w:p>
    <w:bookmarkEnd w:id="673"/>
    <w:bookmarkStart w:name="z3068" w:id="674"/>
    <w:p>
      <w:pPr>
        <w:spacing w:after="0"/>
        <w:ind w:left="0"/>
        <w:jc w:val="both"/>
      </w:pPr>
      <w:r>
        <w:rPr>
          <w:rFonts w:ascii="Times New Roman"/>
          <w:b w:val="false"/>
          <w:i w:val="false"/>
          <w:color w:val="000000"/>
          <w:sz w:val="28"/>
        </w:rPr>
        <w:t>
      37. в графе "налоги (специальные платежи недропользователей), уплачиваемые в натуральной форме, всего, в том числе:" указывается налоги (специальные платежи недропользователей), уплачиваемые в натуральной форме всего;</w:t>
      </w:r>
    </w:p>
    <w:bookmarkEnd w:id="674"/>
    <w:bookmarkStart w:name="z3069" w:id="675"/>
    <w:p>
      <w:pPr>
        <w:spacing w:after="0"/>
        <w:ind w:left="0"/>
        <w:jc w:val="both"/>
      </w:pPr>
      <w:r>
        <w:rPr>
          <w:rFonts w:ascii="Times New Roman"/>
          <w:b w:val="false"/>
          <w:i w:val="false"/>
          <w:color w:val="000000"/>
          <w:sz w:val="28"/>
        </w:rPr>
        <w:t>
      38. в графе "налог на добычу полезных ископаемых (роялти)" указывается налог на добычу полезных ископаемых (роялти);</w:t>
      </w:r>
    </w:p>
    <w:bookmarkEnd w:id="675"/>
    <w:bookmarkStart w:name="z3070" w:id="676"/>
    <w:p>
      <w:pPr>
        <w:spacing w:after="0"/>
        <w:ind w:left="0"/>
        <w:jc w:val="both"/>
      </w:pPr>
      <w:r>
        <w:rPr>
          <w:rFonts w:ascii="Times New Roman"/>
          <w:b w:val="false"/>
          <w:i w:val="false"/>
          <w:color w:val="000000"/>
          <w:sz w:val="28"/>
        </w:rPr>
        <w:t>
      39. в графе "рентный налог на экспорт" указывается рентный налог на экспорт;</w:t>
      </w:r>
    </w:p>
    <w:bookmarkEnd w:id="676"/>
    <w:bookmarkStart w:name="z3071" w:id="677"/>
    <w:p>
      <w:pPr>
        <w:spacing w:after="0"/>
        <w:ind w:left="0"/>
        <w:jc w:val="both"/>
      </w:pPr>
      <w:r>
        <w:rPr>
          <w:rFonts w:ascii="Times New Roman"/>
          <w:b w:val="false"/>
          <w:i w:val="false"/>
          <w:color w:val="000000"/>
          <w:sz w:val="28"/>
        </w:rPr>
        <w:t>
      40. в графе "доля Республики Казахстан по разделу продукции" указывается доля Республики Казахстан по разделу продукции;</w:t>
      </w:r>
    </w:p>
    <w:bookmarkEnd w:id="677"/>
    <w:bookmarkStart w:name="z3072" w:id="678"/>
    <w:p>
      <w:pPr>
        <w:spacing w:after="0"/>
        <w:ind w:left="0"/>
        <w:jc w:val="both"/>
      </w:pPr>
      <w:r>
        <w:rPr>
          <w:rFonts w:ascii="Times New Roman"/>
          <w:b w:val="false"/>
          <w:i w:val="false"/>
          <w:color w:val="000000"/>
          <w:sz w:val="28"/>
        </w:rPr>
        <w:t>
      41. в графе "передача сторонним организациям" указывается объем нефти и газового конденсата, переданный сторонним организациям;</w:t>
      </w:r>
    </w:p>
    <w:bookmarkEnd w:id="678"/>
    <w:bookmarkStart w:name="z3073" w:id="679"/>
    <w:p>
      <w:pPr>
        <w:spacing w:after="0"/>
        <w:ind w:left="0"/>
        <w:jc w:val="both"/>
      </w:pPr>
      <w:r>
        <w:rPr>
          <w:rFonts w:ascii="Times New Roman"/>
          <w:b w:val="false"/>
          <w:i w:val="false"/>
          <w:color w:val="000000"/>
          <w:sz w:val="28"/>
        </w:rPr>
        <w:t>
      42. в графе "потери нефти при транспортировке" указываются потери нефти при транспортировке;</w:t>
      </w:r>
    </w:p>
    <w:bookmarkEnd w:id="679"/>
    <w:bookmarkStart w:name="z3074" w:id="680"/>
    <w:p>
      <w:pPr>
        <w:spacing w:after="0"/>
        <w:ind w:left="0"/>
        <w:jc w:val="both"/>
      </w:pPr>
      <w:r>
        <w:rPr>
          <w:rFonts w:ascii="Times New Roman"/>
          <w:b w:val="false"/>
          <w:i w:val="false"/>
          <w:color w:val="000000"/>
          <w:sz w:val="28"/>
        </w:rPr>
        <w:t>
      43. в графе "остатки у транспортировщика на конец месяца, всего, в том числе" указываются остатки нефти и газового конденсата у транспортировщика на конец месяца всего;</w:t>
      </w:r>
    </w:p>
    <w:bookmarkEnd w:id="680"/>
    <w:bookmarkStart w:name="z3075" w:id="681"/>
    <w:p>
      <w:pPr>
        <w:spacing w:after="0"/>
        <w:ind w:left="0"/>
        <w:jc w:val="both"/>
      </w:pPr>
      <w:r>
        <w:rPr>
          <w:rFonts w:ascii="Times New Roman"/>
          <w:b w:val="false"/>
          <w:i w:val="false"/>
          <w:color w:val="000000"/>
          <w:sz w:val="28"/>
        </w:rPr>
        <w:t>
      44. в графе "у транспортировщика 1" указываются остатки нефти и газового конденсата у транспортировщика 1;</w:t>
      </w:r>
    </w:p>
    <w:bookmarkEnd w:id="681"/>
    <w:bookmarkStart w:name="z3076" w:id="682"/>
    <w:p>
      <w:pPr>
        <w:spacing w:after="0"/>
        <w:ind w:left="0"/>
        <w:jc w:val="both"/>
      </w:pPr>
      <w:r>
        <w:rPr>
          <w:rFonts w:ascii="Times New Roman"/>
          <w:b w:val="false"/>
          <w:i w:val="false"/>
          <w:color w:val="000000"/>
          <w:sz w:val="28"/>
        </w:rPr>
        <w:t>
      45. в графе "у транспортировщика 2" указываются остатки нефти и газового конденсата у транспортировщика 2;</w:t>
      </w:r>
    </w:p>
    <w:bookmarkEnd w:id="682"/>
    <w:bookmarkStart w:name="z3077" w:id="683"/>
    <w:p>
      <w:pPr>
        <w:spacing w:after="0"/>
        <w:ind w:left="0"/>
        <w:jc w:val="both"/>
      </w:pPr>
      <w:r>
        <w:rPr>
          <w:rFonts w:ascii="Times New Roman"/>
          <w:b w:val="false"/>
          <w:i w:val="false"/>
          <w:color w:val="000000"/>
          <w:sz w:val="28"/>
        </w:rPr>
        <w:t>
      46. в графе "у транспортировщика 3" указываются остатки нефти и газового конденсата у транспортировщика 3.</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079" w:id="68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84"/>
    <w:bookmarkStart w:name="z3080" w:id="68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85"/>
    <w:bookmarkStart w:name="z3081" w:id="68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ценам на нефть компании</w:t>
      </w:r>
    </w:p>
    <w:bookmarkEnd w:id="686"/>
    <w:bookmarkStart w:name="z3082" w:id="687"/>
    <w:p>
      <w:pPr>
        <w:spacing w:after="0"/>
        <w:ind w:left="0"/>
        <w:jc w:val="both"/>
      </w:pPr>
      <w:r>
        <w:rPr>
          <w:rFonts w:ascii="Times New Roman"/>
          <w:b w:val="false"/>
          <w:i w:val="false"/>
          <w:color w:val="000000"/>
          <w:sz w:val="28"/>
        </w:rPr>
        <w:t>
      Индекс формы административных данных: ПН-16</w:t>
      </w:r>
    </w:p>
    <w:bookmarkEnd w:id="687"/>
    <w:bookmarkStart w:name="z3083" w:id="688"/>
    <w:p>
      <w:pPr>
        <w:spacing w:after="0"/>
        <w:ind w:left="0"/>
        <w:jc w:val="both"/>
      </w:pPr>
      <w:r>
        <w:rPr>
          <w:rFonts w:ascii="Times New Roman"/>
          <w:b w:val="false"/>
          <w:i w:val="false"/>
          <w:color w:val="000000"/>
          <w:sz w:val="28"/>
        </w:rPr>
        <w:t>
      Периодичность: ежемесячно</w:t>
      </w:r>
    </w:p>
    <w:bookmarkEnd w:id="688"/>
    <w:bookmarkStart w:name="z3084" w:id="689"/>
    <w:p>
      <w:pPr>
        <w:spacing w:after="0"/>
        <w:ind w:left="0"/>
        <w:jc w:val="both"/>
      </w:pPr>
      <w:r>
        <w:rPr>
          <w:rFonts w:ascii="Times New Roman"/>
          <w:b w:val="false"/>
          <w:i w:val="false"/>
          <w:color w:val="000000"/>
          <w:sz w:val="28"/>
        </w:rPr>
        <w:t>
      Отчетный период: __ месяц 20__ года</w:t>
      </w:r>
    </w:p>
    <w:bookmarkEnd w:id="689"/>
    <w:bookmarkStart w:name="z3085" w:id="690"/>
    <w:p>
      <w:pPr>
        <w:spacing w:after="0"/>
        <w:ind w:left="0"/>
        <w:jc w:val="both"/>
      </w:pPr>
      <w:r>
        <w:rPr>
          <w:rFonts w:ascii="Times New Roman"/>
          <w:b w:val="false"/>
          <w:i w:val="false"/>
          <w:color w:val="000000"/>
          <w:sz w:val="28"/>
        </w:rPr>
        <w:t xml:space="preserve">
      Круг лиц, представляющих информацию: недропользователи </w:t>
      </w:r>
    </w:p>
    <w:bookmarkEnd w:id="690"/>
    <w:bookmarkStart w:name="z3086" w:id="691"/>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месторождения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покупатель, (бизнес- идентификационный номер или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нефть на внутреннем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за 1 (одну) тонну</w:t>
            </w:r>
          </w:p>
          <w:p>
            <w:pPr>
              <w:spacing w:after="20"/>
              <w:ind w:left="20"/>
              <w:jc w:val="both"/>
            </w:pPr>
            <w:r>
              <w:rPr>
                <w:rFonts w:ascii="Times New Roman"/>
                <w:b w:val="false"/>
                <w:i w:val="false"/>
                <w:color w:val="000000"/>
                <w:sz w:val="20"/>
              </w:rPr>
              <w:t>
без налога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условия продажи – с месторождения, на терминал, на завод)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7" w:id="692"/>
    <w:p>
      <w:pPr>
        <w:spacing w:after="0"/>
        <w:ind w:left="0"/>
        <w:jc w:val="both"/>
      </w:pPr>
      <w:r>
        <w:rPr>
          <w:rFonts w:ascii="Times New Roman"/>
          <w:b w:val="false"/>
          <w:i w:val="false"/>
          <w:color w:val="000000"/>
          <w:sz w:val="28"/>
        </w:rPr>
        <w:t>
      Наименование ________________________ Адрес ________________________</w:t>
      </w:r>
    </w:p>
    <w:bookmarkEnd w:id="692"/>
    <w:bookmarkStart w:name="z3088" w:id="693"/>
    <w:p>
      <w:pPr>
        <w:spacing w:after="0"/>
        <w:ind w:left="0"/>
        <w:jc w:val="both"/>
      </w:pPr>
      <w:r>
        <w:rPr>
          <w:rFonts w:ascii="Times New Roman"/>
          <w:b w:val="false"/>
          <w:i w:val="false"/>
          <w:color w:val="000000"/>
          <w:sz w:val="28"/>
        </w:rPr>
        <w:t>
      Телефон ______________________________________________________</w:t>
      </w:r>
    </w:p>
    <w:bookmarkEnd w:id="693"/>
    <w:bookmarkStart w:name="z3089" w:id="694"/>
    <w:p>
      <w:pPr>
        <w:spacing w:after="0"/>
        <w:ind w:left="0"/>
        <w:jc w:val="both"/>
      </w:pPr>
      <w:r>
        <w:rPr>
          <w:rFonts w:ascii="Times New Roman"/>
          <w:b w:val="false"/>
          <w:i w:val="false"/>
          <w:color w:val="000000"/>
          <w:sz w:val="28"/>
        </w:rPr>
        <w:t>
      Адрес электронной почты _______________________________________</w:t>
      </w:r>
    </w:p>
    <w:bookmarkEnd w:id="694"/>
    <w:bookmarkStart w:name="z3090" w:id="69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95"/>
    <w:bookmarkStart w:name="z3091" w:id="69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696"/>
    <w:bookmarkStart w:name="z3092" w:id="69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97"/>
    <w:bookmarkStart w:name="z3093" w:id="69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ценам на нефть компании</w:t>
            </w:r>
          </w:p>
        </w:tc>
      </w:tr>
    </w:tbl>
    <w:bookmarkStart w:name="z3095" w:id="699"/>
    <w:p>
      <w:pPr>
        <w:spacing w:after="0"/>
        <w:ind w:left="0"/>
        <w:jc w:val="both"/>
      </w:pPr>
      <w:r>
        <w:rPr>
          <w:rFonts w:ascii="Times New Roman"/>
          <w:b w:val="false"/>
          <w:i w:val="false"/>
          <w:color w:val="000000"/>
          <w:sz w:val="28"/>
        </w:rPr>
        <w:t>
      Пояснение по заполнению формы административных данных "Отчет об ежемесячной информации по ценам на нефть компании" (ПН-16, ежемесячно)</w:t>
      </w:r>
    </w:p>
    <w:bookmarkEnd w:id="699"/>
    <w:bookmarkStart w:name="z3096" w:id="700"/>
    <w:p>
      <w:pPr>
        <w:spacing w:after="0"/>
        <w:ind w:left="0"/>
        <w:jc w:val="both"/>
      </w:pPr>
      <w:r>
        <w:rPr>
          <w:rFonts w:ascii="Times New Roman"/>
          <w:b w:val="false"/>
          <w:i w:val="false"/>
          <w:color w:val="000000"/>
          <w:sz w:val="28"/>
        </w:rPr>
        <w:t>
      1. в графе 1 указывается номер по порядку, последующая информация заполняется в соответствии с порядком;</w:t>
      </w:r>
    </w:p>
    <w:bookmarkEnd w:id="700"/>
    <w:bookmarkStart w:name="z3097" w:id="701"/>
    <w:p>
      <w:pPr>
        <w:spacing w:after="0"/>
        <w:ind w:left="0"/>
        <w:jc w:val="both"/>
      </w:pPr>
      <w:r>
        <w:rPr>
          <w:rFonts w:ascii="Times New Roman"/>
          <w:b w:val="false"/>
          <w:i w:val="false"/>
          <w:color w:val="000000"/>
          <w:sz w:val="28"/>
        </w:rPr>
        <w:t>
      2. в графе 2 указывается месторождение по порядку, последующая информация заполняется в соответствии с порядком;</w:t>
      </w:r>
    </w:p>
    <w:bookmarkEnd w:id="701"/>
    <w:bookmarkStart w:name="z3098" w:id="702"/>
    <w:p>
      <w:pPr>
        <w:spacing w:after="0"/>
        <w:ind w:left="0"/>
        <w:jc w:val="both"/>
      </w:pPr>
      <w:r>
        <w:rPr>
          <w:rFonts w:ascii="Times New Roman"/>
          <w:b w:val="false"/>
          <w:i w:val="false"/>
          <w:color w:val="000000"/>
          <w:sz w:val="28"/>
        </w:rPr>
        <w:t>
      3. в графе 3 указывается фирменное наименование юридического или физического лица (покупателя), которое приобретает нефть у недропользователя, с указанием его организационно-правовой формы и реквизитов (бизнес идентификационный номер или индивидуальный идентификационный номер);</w:t>
      </w:r>
    </w:p>
    <w:bookmarkEnd w:id="702"/>
    <w:bookmarkStart w:name="z3099" w:id="703"/>
    <w:p>
      <w:pPr>
        <w:spacing w:after="0"/>
        <w:ind w:left="0"/>
        <w:jc w:val="both"/>
      </w:pPr>
      <w:r>
        <w:rPr>
          <w:rFonts w:ascii="Times New Roman"/>
          <w:b w:val="false"/>
          <w:i w:val="false"/>
          <w:color w:val="000000"/>
          <w:sz w:val="28"/>
        </w:rPr>
        <w:t>
      4. в графе 4 указывается стоимость нефти за 1 (одну) тонну, выражаемая в денежном эквиваленте национальной валюты Республики Казахстан с учетом условия продажи (указать условия продажи - с месторождения, на терминал либо на завод) без учета налога на добавленную стоимость.</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01" w:id="70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04"/>
    <w:bookmarkStart w:name="z3102" w:id="70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05"/>
    <w:bookmarkStart w:name="z3103" w:id="70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сдаче и остаткам нефти и газового конденсата по получателям</w:t>
      </w:r>
    </w:p>
    <w:bookmarkEnd w:id="706"/>
    <w:bookmarkStart w:name="z3104" w:id="707"/>
    <w:p>
      <w:pPr>
        <w:spacing w:after="0"/>
        <w:ind w:left="0"/>
        <w:jc w:val="both"/>
      </w:pPr>
      <w:r>
        <w:rPr>
          <w:rFonts w:ascii="Times New Roman"/>
          <w:b w:val="false"/>
          <w:i w:val="false"/>
          <w:color w:val="000000"/>
          <w:sz w:val="28"/>
        </w:rPr>
        <w:t>
      Индекс формы административных данных: ПН-17</w:t>
      </w:r>
    </w:p>
    <w:bookmarkEnd w:id="707"/>
    <w:bookmarkStart w:name="z3105" w:id="708"/>
    <w:p>
      <w:pPr>
        <w:spacing w:after="0"/>
        <w:ind w:left="0"/>
        <w:jc w:val="both"/>
      </w:pPr>
      <w:r>
        <w:rPr>
          <w:rFonts w:ascii="Times New Roman"/>
          <w:b w:val="false"/>
          <w:i w:val="false"/>
          <w:color w:val="000000"/>
          <w:sz w:val="28"/>
        </w:rPr>
        <w:t>
      Периодичность: ежемесячно</w:t>
      </w:r>
    </w:p>
    <w:bookmarkEnd w:id="708"/>
    <w:bookmarkStart w:name="z3106" w:id="709"/>
    <w:p>
      <w:pPr>
        <w:spacing w:after="0"/>
        <w:ind w:left="0"/>
        <w:jc w:val="both"/>
      </w:pPr>
      <w:r>
        <w:rPr>
          <w:rFonts w:ascii="Times New Roman"/>
          <w:b w:val="false"/>
          <w:i w:val="false"/>
          <w:color w:val="000000"/>
          <w:sz w:val="28"/>
        </w:rPr>
        <w:t>
      Отчетный период: __ месяц 20__ года</w:t>
      </w:r>
    </w:p>
    <w:bookmarkEnd w:id="709"/>
    <w:bookmarkStart w:name="z3107" w:id="710"/>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710"/>
    <w:bookmarkStart w:name="z3108" w:id="711"/>
    <w:p>
      <w:pPr>
        <w:spacing w:after="0"/>
        <w:ind w:left="0"/>
        <w:jc w:val="both"/>
      </w:pPr>
      <w:r>
        <w:rPr>
          <w:rFonts w:ascii="Times New Roman"/>
          <w:b w:val="false"/>
          <w:i w:val="false"/>
          <w:color w:val="000000"/>
          <w:sz w:val="28"/>
        </w:rPr>
        <w:t>
      Срок представления формы административных данных: ежемесячно, до 25 (двадцать пятого) числа месяца, следующего за отчетным</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 указанием бизнес- идентификационного номера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9" w:id="712"/>
    <w:p>
      <w:pPr>
        <w:spacing w:after="0"/>
        <w:ind w:left="0"/>
        <w:jc w:val="both"/>
      </w:pPr>
      <w:r>
        <w:rPr>
          <w:rFonts w:ascii="Times New Roman"/>
          <w:b w:val="false"/>
          <w:i w:val="false"/>
          <w:color w:val="000000"/>
          <w:sz w:val="28"/>
        </w:rPr>
        <w:t>
      Наименование ________________________ Адрес ________________________</w:t>
      </w:r>
    </w:p>
    <w:bookmarkEnd w:id="712"/>
    <w:bookmarkStart w:name="z3110" w:id="713"/>
    <w:p>
      <w:pPr>
        <w:spacing w:after="0"/>
        <w:ind w:left="0"/>
        <w:jc w:val="both"/>
      </w:pPr>
      <w:r>
        <w:rPr>
          <w:rFonts w:ascii="Times New Roman"/>
          <w:b w:val="false"/>
          <w:i w:val="false"/>
          <w:color w:val="000000"/>
          <w:sz w:val="28"/>
        </w:rPr>
        <w:t>
      Телефон ______________________________________________________</w:t>
      </w:r>
    </w:p>
    <w:bookmarkEnd w:id="713"/>
    <w:bookmarkStart w:name="z3111" w:id="714"/>
    <w:p>
      <w:pPr>
        <w:spacing w:after="0"/>
        <w:ind w:left="0"/>
        <w:jc w:val="both"/>
      </w:pPr>
      <w:r>
        <w:rPr>
          <w:rFonts w:ascii="Times New Roman"/>
          <w:b w:val="false"/>
          <w:i w:val="false"/>
          <w:color w:val="000000"/>
          <w:sz w:val="28"/>
        </w:rPr>
        <w:t>
      Адрес электронной почты _______________________________________</w:t>
      </w:r>
    </w:p>
    <w:bookmarkEnd w:id="714"/>
    <w:bookmarkStart w:name="z3112" w:id="71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15"/>
    <w:bookmarkStart w:name="z3113" w:id="71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16"/>
    <w:bookmarkStart w:name="z3114" w:id="71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17"/>
    <w:bookmarkStart w:name="z3115" w:id="71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сдаче и</w:t>
            </w:r>
            <w:r>
              <w:br/>
            </w:r>
            <w:r>
              <w:rPr>
                <w:rFonts w:ascii="Times New Roman"/>
                <w:b w:val="false"/>
                <w:i w:val="false"/>
                <w:color w:val="000000"/>
                <w:sz w:val="20"/>
              </w:rPr>
              <w:t>остаткам нефти и газового</w:t>
            </w:r>
            <w:r>
              <w:br/>
            </w:r>
            <w:r>
              <w:rPr>
                <w:rFonts w:ascii="Times New Roman"/>
                <w:b w:val="false"/>
                <w:i w:val="false"/>
                <w:color w:val="000000"/>
                <w:sz w:val="20"/>
              </w:rPr>
              <w:t>конденсата по получателям</w:t>
            </w:r>
          </w:p>
        </w:tc>
      </w:tr>
    </w:tbl>
    <w:bookmarkStart w:name="z3117" w:id="719"/>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добыче, сдаче и остаткам нефти и газового конденсата по получателям" (ПН-17, ежемесячно)</w:t>
      </w:r>
    </w:p>
    <w:bookmarkEnd w:id="719"/>
    <w:bookmarkStart w:name="z3118" w:id="720"/>
    <w:p>
      <w:pPr>
        <w:spacing w:after="0"/>
        <w:ind w:left="0"/>
        <w:jc w:val="both"/>
      </w:pPr>
      <w:r>
        <w:rPr>
          <w:rFonts w:ascii="Times New Roman"/>
          <w:b w:val="false"/>
          <w:i w:val="false"/>
          <w:color w:val="000000"/>
          <w:sz w:val="28"/>
        </w:rPr>
        <w:t>
      1. в графе 1 указывается номер по порядку;</w:t>
      </w:r>
    </w:p>
    <w:bookmarkEnd w:id="720"/>
    <w:bookmarkStart w:name="z3119" w:id="721"/>
    <w:p>
      <w:pPr>
        <w:spacing w:after="0"/>
        <w:ind w:left="0"/>
        <w:jc w:val="both"/>
      </w:pPr>
      <w:r>
        <w:rPr>
          <w:rFonts w:ascii="Times New Roman"/>
          <w:b w:val="false"/>
          <w:i w:val="false"/>
          <w:color w:val="000000"/>
          <w:sz w:val="28"/>
        </w:rPr>
        <w:t>
      2. в графе 2 указывается объем добытой нефти в тоннах за отчетный месяц;</w:t>
      </w:r>
    </w:p>
    <w:bookmarkEnd w:id="721"/>
    <w:bookmarkStart w:name="z3120" w:id="722"/>
    <w:p>
      <w:pPr>
        <w:spacing w:after="0"/>
        <w:ind w:left="0"/>
        <w:jc w:val="both"/>
      </w:pPr>
      <w:r>
        <w:rPr>
          <w:rFonts w:ascii="Times New Roman"/>
          <w:b w:val="false"/>
          <w:i w:val="false"/>
          <w:color w:val="000000"/>
          <w:sz w:val="28"/>
        </w:rPr>
        <w:t>
      3. в графе 3 указывается объем добытого газового конденсата в тоннах за отчетный месяц;</w:t>
      </w:r>
    </w:p>
    <w:bookmarkEnd w:id="722"/>
    <w:bookmarkStart w:name="z3121" w:id="723"/>
    <w:p>
      <w:pPr>
        <w:spacing w:after="0"/>
        <w:ind w:left="0"/>
        <w:jc w:val="both"/>
      </w:pPr>
      <w:r>
        <w:rPr>
          <w:rFonts w:ascii="Times New Roman"/>
          <w:b w:val="false"/>
          <w:i w:val="false"/>
          <w:color w:val="000000"/>
          <w:sz w:val="28"/>
        </w:rPr>
        <w:t>
      4. в графе 4 указывается объем нефти в тоннах, сданной недропользователем транспортировщику для дальнейшей поставки на внешний и внутренний рынки;</w:t>
      </w:r>
    </w:p>
    <w:bookmarkEnd w:id="723"/>
    <w:bookmarkStart w:name="z3122" w:id="724"/>
    <w:p>
      <w:pPr>
        <w:spacing w:after="0"/>
        <w:ind w:left="0"/>
        <w:jc w:val="both"/>
      </w:pPr>
      <w:r>
        <w:rPr>
          <w:rFonts w:ascii="Times New Roman"/>
          <w:b w:val="false"/>
          <w:i w:val="false"/>
          <w:color w:val="000000"/>
          <w:sz w:val="28"/>
        </w:rPr>
        <w:t>
      5. в графе 5 указывается объем газового конденсата в тоннах, сданного недропользователем транспортировщику для дальнейшей поставки на внешний и внутренний рынки;</w:t>
      </w:r>
    </w:p>
    <w:bookmarkEnd w:id="724"/>
    <w:bookmarkStart w:name="z3123" w:id="725"/>
    <w:p>
      <w:pPr>
        <w:spacing w:after="0"/>
        <w:ind w:left="0"/>
        <w:jc w:val="both"/>
      </w:pPr>
      <w:r>
        <w:rPr>
          <w:rFonts w:ascii="Times New Roman"/>
          <w:b w:val="false"/>
          <w:i w:val="false"/>
          <w:color w:val="000000"/>
          <w:sz w:val="28"/>
        </w:rPr>
        <w:t>
      6. в графе 6 указывается объем остатка нефти тоннах по уровню в резервуарах на конец отчетного месяца по месторождениям;</w:t>
      </w:r>
    </w:p>
    <w:bookmarkEnd w:id="725"/>
    <w:bookmarkStart w:name="z3124" w:id="726"/>
    <w:p>
      <w:pPr>
        <w:spacing w:after="0"/>
        <w:ind w:left="0"/>
        <w:jc w:val="both"/>
      </w:pPr>
      <w:r>
        <w:rPr>
          <w:rFonts w:ascii="Times New Roman"/>
          <w:b w:val="false"/>
          <w:i w:val="false"/>
          <w:color w:val="000000"/>
          <w:sz w:val="28"/>
        </w:rPr>
        <w:t>
      7. в графе 7 указывается объем остатка газового конденсата в тоннах по уровню в резервуарах на конец отчетного месяца по месторождениям;</w:t>
      </w:r>
    </w:p>
    <w:bookmarkEnd w:id="726"/>
    <w:bookmarkStart w:name="z3125" w:id="727"/>
    <w:p>
      <w:pPr>
        <w:spacing w:after="0"/>
        <w:ind w:left="0"/>
        <w:jc w:val="both"/>
      </w:pPr>
      <w:r>
        <w:rPr>
          <w:rFonts w:ascii="Times New Roman"/>
          <w:b w:val="false"/>
          <w:i w:val="false"/>
          <w:color w:val="000000"/>
          <w:sz w:val="28"/>
        </w:rPr>
        <w:t>
      8. в графе 8 указывается наименование юридического лица (получателя) с указанием его организационно-правовой формы и реквизитов (бизнес идентификационный номер);</w:t>
      </w:r>
    </w:p>
    <w:bookmarkEnd w:id="727"/>
    <w:bookmarkStart w:name="z3126" w:id="728"/>
    <w:p>
      <w:pPr>
        <w:spacing w:after="0"/>
        <w:ind w:left="0"/>
        <w:jc w:val="both"/>
      </w:pPr>
      <w:r>
        <w:rPr>
          <w:rFonts w:ascii="Times New Roman"/>
          <w:b w:val="false"/>
          <w:i w:val="false"/>
          <w:color w:val="000000"/>
          <w:sz w:val="28"/>
        </w:rPr>
        <w:t>
      9. в графе 9 указываются дополнительные или справочные сведения по получателям.</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28" w:id="729"/>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29"/>
    <w:bookmarkStart w:name="z3129" w:id="730"/>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30"/>
    <w:bookmarkStart w:name="z3130" w:id="731"/>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и сдачи нефти и газового конденсата</w:t>
      </w:r>
    </w:p>
    <w:bookmarkEnd w:id="731"/>
    <w:bookmarkStart w:name="z3131" w:id="732"/>
    <w:p>
      <w:pPr>
        <w:spacing w:after="0"/>
        <w:ind w:left="0"/>
        <w:jc w:val="both"/>
      </w:pPr>
      <w:r>
        <w:rPr>
          <w:rFonts w:ascii="Times New Roman"/>
          <w:b w:val="false"/>
          <w:i w:val="false"/>
          <w:color w:val="000000"/>
          <w:sz w:val="28"/>
        </w:rPr>
        <w:t>
      Индекс формы административных данных: ПН-18</w:t>
      </w:r>
    </w:p>
    <w:bookmarkEnd w:id="732"/>
    <w:bookmarkStart w:name="z3132" w:id="733"/>
    <w:p>
      <w:pPr>
        <w:spacing w:after="0"/>
        <w:ind w:left="0"/>
        <w:jc w:val="both"/>
      </w:pPr>
      <w:r>
        <w:rPr>
          <w:rFonts w:ascii="Times New Roman"/>
          <w:b w:val="false"/>
          <w:i w:val="false"/>
          <w:color w:val="000000"/>
          <w:sz w:val="28"/>
        </w:rPr>
        <w:t>
      Периодичность: ежегодно</w:t>
      </w:r>
    </w:p>
    <w:bookmarkEnd w:id="733"/>
    <w:bookmarkStart w:name="z3133" w:id="734"/>
    <w:p>
      <w:pPr>
        <w:spacing w:after="0"/>
        <w:ind w:left="0"/>
        <w:jc w:val="both"/>
      </w:pPr>
      <w:r>
        <w:rPr>
          <w:rFonts w:ascii="Times New Roman"/>
          <w:b w:val="false"/>
          <w:i w:val="false"/>
          <w:color w:val="000000"/>
          <w:sz w:val="28"/>
        </w:rPr>
        <w:t>
      Отчетный период: за 20__ год</w:t>
      </w:r>
    </w:p>
    <w:bookmarkEnd w:id="734"/>
    <w:bookmarkStart w:name="z3134" w:id="735"/>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w:t>
      </w:r>
    </w:p>
    <w:bookmarkEnd w:id="735"/>
    <w:bookmarkStart w:name="z3135" w:id="736"/>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6" w:id="737"/>
    <w:p>
      <w:pPr>
        <w:spacing w:after="0"/>
        <w:ind w:left="0"/>
        <w:jc w:val="both"/>
      </w:pPr>
      <w:r>
        <w:rPr>
          <w:rFonts w:ascii="Times New Roman"/>
          <w:b w:val="false"/>
          <w:i w:val="false"/>
          <w:color w:val="000000"/>
          <w:sz w:val="28"/>
        </w:rPr>
        <w:t>
      Наименование ________________________ Адрес ________________________</w:t>
      </w:r>
    </w:p>
    <w:bookmarkEnd w:id="737"/>
    <w:bookmarkStart w:name="z3137" w:id="738"/>
    <w:p>
      <w:pPr>
        <w:spacing w:after="0"/>
        <w:ind w:left="0"/>
        <w:jc w:val="both"/>
      </w:pPr>
      <w:r>
        <w:rPr>
          <w:rFonts w:ascii="Times New Roman"/>
          <w:b w:val="false"/>
          <w:i w:val="false"/>
          <w:color w:val="000000"/>
          <w:sz w:val="28"/>
        </w:rPr>
        <w:t>
      Телефон ______________________________________________________</w:t>
      </w:r>
    </w:p>
    <w:bookmarkEnd w:id="738"/>
    <w:bookmarkStart w:name="z3138" w:id="739"/>
    <w:p>
      <w:pPr>
        <w:spacing w:after="0"/>
        <w:ind w:left="0"/>
        <w:jc w:val="both"/>
      </w:pPr>
      <w:r>
        <w:rPr>
          <w:rFonts w:ascii="Times New Roman"/>
          <w:b w:val="false"/>
          <w:i w:val="false"/>
          <w:color w:val="000000"/>
          <w:sz w:val="28"/>
        </w:rPr>
        <w:t>
      Адрес электронной почты _______________________________________</w:t>
      </w:r>
    </w:p>
    <w:bookmarkEnd w:id="739"/>
    <w:bookmarkStart w:name="z3139" w:id="740"/>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40"/>
    <w:bookmarkStart w:name="z3140" w:id="741"/>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41"/>
    <w:bookmarkStart w:name="z3141" w:id="742"/>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42"/>
    <w:bookmarkStart w:name="z3142" w:id="743"/>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 и</w:t>
            </w:r>
            <w:r>
              <w:br/>
            </w:r>
            <w:r>
              <w:rPr>
                <w:rFonts w:ascii="Times New Roman"/>
                <w:b w:val="false"/>
                <w:i w:val="false"/>
                <w:color w:val="000000"/>
                <w:sz w:val="20"/>
              </w:rPr>
              <w:t>сдачи нефти и газового конденсата</w:t>
            </w:r>
          </w:p>
        </w:tc>
      </w:tr>
    </w:tbl>
    <w:bookmarkStart w:name="z3144" w:id="744"/>
    <w:p>
      <w:pPr>
        <w:spacing w:after="0"/>
        <w:ind w:left="0"/>
        <w:jc w:val="left"/>
      </w:pPr>
      <w:r>
        <w:rPr>
          <w:rFonts w:ascii="Times New Roman"/>
          <w:b/>
          <w:i w:val="false"/>
          <w:color w:val="000000"/>
        </w:rPr>
        <w:t xml:space="preserve"> Пояснение по заполнению формы административных данных "Отчет об ежегодной информации по плану добычи и сдачи нефти и газового конденсата" (ПН-18, ежегодно)</w:t>
      </w:r>
    </w:p>
    <w:bookmarkEnd w:id="744"/>
    <w:bookmarkStart w:name="z3145" w:id="745"/>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745"/>
    <w:bookmarkStart w:name="z3146" w:id="746"/>
    <w:p>
      <w:pPr>
        <w:spacing w:after="0"/>
        <w:ind w:left="0"/>
        <w:jc w:val="both"/>
      </w:pPr>
      <w:r>
        <w:rPr>
          <w:rFonts w:ascii="Times New Roman"/>
          <w:b w:val="false"/>
          <w:i w:val="false"/>
          <w:color w:val="000000"/>
          <w:sz w:val="28"/>
        </w:rPr>
        <w:t>
      2. в графе 2 месторождение по порядку;</w:t>
      </w:r>
    </w:p>
    <w:bookmarkEnd w:id="746"/>
    <w:bookmarkStart w:name="z3147" w:id="747"/>
    <w:p>
      <w:pPr>
        <w:spacing w:after="0"/>
        <w:ind w:left="0"/>
        <w:jc w:val="both"/>
      </w:pPr>
      <w:r>
        <w:rPr>
          <w:rFonts w:ascii="Times New Roman"/>
          <w:b w:val="false"/>
          <w:i w:val="false"/>
          <w:color w:val="000000"/>
          <w:sz w:val="28"/>
        </w:rPr>
        <w:t>
      3. в графе 3 указывается планируемый объем добываемой нефти и газового конденсата в тоннах с января по декабрь отчетного года, по месторождениям;</w:t>
      </w:r>
    </w:p>
    <w:bookmarkEnd w:id="747"/>
    <w:bookmarkStart w:name="z3148" w:id="748"/>
    <w:p>
      <w:pPr>
        <w:spacing w:after="0"/>
        <w:ind w:left="0"/>
        <w:jc w:val="both"/>
      </w:pPr>
      <w:r>
        <w:rPr>
          <w:rFonts w:ascii="Times New Roman"/>
          <w:b w:val="false"/>
          <w:i w:val="false"/>
          <w:color w:val="000000"/>
          <w:sz w:val="28"/>
        </w:rPr>
        <w:t>
      4. в графе 4 указывается планируемый объем нефти и газового конденсата в тоннах, сдаваемой недропользователем транспортировщику для дальнейшей поставки на внешний и внутренний рынки, с января по декабрь отчетного года;</w:t>
      </w:r>
    </w:p>
    <w:bookmarkEnd w:id="748"/>
    <w:bookmarkStart w:name="z3149" w:id="749"/>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51" w:id="750"/>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50"/>
    <w:bookmarkStart w:name="z3152" w:id="75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51"/>
    <w:bookmarkStart w:name="z3153" w:id="752"/>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транспортировке нефти и газового конденсата на экспорт</w:t>
      </w:r>
    </w:p>
    <w:bookmarkEnd w:id="752"/>
    <w:bookmarkStart w:name="z3154" w:id="753"/>
    <w:p>
      <w:pPr>
        <w:spacing w:after="0"/>
        <w:ind w:left="0"/>
        <w:jc w:val="both"/>
      </w:pPr>
      <w:r>
        <w:rPr>
          <w:rFonts w:ascii="Times New Roman"/>
          <w:b w:val="false"/>
          <w:i w:val="false"/>
          <w:color w:val="000000"/>
          <w:sz w:val="28"/>
        </w:rPr>
        <w:t>
      Индекс формы административных данных: ПН-19</w:t>
      </w:r>
    </w:p>
    <w:bookmarkEnd w:id="753"/>
    <w:bookmarkStart w:name="z3155" w:id="754"/>
    <w:p>
      <w:pPr>
        <w:spacing w:after="0"/>
        <w:ind w:left="0"/>
        <w:jc w:val="both"/>
      </w:pPr>
      <w:r>
        <w:rPr>
          <w:rFonts w:ascii="Times New Roman"/>
          <w:b w:val="false"/>
          <w:i w:val="false"/>
          <w:color w:val="000000"/>
          <w:sz w:val="28"/>
        </w:rPr>
        <w:t>
      Периодичность: ежесуточно</w:t>
      </w:r>
    </w:p>
    <w:bookmarkEnd w:id="754"/>
    <w:bookmarkStart w:name="z3156" w:id="755"/>
    <w:p>
      <w:pPr>
        <w:spacing w:after="0"/>
        <w:ind w:left="0"/>
        <w:jc w:val="both"/>
      </w:pPr>
      <w:r>
        <w:rPr>
          <w:rFonts w:ascii="Times New Roman"/>
          <w:b w:val="false"/>
          <w:i w:val="false"/>
          <w:color w:val="000000"/>
          <w:sz w:val="28"/>
        </w:rPr>
        <w:t>
      Отчетный период: ____число __ месяц 20__ года</w:t>
      </w:r>
    </w:p>
    <w:bookmarkEnd w:id="755"/>
    <w:bookmarkStart w:name="z3157" w:id="756"/>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756"/>
    <w:bookmarkStart w:name="z3158" w:id="757"/>
    <w:p>
      <w:pPr>
        <w:spacing w:after="0"/>
        <w:ind w:left="0"/>
        <w:jc w:val="both"/>
      </w:pPr>
      <w:r>
        <w:rPr>
          <w:rFonts w:ascii="Times New Roman"/>
          <w:b w:val="false"/>
          <w:i w:val="false"/>
          <w:color w:val="000000"/>
          <w:sz w:val="28"/>
        </w:rPr>
        <w:t>
      Срок представления формы административных данных: ежесуточно, до 06.00 часов по времени города Астана суток, следующих за отчетными</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9" w:id="758"/>
    <w:p>
      <w:pPr>
        <w:spacing w:after="0"/>
        <w:ind w:left="0"/>
        <w:jc w:val="both"/>
      </w:pPr>
      <w:r>
        <w:rPr>
          <w:rFonts w:ascii="Times New Roman"/>
          <w:b w:val="false"/>
          <w:i w:val="false"/>
          <w:color w:val="000000"/>
          <w:sz w:val="28"/>
        </w:rPr>
        <w:t>
      Наименование ________________________ Адрес ________________________</w:t>
      </w:r>
    </w:p>
    <w:bookmarkEnd w:id="758"/>
    <w:bookmarkStart w:name="z3160" w:id="759"/>
    <w:p>
      <w:pPr>
        <w:spacing w:after="0"/>
        <w:ind w:left="0"/>
        <w:jc w:val="both"/>
      </w:pPr>
      <w:r>
        <w:rPr>
          <w:rFonts w:ascii="Times New Roman"/>
          <w:b w:val="false"/>
          <w:i w:val="false"/>
          <w:color w:val="000000"/>
          <w:sz w:val="28"/>
        </w:rPr>
        <w:t>
      Телефон ______________________________________________________</w:t>
      </w:r>
    </w:p>
    <w:bookmarkEnd w:id="759"/>
    <w:bookmarkStart w:name="z3161" w:id="760"/>
    <w:p>
      <w:pPr>
        <w:spacing w:after="0"/>
        <w:ind w:left="0"/>
        <w:jc w:val="both"/>
      </w:pPr>
      <w:r>
        <w:rPr>
          <w:rFonts w:ascii="Times New Roman"/>
          <w:b w:val="false"/>
          <w:i w:val="false"/>
          <w:color w:val="000000"/>
          <w:sz w:val="28"/>
        </w:rPr>
        <w:t>
      Адрес электронной почты _______________________________________</w:t>
      </w:r>
    </w:p>
    <w:bookmarkEnd w:id="760"/>
    <w:bookmarkStart w:name="z3162" w:id="76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61"/>
    <w:bookmarkStart w:name="z3163" w:id="76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62"/>
    <w:bookmarkStart w:name="z3164" w:id="76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63"/>
    <w:bookmarkStart w:name="z3165" w:id="76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p>
        </w:tc>
      </w:tr>
    </w:tbl>
    <w:bookmarkStart w:name="z3167" w:id="765"/>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транспортировке нефти и газового конденсата на экспорт" (ПН-19, ежесуточно)</w:t>
      </w:r>
    </w:p>
    <w:bookmarkEnd w:id="765"/>
    <w:bookmarkStart w:name="z3168" w:id="766"/>
    <w:p>
      <w:pPr>
        <w:spacing w:after="0"/>
        <w:ind w:left="0"/>
        <w:jc w:val="both"/>
      </w:pPr>
      <w:r>
        <w:rPr>
          <w:rFonts w:ascii="Times New Roman"/>
          <w:b w:val="false"/>
          <w:i w:val="false"/>
          <w:color w:val="000000"/>
          <w:sz w:val="28"/>
        </w:rPr>
        <w:t>
      1. в графе 1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766"/>
    <w:bookmarkStart w:name="z3169" w:id="767"/>
    <w:p>
      <w:pPr>
        <w:spacing w:after="0"/>
        <w:ind w:left="0"/>
        <w:jc w:val="both"/>
      </w:pPr>
      <w:r>
        <w:rPr>
          <w:rFonts w:ascii="Times New Roman"/>
          <w:b w:val="false"/>
          <w:i w:val="false"/>
          <w:color w:val="000000"/>
          <w:sz w:val="28"/>
        </w:rPr>
        <w:t>
      2. в графе 2 указываются объемы транспортированной нефти и газового конденсата в тоннах за сутки и с начала месяца по направлениям;</w:t>
      </w:r>
    </w:p>
    <w:bookmarkEnd w:id="767"/>
    <w:bookmarkStart w:name="z3170" w:id="768"/>
    <w:p>
      <w:pPr>
        <w:spacing w:after="0"/>
        <w:ind w:left="0"/>
        <w:jc w:val="both"/>
      </w:pPr>
      <w:r>
        <w:rPr>
          <w:rFonts w:ascii="Times New Roman"/>
          <w:b w:val="false"/>
          <w:i w:val="false"/>
          <w:color w:val="000000"/>
          <w:sz w:val="28"/>
        </w:rPr>
        <w:t>
      3. в графе 3 указываются объемы транспортированной казахстанской нефти и газового конденсата в тоннах за сутки и с начала месяца по направлениям;</w:t>
      </w:r>
    </w:p>
    <w:bookmarkEnd w:id="768"/>
    <w:bookmarkStart w:name="z3171" w:id="769"/>
    <w:p>
      <w:pPr>
        <w:spacing w:after="0"/>
        <w:ind w:left="0"/>
        <w:jc w:val="both"/>
      </w:pPr>
      <w:r>
        <w:rPr>
          <w:rFonts w:ascii="Times New Roman"/>
          <w:b w:val="false"/>
          <w:i w:val="false"/>
          <w:color w:val="000000"/>
          <w:sz w:val="28"/>
        </w:rPr>
        <w:t xml:space="preserve">
      4. в графе 4 указываются дополнительные или справочные сведения по месторождениям. </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73" w:id="770"/>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70"/>
    <w:bookmarkStart w:name="z3174" w:id="77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71"/>
    <w:bookmarkStart w:name="z3175" w:id="772"/>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транспортировке нефти и газового конденсата на экспорт (за исключением трубопровода "Омск – Павлодар")</w:t>
      </w:r>
    </w:p>
    <w:bookmarkEnd w:id="772"/>
    <w:bookmarkStart w:name="z3176" w:id="773"/>
    <w:p>
      <w:pPr>
        <w:spacing w:after="0"/>
        <w:ind w:left="0"/>
        <w:jc w:val="both"/>
      </w:pPr>
      <w:r>
        <w:rPr>
          <w:rFonts w:ascii="Times New Roman"/>
          <w:b w:val="false"/>
          <w:i w:val="false"/>
          <w:color w:val="000000"/>
          <w:sz w:val="28"/>
        </w:rPr>
        <w:t>
      Индекс формы административных данных: ПН-20</w:t>
      </w:r>
    </w:p>
    <w:bookmarkEnd w:id="773"/>
    <w:bookmarkStart w:name="z3177" w:id="774"/>
    <w:p>
      <w:pPr>
        <w:spacing w:after="0"/>
        <w:ind w:left="0"/>
        <w:jc w:val="both"/>
      </w:pPr>
      <w:r>
        <w:rPr>
          <w:rFonts w:ascii="Times New Roman"/>
          <w:b w:val="false"/>
          <w:i w:val="false"/>
          <w:color w:val="000000"/>
          <w:sz w:val="28"/>
        </w:rPr>
        <w:t>
      Периодичность: ежемесячно</w:t>
      </w:r>
    </w:p>
    <w:bookmarkEnd w:id="774"/>
    <w:bookmarkStart w:name="z3178" w:id="775"/>
    <w:p>
      <w:pPr>
        <w:spacing w:after="0"/>
        <w:ind w:left="0"/>
        <w:jc w:val="both"/>
      </w:pPr>
      <w:r>
        <w:rPr>
          <w:rFonts w:ascii="Times New Roman"/>
          <w:b w:val="false"/>
          <w:i w:val="false"/>
          <w:color w:val="000000"/>
          <w:sz w:val="28"/>
        </w:rPr>
        <w:t>
      Отчетный период: __ месяц 20__ года</w:t>
      </w:r>
    </w:p>
    <w:bookmarkEnd w:id="775"/>
    <w:bookmarkStart w:name="z3179" w:id="776"/>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776"/>
    <w:bookmarkStart w:name="z3180" w:id="777"/>
    <w:p>
      <w:pPr>
        <w:spacing w:after="0"/>
        <w:ind w:left="0"/>
        <w:jc w:val="both"/>
      </w:pPr>
      <w:r>
        <w:rPr>
          <w:rFonts w:ascii="Times New Roman"/>
          <w:b w:val="false"/>
          <w:i w:val="false"/>
          <w:color w:val="000000"/>
          <w:sz w:val="28"/>
        </w:rPr>
        <w:t>
      Срок представления формы административных данных: ежемесячно, до 8 (восьмого) числа месяца, следующего за отчетным</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1" w:id="778"/>
    <w:p>
      <w:pPr>
        <w:spacing w:after="0"/>
        <w:ind w:left="0"/>
        <w:jc w:val="both"/>
      </w:pPr>
      <w:r>
        <w:rPr>
          <w:rFonts w:ascii="Times New Roman"/>
          <w:b w:val="false"/>
          <w:i w:val="false"/>
          <w:color w:val="000000"/>
          <w:sz w:val="28"/>
        </w:rPr>
        <w:t>
      Наименование ________________________ Адрес ________________________</w:t>
      </w:r>
    </w:p>
    <w:bookmarkEnd w:id="778"/>
    <w:bookmarkStart w:name="z3182" w:id="779"/>
    <w:p>
      <w:pPr>
        <w:spacing w:after="0"/>
        <w:ind w:left="0"/>
        <w:jc w:val="both"/>
      </w:pPr>
      <w:r>
        <w:rPr>
          <w:rFonts w:ascii="Times New Roman"/>
          <w:b w:val="false"/>
          <w:i w:val="false"/>
          <w:color w:val="000000"/>
          <w:sz w:val="28"/>
        </w:rPr>
        <w:t>
      Телефон ______________________________________________________</w:t>
      </w:r>
    </w:p>
    <w:bookmarkEnd w:id="779"/>
    <w:bookmarkStart w:name="z3183" w:id="780"/>
    <w:p>
      <w:pPr>
        <w:spacing w:after="0"/>
        <w:ind w:left="0"/>
        <w:jc w:val="both"/>
      </w:pPr>
      <w:r>
        <w:rPr>
          <w:rFonts w:ascii="Times New Roman"/>
          <w:b w:val="false"/>
          <w:i w:val="false"/>
          <w:color w:val="000000"/>
          <w:sz w:val="28"/>
        </w:rPr>
        <w:t>
      Адрес электронной почты _______________________________________</w:t>
      </w:r>
    </w:p>
    <w:bookmarkEnd w:id="780"/>
    <w:bookmarkStart w:name="z3184" w:id="78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81"/>
    <w:bookmarkStart w:name="z3185" w:id="78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82"/>
    <w:bookmarkStart w:name="z3186" w:id="78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83"/>
    <w:bookmarkStart w:name="z3187" w:id="78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r>
              <w:br/>
            </w:r>
            <w:r>
              <w:rPr>
                <w:rFonts w:ascii="Times New Roman"/>
                <w:b w:val="false"/>
                <w:i w:val="false"/>
                <w:color w:val="000000"/>
                <w:sz w:val="20"/>
              </w:rPr>
              <w:t>(за исключением трубопровода</w:t>
            </w:r>
            <w:r>
              <w:br/>
            </w:r>
            <w:r>
              <w:rPr>
                <w:rFonts w:ascii="Times New Roman"/>
                <w:b w:val="false"/>
                <w:i w:val="false"/>
                <w:color w:val="000000"/>
                <w:sz w:val="20"/>
              </w:rPr>
              <w:t>"Омск – Павлодар")"</w:t>
            </w:r>
          </w:p>
        </w:tc>
      </w:tr>
    </w:tbl>
    <w:bookmarkStart w:name="z3189" w:id="785"/>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транспортировке нефти и газового конденсата на экспорт (за исключением трубопровода "Омск – Павлодар")" (ПН-20, ежемесячно)</w:t>
      </w:r>
    </w:p>
    <w:bookmarkEnd w:id="785"/>
    <w:bookmarkStart w:name="z3190" w:id="786"/>
    <w:p>
      <w:pPr>
        <w:spacing w:after="0"/>
        <w:ind w:left="0"/>
        <w:jc w:val="both"/>
      </w:pPr>
      <w:r>
        <w:rPr>
          <w:rFonts w:ascii="Times New Roman"/>
          <w:b w:val="false"/>
          <w:i w:val="false"/>
          <w:color w:val="000000"/>
          <w:sz w:val="28"/>
        </w:rPr>
        <w:t>
      1. в графе 1 указываются сведения физического или юридического лица, передающего нефть транспортировщику для дальнейшей транспортировки;</w:t>
      </w:r>
    </w:p>
    <w:bookmarkEnd w:id="786"/>
    <w:bookmarkStart w:name="z3191" w:id="787"/>
    <w:p>
      <w:pPr>
        <w:spacing w:after="0"/>
        <w:ind w:left="0"/>
        <w:jc w:val="both"/>
      </w:pPr>
      <w:r>
        <w:rPr>
          <w:rFonts w:ascii="Times New Roman"/>
          <w:b w:val="false"/>
          <w:i w:val="false"/>
          <w:color w:val="000000"/>
          <w:sz w:val="28"/>
        </w:rPr>
        <w:t>
      2. в графе 2, 3 и далее указываются объемы нефти и газового конденсата, транспортированные за месяц и с начала года с отдельным указанием объемов казахстанской нефти и газового конденсата в соответствии с направлениями и по недропользователям.</w:t>
      </w:r>
    </w:p>
    <w:bookmarkEnd w:id="787"/>
    <w:bookmarkStart w:name="z3192" w:id="788"/>
    <w:p>
      <w:pPr>
        <w:spacing w:after="0"/>
        <w:ind w:left="0"/>
        <w:jc w:val="both"/>
      </w:pPr>
      <w:r>
        <w:rPr>
          <w:rFonts w:ascii="Times New Roman"/>
          <w:b w:val="false"/>
          <w:i w:val="false"/>
          <w:color w:val="000000"/>
          <w:sz w:val="28"/>
        </w:rPr>
        <w:t>
      Направлением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788"/>
    <w:bookmarkStart w:name="z3193" w:id="789"/>
    <w:p>
      <w:pPr>
        <w:spacing w:after="0"/>
        <w:ind w:left="0"/>
        <w:jc w:val="both"/>
      </w:pPr>
      <w:r>
        <w:rPr>
          <w:rFonts w:ascii="Times New Roman"/>
          <w:b w:val="false"/>
          <w:i w:val="false"/>
          <w:color w:val="000000"/>
          <w:sz w:val="28"/>
        </w:rPr>
        <w:t>
      При транспортировке нефти по трубопроводу, в данной информации будет включен объем, транспортированный по трубопроводу "Омск – Павлодар".</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95" w:id="790"/>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90"/>
    <w:bookmarkStart w:name="z3196" w:id="79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91"/>
    <w:bookmarkStart w:name="z3197" w:id="792"/>
    <w:p>
      <w:pPr>
        <w:spacing w:after="0"/>
        <w:ind w:left="0"/>
        <w:jc w:val="both"/>
      </w:pPr>
      <w:r>
        <w:rPr>
          <w:rFonts w:ascii="Times New Roman"/>
          <w:b w:val="false"/>
          <w:i w:val="false"/>
          <w:color w:val="000000"/>
          <w:sz w:val="28"/>
        </w:rPr>
        <w:t>
      Наименование формы административных данных: Отчет об оперативных планах по транспортировке нефти и газового конденсата на экспорт (за исключением трубопровода "Омск – Павлодар")</w:t>
      </w:r>
    </w:p>
    <w:bookmarkEnd w:id="792"/>
    <w:bookmarkStart w:name="z3198" w:id="793"/>
    <w:p>
      <w:pPr>
        <w:spacing w:after="0"/>
        <w:ind w:left="0"/>
        <w:jc w:val="both"/>
      </w:pPr>
      <w:r>
        <w:rPr>
          <w:rFonts w:ascii="Times New Roman"/>
          <w:b w:val="false"/>
          <w:i w:val="false"/>
          <w:color w:val="000000"/>
          <w:sz w:val="28"/>
        </w:rPr>
        <w:t>
      Индекс формы административных данных: ПН-21</w:t>
      </w:r>
    </w:p>
    <w:bookmarkEnd w:id="793"/>
    <w:bookmarkStart w:name="z3199" w:id="794"/>
    <w:p>
      <w:pPr>
        <w:spacing w:after="0"/>
        <w:ind w:left="0"/>
        <w:jc w:val="both"/>
      </w:pPr>
      <w:r>
        <w:rPr>
          <w:rFonts w:ascii="Times New Roman"/>
          <w:b w:val="false"/>
          <w:i w:val="false"/>
          <w:color w:val="000000"/>
          <w:sz w:val="28"/>
        </w:rPr>
        <w:t>
      Периодичность: ежегодно</w:t>
      </w:r>
    </w:p>
    <w:bookmarkEnd w:id="794"/>
    <w:bookmarkStart w:name="z3200" w:id="795"/>
    <w:p>
      <w:pPr>
        <w:spacing w:after="0"/>
        <w:ind w:left="0"/>
        <w:jc w:val="both"/>
      </w:pPr>
      <w:r>
        <w:rPr>
          <w:rFonts w:ascii="Times New Roman"/>
          <w:b w:val="false"/>
          <w:i w:val="false"/>
          <w:color w:val="000000"/>
          <w:sz w:val="28"/>
        </w:rPr>
        <w:t>
      Отчетный период: за 20__ год</w:t>
      </w:r>
    </w:p>
    <w:bookmarkEnd w:id="795"/>
    <w:bookmarkStart w:name="z3201" w:id="796"/>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796"/>
    <w:bookmarkStart w:name="z3202" w:id="797"/>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транспортировки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3" w:id="798"/>
    <w:p>
      <w:pPr>
        <w:spacing w:after="0"/>
        <w:ind w:left="0"/>
        <w:jc w:val="both"/>
      </w:pPr>
      <w:r>
        <w:rPr>
          <w:rFonts w:ascii="Times New Roman"/>
          <w:b w:val="false"/>
          <w:i w:val="false"/>
          <w:color w:val="000000"/>
          <w:sz w:val="28"/>
        </w:rPr>
        <w:t>
      Наименование ________________________ Адрес ________________________</w:t>
      </w:r>
    </w:p>
    <w:bookmarkEnd w:id="798"/>
    <w:bookmarkStart w:name="z3204" w:id="799"/>
    <w:p>
      <w:pPr>
        <w:spacing w:after="0"/>
        <w:ind w:left="0"/>
        <w:jc w:val="both"/>
      </w:pPr>
      <w:r>
        <w:rPr>
          <w:rFonts w:ascii="Times New Roman"/>
          <w:b w:val="false"/>
          <w:i w:val="false"/>
          <w:color w:val="000000"/>
          <w:sz w:val="28"/>
        </w:rPr>
        <w:t>
      Телефон ______________________________________________________</w:t>
      </w:r>
    </w:p>
    <w:bookmarkEnd w:id="799"/>
    <w:bookmarkStart w:name="z3205" w:id="800"/>
    <w:p>
      <w:pPr>
        <w:spacing w:after="0"/>
        <w:ind w:left="0"/>
        <w:jc w:val="both"/>
      </w:pPr>
      <w:r>
        <w:rPr>
          <w:rFonts w:ascii="Times New Roman"/>
          <w:b w:val="false"/>
          <w:i w:val="false"/>
          <w:color w:val="000000"/>
          <w:sz w:val="28"/>
        </w:rPr>
        <w:t>
      Адрес электронной почты _______________________________________</w:t>
      </w:r>
    </w:p>
    <w:bookmarkEnd w:id="800"/>
    <w:bookmarkStart w:name="z3206" w:id="80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01"/>
    <w:bookmarkStart w:name="z3207" w:id="80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02"/>
    <w:bookmarkStart w:name="z3208" w:id="80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03"/>
    <w:bookmarkStart w:name="z3209" w:id="80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оперативных</w:t>
            </w:r>
            <w:r>
              <w:br/>
            </w:r>
            <w:r>
              <w:rPr>
                <w:rFonts w:ascii="Times New Roman"/>
                <w:b w:val="false"/>
                <w:i w:val="false"/>
                <w:color w:val="000000"/>
                <w:sz w:val="20"/>
              </w:rPr>
              <w:t>планах по транспортировке</w:t>
            </w:r>
            <w:r>
              <w:br/>
            </w:r>
            <w:r>
              <w:rPr>
                <w:rFonts w:ascii="Times New Roman"/>
                <w:b w:val="false"/>
                <w:i w:val="false"/>
                <w:color w:val="000000"/>
                <w:sz w:val="20"/>
              </w:rPr>
              <w:t>нефти и газового конденсата на</w:t>
            </w:r>
            <w:r>
              <w:br/>
            </w:r>
            <w:r>
              <w:rPr>
                <w:rFonts w:ascii="Times New Roman"/>
                <w:b w:val="false"/>
                <w:i w:val="false"/>
                <w:color w:val="000000"/>
                <w:sz w:val="20"/>
              </w:rPr>
              <w:t>экспорт (за исключением</w:t>
            </w:r>
            <w:r>
              <w:br/>
            </w:r>
            <w:r>
              <w:rPr>
                <w:rFonts w:ascii="Times New Roman"/>
                <w:b w:val="false"/>
                <w:i w:val="false"/>
                <w:color w:val="000000"/>
                <w:sz w:val="20"/>
              </w:rPr>
              <w:t>трубопровода "Омск – Павлодар")"</w:t>
            </w:r>
          </w:p>
        </w:tc>
      </w:tr>
    </w:tbl>
    <w:bookmarkStart w:name="z3211" w:id="805"/>
    <w:p>
      <w:pPr>
        <w:spacing w:after="0"/>
        <w:ind w:left="0"/>
        <w:jc w:val="left"/>
      </w:pPr>
      <w:r>
        <w:rPr>
          <w:rFonts w:ascii="Times New Roman"/>
          <w:b/>
          <w:i w:val="false"/>
          <w:color w:val="000000"/>
        </w:rPr>
        <w:t xml:space="preserve"> Пояснение по заполнению формы административных данных "Отчет об оперативных планах по транспортировке нефти и газового конденсата на экспорт (за исключением трубопровода "Омск – Павлодар")" (ПН-21, ежегодно)</w:t>
      </w:r>
    </w:p>
    <w:bookmarkEnd w:id="805"/>
    <w:bookmarkStart w:name="z3212" w:id="806"/>
    <w:p>
      <w:pPr>
        <w:spacing w:after="0"/>
        <w:ind w:left="0"/>
        <w:jc w:val="both"/>
      </w:pPr>
      <w:r>
        <w:rPr>
          <w:rFonts w:ascii="Times New Roman"/>
          <w:b w:val="false"/>
          <w:i w:val="false"/>
          <w:color w:val="000000"/>
          <w:sz w:val="28"/>
        </w:rPr>
        <w:t>
      1. в графе 1 указывается период с начала года (январь) до конца года (декабрь);</w:t>
      </w:r>
    </w:p>
    <w:bookmarkEnd w:id="806"/>
    <w:bookmarkStart w:name="z3213" w:id="807"/>
    <w:p>
      <w:pPr>
        <w:spacing w:after="0"/>
        <w:ind w:left="0"/>
        <w:jc w:val="both"/>
      </w:pPr>
      <w:r>
        <w:rPr>
          <w:rFonts w:ascii="Times New Roman"/>
          <w:b w:val="false"/>
          <w:i w:val="false"/>
          <w:color w:val="000000"/>
          <w:sz w:val="28"/>
        </w:rPr>
        <w:t>
      2. в графе 2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07"/>
    <w:bookmarkStart w:name="z3214" w:id="808"/>
    <w:p>
      <w:pPr>
        <w:spacing w:after="0"/>
        <w:ind w:left="0"/>
        <w:jc w:val="both"/>
      </w:pPr>
      <w:r>
        <w:rPr>
          <w:rFonts w:ascii="Times New Roman"/>
          <w:b w:val="false"/>
          <w:i w:val="false"/>
          <w:color w:val="000000"/>
          <w:sz w:val="28"/>
        </w:rPr>
        <w:t>
      3. в графе 3 указываются объемы транспортируемой нефти и газового конденсата в тоннах за год по направлениям;</w:t>
      </w:r>
    </w:p>
    <w:bookmarkEnd w:id="808"/>
    <w:bookmarkStart w:name="z3215" w:id="809"/>
    <w:p>
      <w:pPr>
        <w:spacing w:after="0"/>
        <w:ind w:left="0"/>
        <w:jc w:val="both"/>
      </w:pPr>
      <w:r>
        <w:rPr>
          <w:rFonts w:ascii="Times New Roman"/>
          <w:b w:val="false"/>
          <w:i w:val="false"/>
          <w:color w:val="000000"/>
          <w:sz w:val="28"/>
        </w:rPr>
        <w:t>
      4. в графе 4 указываются объемы транспортируемой казахстанской нефти и газового конденсата в тоннах за год по направлениям;</w:t>
      </w:r>
    </w:p>
    <w:bookmarkEnd w:id="809"/>
    <w:bookmarkStart w:name="z3216" w:id="810"/>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18" w:id="811"/>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11"/>
    <w:bookmarkStart w:name="z3219" w:id="81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12"/>
    <w:bookmarkStart w:name="z3220" w:id="81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приему нефти и газового конденсата</w:t>
      </w:r>
    </w:p>
    <w:bookmarkEnd w:id="813"/>
    <w:bookmarkStart w:name="z3221" w:id="814"/>
    <w:p>
      <w:pPr>
        <w:spacing w:after="0"/>
        <w:ind w:left="0"/>
        <w:jc w:val="both"/>
      </w:pPr>
      <w:r>
        <w:rPr>
          <w:rFonts w:ascii="Times New Roman"/>
          <w:b w:val="false"/>
          <w:i w:val="false"/>
          <w:color w:val="000000"/>
          <w:sz w:val="28"/>
        </w:rPr>
        <w:t>
      Индекс формы административных данных: ПН-22</w:t>
      </w:r>
    </w:p>
    <w:bookmarkEnd w:id="814"/>
    <w:bookmarkStart w:name="z3222" w:id="815"/>
    <w:p>
      <w:pPr>
        <w:spacing w:after="0"/>
        <w:ind w:left="0"/>
        <w:jc w:val="both"/>
      </w:pPr>
      <w:r>
        <w:rPr>
          <w:rFonts w:ascii="Times New Roman"/>
          <w:b w:val="false"/>
          <w:i w:val="false"/>
          <w:color w:val="000000"/>
          <w:sz w:val="28"/>
        </w:rPr>
        <w:t>
      Периодичность: ежемесячно</w:t>
      </w:r>
    </w:p>
    <w:bookmarkEnd w:id="815"/>
    <w:bookmarkStart w:name="z3223" w:id="816"/>
    <w:p>
      <w:pPr>
        <w:spacing w:after="0"/>
        <w:ind w:left="0"/>
        <w:jc w:val="both"/>
      </w:pPr>
      <w:r>
        <w:rPr>
          <w:rFonts w:ascii="Times New Roman"/>
          <w:b w:val="false"/>
          <w:i w:val="false"/>
          <w:color w:val="000000"/>
          <w:sz w:val="28"/>
        </w:rPr>
        <w:t>
      Отчетный период: ____ месяц 20__ года</w:t>
      </w:r>
    </w:p>
    <w:bookmarkEnd w:id="816"/>
    <w:bookmarkStart w:name="z3224" w:id="817"/>
    <w:p>
      <w:pPr>
        <w:spacing w:after="0"/>
        <w:ind w:left="0"/>
        <w:jc w:val="both"/>
      </w:pPr>
      <w:r>
        <w:rPr>
          <w:rFonts w:ascii="Times New Roman"/>
          <w:b w:val="false"/>
          <w:i w:val="false"/>
          <w:color w:val="000000"/>
          <w:sz w:val="28"/>
        </w:rPr>
        <w:t>
      Круг лиц, представляющих информацию: нефтеперерабатывающие заводы (заводы, принимающие нефть в целях переработки нефти, предназначенной для последующей реализации продуктов переработки на внутреннем и внешнем рынках), нефтеперерабатывающие заводы малой мощности (заводы, осуществляющие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bookmarkEnd w:id="817"/>
    <w:bookmarkStart w:name="z3225" w:id="818"/>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нефти, всего, тонн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трубопровод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6" w:id="819"/>
    <w:p>
      <w:pPr>
        <w:spacing w:after="0"/>
        <w:ind w:left="0"/>
        <w:jc w:val="both"/>
      </w:pPr>
      <w:r>
        <w:rPr>
          <w:rFonts w:ascii="Times New Roman"/>
          <w:b w:val="false"/>
          <w:i w:val="false"/>
          <w:color w:val="000000"/>
          <w:sz w:val="28"/>
        </w:rPr>
        <w:t>
      продолжение таблицы</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начало месяца,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Переработано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Отгружено нефти, тонн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конец месяца, тонн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7" w:id="820"/>
    <w:p>
      <w:pPr>
        <w:spacing w:after="0"/>
        <w:ind w:left="0"/>
        <w:jc w:val="both"/>
      </w:pPr>
      <w:r>
        <w:rPr>
          <w:rFonts w:ascii="Times New Roman"/>
          <w:b w:val="false"/>
          <w:i w:val="false"/>
          <w:color w:val="000000"/>
          <w:sz w:val="28"/>
        </w:rPr>
        <w:t>
      Наименование ________________________ Адрес ________________________</w:t>
      </w:r>
    </w:p>
    <w:bookmarkEnd w:id="820"/>
    <w:bookmarkStart w:name="z3228" w:id="821"/>
    <w:p>
      <w:pPr>
        <w:spacing w:after="0"/>
        <w:ind w:left="0"/>
        <w:jc w:val="both"/>
      </w:pPr>
      <w:r>
        <w:rPr>
          <w:rFonts w:ascii="Times New Roman"/>
          <w:b w:val="false"/>
          <w:i w:val="false"/>
          <w:color w:val="000000"/>
          <w:sz w:val="28"/>
        </w:rPr>
        <w:t>
      Телефон ______________________________________________________</w:t>
      </w:r>
    </w:p>
    <w:bookmarkEnd w:id="821"/>
    <w:bookmarkStart w:name="z3229" w:id="822"/>
    <w:p>
      <w:pPr>
        <w:spacing w:after="0"/>
        <w:ind w:left="0"/>
        <w:jc w:val="both"/>
      </w:pPr>
      <w:r>
        <w:rPr>
          <w:rFonts w:ascii="Times New Roman"/>
          <w:b w:val="false"/>
          <w:i w:val="false"/>
          <w:color w:val="000000"/>
          <w:sz w:val="28"/>
        </w:rPr>
        <w:t>
      Адрес электронной почты _______________________________________</w:t>
      </w:r>
    </w:p>
    <w:bookmarkEnd w:id="822"/>
    <w:bookmarkStart w:name="z3230" w:id="823"/>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23"/>
    <w:bookmarkStart w:name="z3231" w:id="824"/>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24"/>
    <w:bookmarkStart w:name="z3232" w:id="825"/>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25"/>
    <w:bookmarkStart w:name="z3233" w:id="826"/>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приему нефти и</w:t>
            </w:r>
            <w:r>
              <w:br/>
            </w:r>
            <w:r>
              <w:rPr>
                <w:rFonts w:ascii="Times New Roman"/>
                <w:b w:val="false"/>
                <w:i w:val="false"/>
                <w:color w:val="000000"/>
                <w:sz w:val="20"/>
              </w:rPr>
              <w:t>газового конденсата</w:t>
            </w:r>
          </w:p>
        </w:tc>
      </w:tr>
    </w:tbl>
    <w:bookmarkStart w:name="z3235" w:id="827"/>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приему нефти и газового конденсата" (ПН-22, ежемесячно)</w:t>
      </w:r>
    </w:p>
    <w:bookmarkEnd w:id="827"/>
    <w:bookmarkStart w:name="z3236" w:id="828"/>
    <w:p>
      <w:pPr>
        <w:spacing w:after="0"/>
        <w:ind w:left="0"/>
        <w:jc w:val="both"/>
      </w:pPr>
      <w:r>
        <w:rPr>
          <w:rFonts w:ascii="Times New Roman"/>
          <w:b w:val="false"/>
          <w:i w:val="false"/>
          <w:color w:val="000000"/>
          <w:sz w:val="28"/>
        </w:rPr>
        <w:t>
      1. в графе 1 указывается наименование недропользователей, от которых принимается нефть для дальнейшей переработки;</w:t>
      </w:r>
    </w:p>
    <w:bookmarkEnd w:id="828"/>
    <w:bookmarkStart w:name="z3237" w:id="829"/>
    <w:p>
      <w:pPr>
        <w:spacing w:after="0"/>
        <w:ind w:left="0"/>
        <w:jc w:val="both"/>
      </w:pPr>
      <w:r>
        <w:rPr>
          <w:rFonts w:ascii="Times New Roman"/>
          <w:b w:val="false"/>
          <w:i w:val="false"/>
          <w:color w:val="000000"/>
          <w:sz w:val="28"/>
        </w:rPr>
        <w:t>
      2. в графе 2 указываются сведения о физическом или юридическом лице, поставляющем нефть нефтеперерабатывающему заводу, нефтеперерабатывающему заводу малой мощности от недропользователей;</w:t>
      </w:r>
    </w:p>
    <w:bookmarkEnd w:id="829"/>
    <w:bookmarkStart w:name="z3238" w:id="830"/>
    <w:p>
      <w:pPr>
        <w:spacing w:after="0"/>
        <w:ind w:left="0"/>
        <w:jc w:val="both"/>
      </w:pPr>
      <w:r>
        <w:rPr>
          <w:rFonts w:ascii="Times New Roman"/>
          <w:b w:val="false"/>
          <w:i w:val="false"/>
          <w:color w:val="000000"/>
          <w:sz w:val="28"/>
        </w:rPr>
        <w:t>
      3. в графе 3 указываются объемы нефти и газового конденсата в тоннах, принятые за месяц и с начала года с отдельным указанием объемов импортной нефти и газового конденсата в соответствии с недропользователями;</w:t>
      </w:r>
    </w:p>
    <w:bookmarkEnd w:id="830"/>
    <w:bookmarkStart w:name="z3239" w:id="831"/>
    <w:p>
      <w:pPr>
        <w:spacing w:after="0"/>
        <w:ind w:left="0"/>
        <w:jc w:val="both"/>
      </w:pPr>
      <w:r>
        <w:rPr>
          <w:rFonts w:ascii="Times New Roman"/>
          <w:b w:val="false"/>
          <w:i w:val="false"/>
          <w:color w:val="000000"/>
          <w:sz w:val="28"/>
        </w:rPr>
        <w:t>
      4. в графе 4 указываются объемы нефти и газового конденсата в тоннах, принятые за месяц и с начала года с разбивкой по способам транспортировки в соответствии с поставщиками;</w:t>
      </w:r>
    </w:p>
    <w:bookmarkEnd w:id="831"/>
    <w:bookmarkStart w:name="z3240" w:id="832"/>
    <w:p>
      <w:pPr>
        <w:spacing w:after="0"/>
        <w:ind w:left="0"/>
        <w:jc w:val="both"/>
      </w:pPr>
      <w:r>
        <w:rPr>
          <w:rFonts w:ascii="Times New Roman"/>
          <w:b w:val="false"/>
          <w:i w:val="false"/>
          <w:color w:val="000000"/>
          <w:sz w:val="28"/>
        </w:rPr>
        <w:t>
      5. в графе 5 указывается объем нефти в тоннах, находящийся на нефтеперерабатывающем заводе, нефтеперерабатывающем заводе малой мощности по состоянию на начало отчетного месяца;</w:t>
      </w:r>
    </w:p>
    <w:bookmarkEnd w:id="832"/>
    <w:bookmarkStart w:name="z3241" w:id="833"/>
    <w:p>
      <w:pPr>
        <w:spacing w:after="0"/>
        <w:ind w:left="0"/>
        <w:jc w:val="both"/>
      </w:pPr>
      <w:r>
        <w:rPr>
          <w:rFonts w:ascii="Times New Roman"/>
          <w:b w:val="false"/>
          <w:i w:val="false"/>
          <w:color w:val="000000"/>
          <w:sz w:val="28"/>
        </w:rPr>
        <w:t>
      6. в графе 6 указывается объем нефти в тоннах, переработанной нефтеперерабатывающим заводом, нефтеперерабатывающим заводом малой мощности за отчетный месяц и с начала года;</w:t>
      </w:r>
    </w:p>
    <w:bookmarkEnd w:id="833"/>
    <w:bookmarkStart w:name="z3242" w:id="834"/>
    <w:p>
      <w:pPr>
        <w:spacing w:after="0"/>
        <w:ind w:left="0"/>
        <w:jc w:val="both"/>
      </w:pPr>
      <w:r>
        <w:rPr>
          <w:rFonts w:ascii="Times New Roman"/>
          <w:b w:val="false"/>
          <w:i w:val="false"/>
          <w:color w:val="000000"/>
          <w:sz w:val="28"/>
        </w:rPr>
        <w:t>
      7. в графе 7 указывается объем нефти в тоннах, отгруженный с нефтеперерабатывающего завода, нефтеперерабатывающего завода малой мощности за отчетный месяц и с начала года;</w:t>
      </w:r>
    </w:p>
    <w:bookmarkEnd w:id="834"/>
    <w:bookmarkStart w:name="z3243" w:id="835"/>
    <w:p>
      <w:pPr>
        <w:spacing w:after="0"/>
        <w:ind w:left="0"/>
        <w:jc w:val="both"/>
      </w:pPr>
      <w:r>
        <w:rPr>
          <w:rFonts w:ascii="Times New Roman"/>
          <w:b w:val="false"/>
          <w:i w:val="false"/>
          <w:color w:val="000000"/>
          <w:sz w:val="28"/>
        </w:rPr>
        <w:t>
      8. в графе 8 указывается объем нефти в тоннах, находящийся на нефтеперерабатывающем заводе, нефтеперерабатывающем заводе малой мощности по состоянию на конец отчетного месяца;</w:t>
      </w:r>
    </w:p>
    <w:bookmarkEnd w:id="835"/>
    <w:bookmarkStart w:name="z3244" w:id="836"/>
    <w:p>
      <w:pPr>
        <w:spacing w:after="0"/>
        <w:ind w:left="0"/>
        <w:jc w:val="both"/>
      </w:pPr>
      <w:r>
        <w:rPr>
          <w:rFonts w:ascii="Times New Roman"/>
          <w:b w:val="false"/>
          <w:i w:val="false"/>
          <w:color w:val="000000"/>
          <w:sz w:val="28"/>
        </w:rPr>
        <w:t>
      9. в графе 9 указываются дополнительные или справочные сведения.</w:t>
      </w:r>
    </w:p>
    <w:bookmarkEnd w:id="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46" w:id="837"/>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37"/>
    <w:bookmarkStart w:name="z3247" w:id="838"/>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38"/>
    <w:bookmarkStart w:name="z3248" w:id="839"/>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нефти на терминале</w:t>
      </w:r>
    </w:p>
    <w:bookmarkEnd w:id="839"/>
    <w:bookmarkStart w:name="z3249" w:id="840"/>
    <w:p>
      <w:pPr>
        <w:spacing w:after="0"/>
        <w:ind w:left="0"/>
        <w:jc w:val="both"/>
      </w:pPr>
      <w:r>
        <w:rPr>
          <w:rFonts w:ascii="Times New Roman"/>
          <w:b w:val="false"/>
          <w:i w:val="false"/>
          <w:color w:val="000000"/>
          <w:sz w:val="28"/>
        </w:rPr>
        <w:t>
      Индекс формы административных данных: ПН-25</w:t>
      </w:r>
    </w:p>
    <w:bookmarkEnd w:id="840"/>
    <w:bookmarkStart w:name="z3250" w:id="841"/>
    <w:p>
      <w:pPr>
        <w:spacing w:after="0"/>
        <w:ind w:left="0"/>
        <w:jc w:val="both"/>
      </w:pPr>
      <w:r>
        <w:rPr>
          <w:rFonts w:ascii="Times New Roman"/>
          <w:b w:val="false"/>
          <w:i w:val="false"/>
          <w:color w:val="000000"/>
          <w:sz w:val="28"/>
        </w:rPr>
        <w:t>
      Периодичность: ежемесячно</w:t>
      </w:r>
    </w:p>
    <w:bookmarkEnd w:id="841"/>
    <w:bookmarkStart w:name="z3251" w:id="842"/>
    <w:p>
      <w:pPr>
        <w:spacing w:after="0"/>
        <w:ind w:left="0"/>
        <w:jc w:val="both"/>
      </w:pPr>
      <w:r>
        <w:rPr>
          <w:rFonts w:ascii="Times New Roman"/>
          <w:b w:val="false"/>
          <w:i w:val="false"/>
          <w:color w:val="000000"/>
          <w:sz w:val="28"/>
        </w:rPr>
        <w:t>
      Отчетный период: __ месяц 20__ года</w:t>
      </w:r>
    </w:p>
    <w:bookmarkEnd w:id="842"/>
    <w:bookmarkStart w:name="z3252" w:id="843"/>
    <w:p>
      <w:pPr>
        <w:spacing w:after="0"/>
        <w:ind w:left="0"/>
        <w:jc w:val="both"/>
      </w:pPr>
      <w:r>
        <w:rPr>
          <w:rFonts w:ascii="Times New Roman"/>
          <w:b w:val="false"/>
          <w:i w:val="false"/>
          <w:color w:val="000000"/>
          <w:sz w:val="28"/>
        </w:rPr>
        <w:t>
      Круг лиц, представляющих информацию: собственники терминалов (юридическое или физическое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843"/>
    <w:bookmarkStart w:name="z3253" w:id="844"/>
    <w:p>
      <w:pPr>
        <w:spacing w:after="0"/>
        <w:ind w:left="0"/>
        <w:jc w:val="both"/>
      </w:pPr>
      <w:r>
        <w:rPr>
          <w:rFonts w:ascii="Times New Roman"/>
          <w:b w:val="false"/>
          <w:i w:val="false"/>
          <w:color w:val="000000"/>
          <w:sz w:val="28"/>
        </w:rPr>
        <w:t>
      Срок представления формы административных данных: ежемесячно, до 6 (шестого) числа месяца, следующего за отчетным</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нефти (название месторождения и добывающей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приема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нефти,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по состоянию на 1-ое число,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отгрузки (железнодорожная цистерна, автоцистерна, танкер, трубопровод)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получения отгруженной нефти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4" w:id="845"/>
    <w:p>
      <w:pPr>
        <w:spacing w:after="0"/>
        <w:ind w:left="0"/>
        <w:jc w:val="both"/>
      </w:pPr>
      <w:r>
        <w:rPr>
          <w:rFonts w:ascii="Times New Roman"/>
          <w:b w:val="false"/>
          <w:i w:val="false"/>
          <w:color w:val="000000"/>
          <w:sz w:val="28"/>
        </w:rPr>
        <w:t>
      Наименование ________________________ Адрес ________________________</w:t>
      </w:r>
    </w:p>
    <w:bookmarkEnd w:id="845"/>
    <w:bookmarkStart w:name="z3255" w:id="846"/>
    <w:p>
      <w:pPr>
        <w:spacing w:after="0"/>
        <w:ind w:left="0"/>
        <w:jc w:val="both"/>
      </w:pPr>
      <w:r>
        <w:rPr>
          <w:rFonts w:ascii="Times New Roman"/>
          <w:b w:val="false"/>
          <w:i w:val="false"/>
          <w:color w:val="000000"/>
          <w:sz w:val="28"/>
        </w:rPr>
        <w:t>
      Телефон ______________________________________________________</w:t>
      </w:r>
    </w:p>
    <w:bookmarkEnd w:id="846"/>
    <w:bookmarkStart w:name="z3256" w:id="847"/>
    <w:p>
      <w:pPr>
        <w:spacing w:after="0"/>
        <w:ind w:left="0"/>
        <w:jc w:val="both"/>
      </w:pPr>
      <w:r>
        <w:rPr>
          <w:rFonts w:ascii="Times New Roman"/>
          <w:b w:val="false"/>
          <w:i w:val="false"/>
          <w:color w:val="000000"/>
          <w:sz w:val="28"/>
        </w:rPr>
        <w:t>
      Адрес электронной почты _______________________________________</w:t>
      </w:r>
    </w:p>
    <w:bookmarkEnd w:id="847"/>
    <w:bookmarkStart w:name="z3257" w:id="848"/>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48"/>
    <w:bookmarkStart w:name="z3258" w:id="849"/>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49"/>
    <w:bookmarkStart w:name="z3259" w:id="850"/>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50"/>
    <w:bookmarkStart w:name="z3260" w:id="851"/>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нефти на терминале</w:t>
            </w:r>
          </w:p>
        </w:tc>
      </w:tr>
    </w:tbl>
    <w:bookmarkStart w:name="z3262" w:id="852"/>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движению нефти на терминале" (ПН-23, ежемесячно)</w:t>
      </w:r>
    </w:p>
    <w:bookmarkEnd w:id="852"/>
    <w:bookmarkStart w:name="z3263" w:id="853"/>
    <w:p>
      <w:pPr>
        <w:spacing w:after="0"/>
        <w:ind w:left="0"/>
        <w:jc w:val="both"/>
      </w:pPr>
      <w:r>
        <w:rPr>
          <w:rFonts w:ascii="Times New Roman"/>
          <w:b w:val="false"/>
          <w:i w:val="false"/>
          <w:color w:val="000000"/>
          <w:sz w:val="28"/>
        </w:rPr>
        <w:t>
      1. в графе 1 указываются номера по порядку;</w:t>
      </w:r>
    </w:p>
    <w:bookmarkEnd w:id="853"/>
    <w:bookmarkStart w:name="z3264" w:id="854"/>
    <w:p>
      <w:pPr>
        <w:spacing w:after="0"/>
        <w:ind w:left="0"/>
        <w:jc w:val="both"/>
      </w:pPr>
      <w:r>
        <w:rPr>
          <w:rFonts w:ascii="Times New Roman"/>
          <w:b w:val="false"/>
          <w:i w:val="false"/>
          <w:color w:val="000000"/>
          <w:sz w:val="28"/>
        </w:rPr>
        <w:t>
      2. в графе 2 указывается наименование предприятия, поставляющего нефть на нефтеперерабатывающий завод, нефтеперерабатывающий завод малой мощности;</w:t>
      </w:r>
    </w:p>
    <w:bookmarkEnd w:id="854"/>
    <w:bookmarkStart w:name="z3265" w:id="855"/>
    <w:p>
      <w:pPr>
        <w:spacing w:after="0"/>
        <w:ind w:left="0"/>
        <w:jc w:val="both"/>
      </w:pPr>
      <w:r>
        <w:rPr>
          <w:rFonts w:ascii="Times New Roman"/>
          <w:b w:val="false"/>
          <w:i w:val="false"/>
          <w:color w:val="000000"/>
          <w:sz w:val="28"/>
        </w:rPr>
        <w:t>
      3. в графе 3 указывается адрес, телефоны и руководители предприятий, поставляющих нефть;</w:t>
      </w:r>
    </w:p>
    <w:bookmarkEnd w:id="855"/>
    <w:bookmarkStart w:name="z3266" w:id="856"/>
    <w:p>
      <w:pPr>
        <w:spacing w:after="0"/>
        <w:ind w:left="0"/>
        <w:jc w:val="both"/>
      </w:pPr>
      <w:r>
        <w:rPr>
          <w:rFonts w:ascii="Times New Roman"/>
          <w:b w:val="false"/>
          <w:i w:val="false"/>
          <w:color w:val="000000"/>
          <w:sz w:val="28"/>
        </w:rPr>
        <w:t>
      4. в графе 4 указывается название месторождения и добывающей компании, нефть от которых поступает на терминал для дальнейшей транспортировки;</w:t>
      </w:r>
    </w:p>
    <w:bookmarkEnd w:id="856"/>
    <w:bookmarkStart w:name="z3267" w:id="857"/>
    <w:p>
      <w:pPr>
        <w:spacing w:after="0"/>
        <w:ind w:left="0"/>
        <w:jc w:val="both"/>
      </w:pPr>
      <w:r>
        <w:rPr>
          <w:rFonts w:ascii="Times New Roman"/>
          <w:b w:val="false"/>
          <w:i w:val="false"/>
          <w:color w:val="000000"/>
          <w:sz w:val="28"/>
        </w:rPr>
        <w:t xml:space="preserve">
      5. в графе 5 указывается объем нефти в тоннах, поступающий на терминал для дальнейшей транспортировки за отчетный месяц и с начала года; </w:t>
      </w:r>
    </w:p>
    <w:bookmarkEnd w:id="857"/>
    <w:bookmarkStart w:name="z3268" w:id="858"/>
    <w:p>
      <w:pPr>
        <w:spacing w:after="0"/>
        <w:ind w:left="0"/>
        <w:jc w:val="both"/>
      </w:pPr>
      <w:r>
        <w:rPr>
          <w:rFonts w:ascii="Times New Roman"/>
          <w:b w:val="false"/>
          <w:i w:val="false"/>
          <w:color w:val="000000"/>
          <w:sz w:val="28"/>
        </w:rPr>
        <w:t>
      6. в графе 6 указывается объем нефти в тоннах, отгруженный из терминала для дальнейшей транспортировки за отчетный месяц и с начала года;</w:t>
      </w:r>
    </w:p>
    <w:bookmarkEnd w:id="858"/>
    <w:bookmarkStart w:name="z3269" w:id="859"/>
    <w:p>
      <w:pPr>
        <w:spacing w:after="0"/>
        <w:ind w:left="0"/>
        <w:jc w:val="both"/>
      </w:pPr>
      <w:r>
        <w:rPr>
          <w:rFonts w:ascii="Times New Roman"/>
          <w:b w:val="false"/>
          <w:i w:val="false"/>
          <w:color w:val="000000"/>
          <w:sz w:val="28"/>
        </w:rPr>
        <w:t>
      7. в графе 7 указывается объем нефти в тоннах, находящийся на терминале, по состоянию на конец отчетного месяца;</w:t>
      </w:r>
    </w:p>
    <w:bookmarkEnd w:id="859"/>
    <w:bookmarkStart w:name="z3270" w:id="860"/>
    <w:p>
      <w:pPr>
        <w:spacing w:after="0"/>
        <w:ind w:left="0"/>
        <w:jc w:val="both"/>
      </w:pPr>
      <w:r>
        <w:rPr>
          <w:rFonts w:ascii="Times New Roman"/>
          <w:b w:val="false"/>
          <w:i w:val="false"/>
          <w:color w:val="000000"/>
          <w:sz w:val="28"/>
        </w:rPr>
        <w:t>
      8. в графе 8 указывается вид транспорта, которым отгружена нефть из терминала для дальнейшей транспортировки;</w:t>
      </w:r>
    </w:p>
    <w:bookmarkEnd w:id="860"/>
    <w:bookmarkStart w:name="z3271" w:id="861"/>
    <w:p>
      <w:pPr>
        <w:spacing w:after="0"/>
        <w:ind w:left="0"/>
        <w:jc w:val="both"/>
      </w:pPr>
      <w:r>
        <w:rPr>
          <w:rFonts w:ascii="Times New Roman"/>
          <w:b w:val="false"/>
          <w:i w:val="false"/>
          <w:color w:val="000000"/>
          <w:sz w:val="28"/>
        </w:rPr>
        <w:t>
      9. в графе 9 указывается название пункта, куда предназначена транспортировка нефти из терминала;</w:t>
      </w:r>
    </w:p>
    <w:bookmarkEnd w:id="861"/>
    <w:bookmarkStart w:name="z3272" w:id="862"/>
    <w:p>
      <w:pPr>
        <w:spacing w:after="0"/>
        <w:ind w:left="0"/>
        <w:jc w:val="both"/>
      </w:pPr>
      <w:r>
        <w:rPr>
          <w:rFonts w:ascii="Times New Roman"/>
          <w:b w:val="false"/>
          <w:i w:val="false"/>
          <w:color w:val="000000"/>
          <w:sz w:val="28"/>
        </w:rPr>
        <w:t>
      10. в графе 10 указываются дополнительные или справочные сведения.</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74" w:id="863"/>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63"/>
    <w:bookmarkStart w:name="z3275" w:id="86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64"/>
    <w:bookmarkStart w:name="z3276" w:id="865"/>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попутного и природного газа</w:t>
      </w:r>
    </w:p>
    <w:bookmarkEnd w:id="865"/>
    <w:bookmarkStart w:name="z3277" w:id="866"/>
    <w:p>
      <w:pPr>
        <w:spacing w:after="0"/>
        <w:ind w:left="0"/>
        <w:jc w:val="both"/>
      </w:pPr>
      <w:r>
        <w:rPr>
          <w:rFonts w:ascii="Times New Roman"/>
          <w:b w:val="false"/>
          <w:i w:val="false"/>
          <w:color w:val="000000"/>
          <w:sz w:val="28"/>
        </w:rPr>
        <w:t>
      Индекс формы административных данных: ФППО-24</w:t>
      </w:r>
    </w:p>
    <w:bookmarkEnd w:id="866"/>
    <w:bookmarkStart w:name="z3278" w:id="867"/>
    <w:p>
      <w:pPr>
        <w:spacing w:after="0"/>
        <w:ind w:left="0"/>
        <w:jc w:val="both"/>
      </w:pPr>
      <w:r>
        <w:rPr>
          <w:rFonts w:ascii="Times New Roman"/>
          <w:b w:val="false"/>
          <w:i w:val="false"/>
          <w:color w:val="000000"/>
          <w:sz w:val="28"/>
        </w:rPr>
        <w:t>
      Периодичность: ежесуточно</w:t>
      </w:r>
    </w:p>
    <w:bookmarkEnd w:id="867"/>
    <w:bookmarkStart w:name="z3279" w:id="868"/>
    <w:p>
      <w:pPr>
        <w:spacing w:after="0"/>
        <w:ind w:left="0"/>
        <w:jc w:val="both"/>
      </w:pPr>
      <w:r>
        <w:rPr>
          <w:rFonts w:ascii="Times New Roman"/>
          <w:b w:val="false"/>
          <w:i w:val="false"/>
          <w:color w:val="000000"/>
          <w:sz w:val="28"/>
        </w:rPr>
        <w:t>
      Отчетный период: ____ число __ месяц 20__ года</w:t>
      </w:r>
    </w:p>
    <w:bookmarkEnd w:id="868"/>
    <w:bookmarkStart w:name="z3280" w:id="869"/>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869"/>
    <w:bookmarkStart w:name="z3281" w:id="870"/>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Астана суток, следующих за отчетными</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тысяча метров в кубе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тысяч метров в кубе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компании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2" w:id="871"/>
    <w:p>
      <w:pPr>
        <w:spacing w:after="0"/>
        <w:ind w:left="0"/>
        <w:jc w:val="both"/>
      </w:pPr>
      <w:r>
        <w:rPr>
          <w:rFonts w:ascii="Times New Roman"/>
          <w:b w:val="false"/>
          <w:i w:val="false"/>
          <w:color w:val="000000"/>
          <w:sz w:val="28"/>
        </w:rPr>
        <w:t>
      Наименование ________________________ Адрес ________________________</w:t>
      </w:r>
    </w:p>
    <w:bookmarkEnd w:id="871"/>
    <w:bookmarkStart w:name="z3283" w:id="872"/>
    <w:p>
      <w:pPr>
        <w:spacing w:after="0"/>
        <w:ind w:left="0"/>
        <w:jc w:val="both"/>
      </w:pPr>
      <w:r>
        <w:rPr>
          <w:rFonts w:ascii="Times New Roman"/>
          <w:b w:val="false"/>
          <w:i w:val="false"/>
          <w:color w:val="000000"/>
          <w:sz w:val="28"/>
        </w:rPr>
        <w:t>
      Телефон ______________________________________________________</w:t>
      </w:r>
    </w:p>
    <w:bookmarkEnd w:id="872"/>
    <w:bookmarkStart w:name="z3284" w:id="873"/>
    <w:p>
      <w:pPr>
        <w:spacing w:after="0"/>
        <w:ind w:left="0"/>
        <w:jc w:val="both"/>
      </w:pPr>
      <w:r>
        <w:rPr>
          <w:rFonts w:ascii="Times New Roman"/>
          <w:b w:val="false"/>
          <w:i w:val="false"/>
          <w:color w:val="000000"/>
          <w:sz w:val="28"/>
        </w:rPr>
        <w:t>
      Адрес электронной почты _______________________________________</w:t>
      </w:r>
    </w:p>
    <w:bookmarkEnd w:id="873"/>
    <w:bookmarkStart w:name="z3285" w:id="87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74"/>
    <w:bookmarkStart w:name="z3286" w:id="87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75"/>
    <w:bookmarkStart w:name="z3287" w:id="87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76"/>
    <w:bookmarkStart w:name="z3288" w:id="877"/>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w:t>
            </w:r>
            <w:r>
              <w:br/>
            </w:r>
            <w:r>
              <w:rPr>
                <w:rFonts w:ascii="Times New Roman"/>
                <w:b w:val="false"/>
                <w:i w:val="false"/>
                <w:color w:val="000000"/>
                <w:sz w:val="20"/>
              </w:rPr>
              <w:t>попутного и природного газа</w:t>
            </w:r>
          </w:p>
        </w:tc>
      </w:tr>
    </w:tbl>
    <w:bookmarkStart w:name="z3290" w:id="878"/>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добыче попутного и природного газа" (ФППО-24, ежесуточно)</w:t>
      </w:r>
    </w:p>
    <w:bookmarkEnd w:id="878"/>
    <w:bookmarkStart w:name="z3291" w:id="879"/>
    <w:p>
      <w:pPr>
        <w:spacing w:after="0"/>
        <w:ind w:left="0"/>
        <w:jc w:val="both"/>
      </w:pPr>
      <w:r>
        <w:rPr>
          <w:rFonts w:ascii="Times New Roman"/>
          <w:b w:val="false"/>
          <w:i w:val="false"/>
          <w:color w:val="000000"/>
          <w:sz w:val="28"/>
        </w:rPr>
        <w:t>
      1. в графе 1 указывается название месторождения по порядку;</w:t>
      </w:r>
    </w:p>
    <w:bookmarkEnd w:id="879"/>
    <w:bookmarkStart w:name="z3292" w:id="880"/>
    <w:p>
      <w:pPr>
        <w:spacing w:after="0"/>
        <w:ind w:left="0"/>
        <w:jc w:val="both"/>
      </w:pPr>
      <w:r>
        <w:rPr>
          <w:rFonts w:ascii="Times New Roman"/>
          <w:b w:val="false"/>
          <w:i w:val="false"/>
          <w:color w:val="000000"/>
          <w:sz w:val="28"/>
        </w:rPr>
        <w:t>
      2. в графе 2 указывается объем добытого попутного газа в кубических метрах и природного газа в кубических метрах, за сутки и с начала месяца по месторождениям;</w:t>
      </w:r>
    </w:p>
    <w:bookmarkEnd w:id="880"/>
    <w:bookmarkStart w:name="z3293" w:id="881"/>
    <w:p>
      <w:pPr>
        <w:spacing w:after="0"/>
        <w:ind w:left="0"/>
        <w:jc w:val="both"/>
      </w:pPr>
      <w:r>
        <w:rPr>
          <w:rFonts w:ascii="Times New Roman"/>
          <w:b w:val="false"/>
          <w:i w:val="false"/>
          <w:color w:val="000000"/>
          <w:sz w:val="28"/>
        </w:rPr>
        <w:t>
      3. в графе 3 указывается количество простаивающих газовых скважин по любой причине: из-за ремонтных работ, ликвидация аварий, проведение исследовательских работ, из-за отключения электроэнергии;</w:t>
      </w:r>
    </w:p>
    <w:bookmarkEnd w:id="881"/>
    <w:bookmarkStart w:name="z3294" w:id="882"/>
    <w:p>
      <w:pPr>
        <w:spacing w:after="0"/>
        <w:ind w:left="0"/>
        <w:jc w:val="both"/>
      </w:pPr>
      <w:r>
        <w:rPr>
          <w:rFonts w:ascii="Times New Roman"/>
          <w:b w:val="false"/>
          <w:i w:val="false"/>
          <w:color w:val="000000"/>
          <w:sz w:val="28"/>
        </w:rPr>
        <w:t>
      4. в графе 4 указывается объем потери (недобор) газа, связанной с простоем газовых скважин;</w:t>
      </w:r>
    </w:p>
    <w:bookmarkEnd w:id="882"/>
    <w:bookmarkStart w:name="z3295" w:id="883"/>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97" w:id="88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84"/>
    <w:bookmarkStart w:name="z3298" w:id="88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85"/>
    <w:bookmarkStart w:name="z3299" w:id="886"/>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попутного и природного газа</w:t>
      </w:r>
    </w:p>
    <w:bookmarkEnd w:id="886"/>
    <w:bookmarkStart w:name="z3300" w:id="887"/>
    <w:p>
      <w:pPr>
        <w:spacing w:after="0"/>
        <w:ind w:left="0"/>
        <w:jc w:val="both"/>
      </w:pPr>
      <w:r>
        <w:rPr>
          <w:rFonts w:ascii="Times New Roman"/>
          <w:b w:val="false"/>
          <w:i w:val="false"/>
          <w:color w:val="000000"/>
          <w:sz w:val="28"/>
        </w:rPr>
        <w:t>
      Индекс формы административных данных: ФППО-25</w:t>
      </w:r>
    </w:p>
    <w:bookmarkEnd w:id="887"/>
    <w:bookmarkStart w:name="z3301" w:id="888"/>
    <w:p>
      <w:pPr>
        <w:spacing w:after="0"/>
        <w:ind w:left="0"/>
        <w:jc w:val="both"/>
      </w:pPr>
      <w:r>
        <w:rPr>
          <w:rFonts w:ascii="Times New Roman"/>
          <w:b w:val="false"/>
          <w:i w:val="false"/>
          <w:color w:val="000000"/>
          <w:sz w:val="28"/>
        </w:rPr>
        <w:t>
      Периодичность: ежемесячно</w:t>
      </w:r>
    </w:p>
    <w:bookmarkEnd w:id="888"/>
    <w:bookmarkStart w:name="z3302" w:id="889"/>
    <w:p>
      <w:pPr>
        <w:spacing w:after="0"/>
        <w:ind w:left="0"/>
        <w:jc w:val="both"/>
      </w:pPr>
      <w:r>
        <w:rPr>
          <w:rFonts w:ascii="Times New Roman"/>
          <w:b w:val="false"/>
          <w:i w:val="false"/>
          <w:color w:val="000000"/>
          <w:sz w:val="28"/>
        </w:rPr>
        <w:t>
      Отчетный период: ___ месяц 20__ года</w:t>
      </w:r>
    </w:p>
    <w:bookmarkEnd w:id="889"/>
    <w:bookmarkStart w:name="z3303" w:id="890"/>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890"/>
    <w:bookmarkStart w:name="z3304" w:id="891"/>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5" w:id="892"/>
    <w:p>
      <w:pPr>
        <w:spacing w:after="0"/>
        <w:ind w:left="0"/>
        <w:jc w:val="both"/>
      </w:pPr>
      <w:r>
        <w:rPr>
          <w:rFonts w:ascii="Times New Roman"/>
          <w:b w:val="false"/>
          <w:i w:val="false"/>
          <w:color w:val="000000"/>
          <w:sz w:val="28"/>
        </w:rPr>
        <w:t>
      Наименование ________________________ Адрес ________________________</w:t>
      </w:r>
    </w:p>
    <w:bookmarkEnd w:id="892"/>
    <w:bookmarkStart w:name="z3306" w:id="893"/>
    <w:p>
      <w:pPr>
        <w:spacing w:after="0"/>
        <w:ind w:left="0"/>
        <w:jc w:val="both"/>
      </w:pPr>
      <w:r>
        <w:rPr>
          <w:rFonts w:ascii="Times New Roman"/>
          <w:b w:val="false"/>
          <w:i w:val="false"/>
          <w:color w:val="000000"/>
          <w:sz w:val="28"/>
        </w:rPr>
        <w:t>
      Телефон ______________________________________________________</w:t>
      </w:r>
    </w:p>
    <w:bookmarkEnd w:id="893"/>
    <w:bookmarkStart w:name="z3307" w:id="894"/>
    <w:p>
      <w:pPr>
        <w:spacing w:after="0"/>
        <w:ind w:left="0"/>
        <w:jc w:val="both"/>
      </w:pPr>
      <w:r>
        <w:rPr>
          <w:rFonts w:ascii="Times New Roman"/>
          <w:b w:val="false"/>
          <w:i w:val="false"/>
          <w:color w:val="000000"/>
          <w:sz w:val="28"/>
        </w:rPr>
        <w:t>
      Адрес электронной почты _______________________________________</w:t>
      </w:r>
    </w:p>
    <w:bookmarkEnd w:id="894"/>
    <w:bookmarkStart w:name="z3308" w:id="89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95"/>
    <w:bookmarkStart w:name="z3309" w:id="89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96"/>
    <w:bookmarkStart w:name="z3310" w:id="89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97"/>
    <w:bookmarkStart w:name="z3311" w:id="89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попутного</w:t>
            </w:r>
            <w:r>
              <w:br/>
            </w:r>
            <w:r>
              <w:rPr>
                <w:rFonts w:ascii="Times New Roman"/>
                <w:b w:val="false"/>
                <w:i w:val="false"/>
                <w:color w:val="000000"/>
                <w:sz w:val="20"/>
              </w:rPr>
              <w:t>и природного газа</w:t>
            </w:r>
          </w:p>
        </w:tc>
      </w:tr>
    </w:tbl>
    <w:bookmarkStart w:name="z3313" w:id="899"/>
    <w:p>
      <w:pPr>
        <w:spacing w:after="0"/>
        <w:ind w:left="0"/>
        <w:jc w:val="left"/>
      </w:pPr>
      <w:r>
        <w:rPr>
          <w:rFonts w:ascii="Times New Roman"/>
          <w:b/>
          <w:i w:val="false"/>
          <w:color w:val="000000"/>
        </w:rPr>
        <w:t xml:space="preserve"> Пояснение по заполнению формы административных данных "Отчет о фактической ежемесячной добыче попутного и природного газа" (ФППО-25, ежемесячно)</w:t>
      </w:r>
    </w:p>
    <w:bookmarkEnd w:id="899"/>
    <w:bookmarkStart w:name="z3314" w:id="900"/>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00"/>
    <w:bookmarkStart w:name="z3315" w:id="901"/>
    <w:p>
      <w:pPr>
        <w:spacing w:after="0"/>
        <w:ind w:left="0"/>
        <w:jc w:val="both"/>
      </w:pPr>
      <w:r>
        <w:rPr>
          <w:rFonts w:ascii="Times New Roman"/>
          <w:b w:val="false"/>
          <w:i w:val="false"/>
          <w:color w:val="000000"/>
          <w:sz w:val="28"/>
        </w:rPr>
        <w:t>
      2. в графе 2 указывается название месторождения по порядку;</w:t>
      </w:r>
    </w:p>
    <w:bookmarkEnd w:id="901"/>
    <w:bookmarkStart w:name="z3316" w:id="902"/>
    <w:p>
      <w:pPr>
        <w:spacing w:after="0"/>
        <w:ind w:left="0"/>
        <w:jc w:val="both"/>
      </w:pPr>
      <w:r>
        <w:rPr>
          <w:rFonts w:ascii="Times New Roman"/>
          <w:b w:val="false"/>
          <w:i w:val="false"/>
          <w:color w:val="000000"/>
          <w:sz w:val="28"/>
        </w:rPr>
        <w:t>
      3. в графе 3 указывается объем добытого попутного и природного газа в тысячах кубических метров, с января по отчетный месяц текущего года, по месторождениям;</w:t>
      </w:r>
    </w:p>
    <w:bookmarkEnd w:id="902"/>
    <w:bookmarkStart w:name="z3317" w:id="903"/>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19" w:id="90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904"/>
    <w:bookmarkStart w:name="z3320" w:id="90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05"/>
    <w:bookmarkStart w:name="z3321" w:id="90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попутного и природного газа</w:t>
      </w:r>
    </w:p>
    <w:bookmarkEnd w:id="906"/>
    <w:bookmarkStart w:name="z3322" w:id="907"/>
    <w:p>
      <w:pPr>
        <w:spacing w:after="0"/>
        <w:ind w:left="0"/>
        <w:jc w:val="both"/>
      </w:pPr>
      <w:r>
        <w:rPr>
          <w:rFonts w:ascii="Times New Roman"/>
          <w:b w:val="false"/>
          <w:i w:val="false"/>
          <w:color w:val="000000"/>
          <w:sz w:val="28"/>
        </w:rPr>
        <w:t>
      Индекс формы административных данных: ФППО-26</w:t>
      </w:r>
    </w:p>
    <w:bookmarkEnd w:id="907"/>
    <w:bookmarkStart w:name="z3323" w:id="908"/>
    <w:p>
      <w:pPr>
        <w:spacing w:after="0"/>
        <w:ind w:left="0"/>
        <w:jc w:val="both"/>
      </w:pPr>
      <w:r>
        <w:rPr>
          <w:rFonts w:ascii="Times New Roman"/>
          <w:b w:val="false"/>
          <w:i w:val="false"/>
          <w:color w:val="000000"/>
          <w:sz w:val="28"/>
        </w:rPr>
        <w:t>
      Периодичность: ежемесячно</w:t>
      </w:r>
    </w:p>
    <w:bookmarkEnd w:id="908"/>
    <w:bookmarkStart w:name="z3324" w:id="909"/>
    <w:p>
      <w:pPr>
        <w:spacing w:after="0"/>
        <w:ind w:left="0"/>
        <w:jc w:val="both"/>
      </w:pPr>
      <w:r>
        <w:rPr>
          <w:rFonts w:ascii="Times New Roman"/>
          <w:b w:val="false"/>
          <w:i w:val="false"/>
          <w:color w:val="000000"/>
          <w:sz w:val="28"/>
        </w:rPr>
        <w:t>
      Отчетный период: ___ месяц 20__ года</w:t>
      </w:r>
    </w:p>
    <w:bookmarkEnd w:id="909"/>
    <w:bookmarkStart w:name="z3325" w:id="910"/>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10"/>
    <w:bookmarkStart w:name="z3326" w:id="911"/>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газа,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использование на газотурбинной установке,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установку подготовки газа, газоперерабатывающий завод,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закачка газа,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Сожжено на факеле,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газопровод,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7" w:id="912"/>
    <w:p>
      <w:pPr>
        <w:spacing w:after="0"/>
        <w:ind w:left="0"/>
        <w:jc w:val="both"/>
      </w:pPr>
      <w:r>
        <w:rPr>
          <w:rFonts w:ascii="Times New Roman"/>
          <w:b w:val="false"/>
          <w:i w:val="false"/>
          <w:color w:val="000000"/>
          <w:sz w:val="28"/>
        </w:rPr>
        <w:t>
      Наименование ________________________ Адрес ________________________</w:t>
      </w:r>
    </w:p>
    <w:bookmarkEnd w:id="912"/>
    <w:bookmarkStart w:name="z3328" w:id="913"/>
    <w:p>
      <w:pPr>
        <w:spacing w:after="0"/>
        <w:ind w:left="0"/>
        <w:jc w:val="both"/>
      </w:pPr>
      <w:r>
        <w:rPr>
          <w:rFonts w:ascii="Times New Roman"/>
          <w:b w:val="false"/>
          <w:i w:val="false"/>
          <w:color w:val="000000"/>
          <w:sz w:val="28"/>
        </w:rPr>
        <w:t>
      Телефон ______________________________________________________</w:t>
      </w:r>
    </w:p>
    <w:bookmarkEnd w:id="913"/>
    <w:bookmarkStart w:name="z3329" w:id="914"/>
    <w:p>
      <w:pPr>
        <w:spacing w:after="0"/>
        <w:ind w:left="0"/>
        <w:jc w:val="both"/>
      </w:pPr>
      <w:r>
        <w:rPr>
          <w:rFonts w:ascii="Times New Roman"/>
          <w:b w:val="false"/>
          <w:i w:val="false"/>
          <w:color w:val="000000"/>
          <w:sz w:val="28"/>
        </w:rPr>
        <w:t>
      Адрес электронной почты _______________________________________</w:t>
      </w:r>
    </w:p>
    <w:bookmarkEnd w:id="914"/>
    <w:bookmarkStart w:name="z3330" w:id="91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15"/>
    <w:bookmarkStart w:name="z3331" w:id="91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16"/>
    <w:bookmarkStart w:name="z3332" w:id="91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17"/>
    <w:bookmarkStart w:name="z3333" w:id="91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попутного и природного газа</w:t>
            </w:r>
          </w:p>
        </w:tc>
      </w:tr>
    </w:tbl>
    <w:bookmarkStart w:name="z3335" w:id="919"/>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движению попутного и природного газа" (ФППО-26, ежемесячно)</w:t>
      </w:r>
    </w:p>
    <w:bookmarkEnd w:id="919"/>
    <w:bookmarkStart w:name="z3336" w:id="920"/>
    <w:p>
      <w:pPr>
        <w:spacing w:after="0"/>
        <w:ind w:left="0"/>
        <w:jc w:val="both"/>
      </w:pPr>
      <w:r>
        <w:rPr>
          <w:rFonts w:ascii="Times New Roman"/>
          <w:b w:val="false"/>
          <w:i w:val="false"/>
          <w:color w:val="000000"/>
          <w:sz w:val="28"/>
        </w:rPr>
        <w:t>
      1. в графе 2 указываются показатели;</w:t>
      </w:r>
    </w:p>
    <w:bookmarkEnd w:id="920"/>
    <w:bookmarkStart w:name="z3337" w:id="921"/>
    <w:p>
      <w:pPr>
        <w:spacing w:after="0"/>
        <w:ind w:left="0"/>
        <w:jc w:val="both"/>
      </w:pPr>
      <w:r>
        <w:rPr>
          <w:rFonts w:ascii="Times New Roman"/>
          <w:b w:val="false"/>
          <w:i w:val="false"/>
          <w:color w:val="000000"/>
          <w:sz w:val="28"/>
        </w:rPr>
        <w:t>
      2. в графе 3 указываются плановые значения показателей в соответствии с наименованием графы 2.1. - 2.10 на текущий год;</w:t>
      </w:r>
    </w:p>
    <w:bookmarkEnd w:id="921"/>
    <w:bookmarkStart w:name="z3338" w:id="922"/>
    <w:p>
      <w:pPr>
        <w:spacing w:after="0"/>
        <w:ind w:left="0"/>
        <w:jc w:val="both"/>
      </w:pPr>
      <w:r>
        <w:rPr>
          <w:rFonts w:ascii="Times New Roman"/>
          <w:b w:val="false"/>
          <w:i w:val="false"/>
          <w:color w:val="000000"/>
          <w:sz w:val="28"/>
        </w:rPr>
        <w:t>
      3. в графе 4 указываются плановые и фактические значения показателей в соответствии с наименованием графы 2.1. - 2.10 за отчетный месяц;</w:t>
      </w:r>
    </w:p>
    <w:bookmarkEnd w:id="922"/>
    <w:bookmarkStart w:name="z3339" w:id="923"/>
    <w:p>
      <w:pPr>
        <w:spacing w:after="0"/>
        <w:ind w:left="0"/>
        <w:jc w:val="both"/>
      </w:pPr>
      <w:r>
        <w:rPr>
          <w:rFonts w:ascii="Times New Roman"/>
          <w:b w:val="false"/>
          <w:i w:val="false"/>
          <w:color w:val="000000"/>
          <w:sz w:val="28"/>
        </w:rPr>
        <w:t>
      4. в графе 5 указываются плановые и фактические значения показателей в соответствии с наименованием графы 2.1. - 2.10 за период с января по отчетный месяц текущего года;</w:t>
      </w:r>
    </w:p>
    <w:bookmarkEnd w:id="923"/>
    <w:bookmarkStart w:name="z3340" w:id="924"/>
    <w:p>
      <w:pPr>
        <w:spacing w:after="0"/>
        <w:ind w:left="0"/>
        <w:jc w:val="both"/>
      </w:pPr>
      <w:r>
        <w:rPr>
          <w:rFonts w:ascii="Times New Roman"/>
          <w:b w:val="false"/>
          <w:i w:val="false"/>
          <w:color w:val="000000"/>
          <w:sz w:val="28"/>
        </w:rPr>
        <w:t>
      5. в графе 6 указываются дополнительные или справочные сведения по месторождениям.</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Форма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42" w:id="925"/>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925"/>
    <w:bookmarkStart w:name="z3343" w:id="926"/>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26"/>
    <w:bookmarkStart w:name="z3344" w:id="927"/>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попутного и природного газа</w:t>
      </w:r>
    </w:p>
    <w:bookmarkEnd w:id="927"/>
    <w:bookmarkStart w:name="z3345" w:id="928"/>
    <w:p>
      <w:pPr>
        <w:spacing w:after="0"/>
        <w:ind w:left="0"/>
        <w:jc w:val="both"/>
      </w:pPr>
      <w:r>
        <w:rPr>
          <w:rFonts w:ascii="Times New Roman"/>
          <w:b w:val="false"/>
          <w:i w:val="false"/>
          <w:color w:val="000000"/>
          <w:sz w:val="28"/>
        </w:rPr>
        <w:t>
      Индекс формы административных данных: ФППО-27</w:t>
      </w:r>
    </w:p>
    <w:bookmarkEnd w:id="928"/>
    <w:bookmarkStart w:name="z3346" w:id="929"/>
    <w:p>
      <w:pPr>
        <w:spacing w:after="0"/>
        <w:ind w:left="0"/>
        <w:jc w:val="both"/>
      </w:pPr>
      <w:r>
        <w:rPr>
          <w:rFonts w:ascii="Times New Roman"/>
          <w:b w:val="false"/>
          <w:i w:val="false"/>
          <w:color w:val="000000"/>
          <w:sz w:val="28"/>
        </w:rPr>
        <w:t>
      Периодичность: ежегодно</w:t>
      </w:r>
    </w:p>
    <w:bookmarkEnd w:id="929"/>
    <w:bookmarkStart w:name="z3347" w:id="930"/>
    <w:p>
      <w:pPr>
        <w:spacing w:after="0"/>
        <w:ind w:left="0"/>
        <w:jc w:val="both"/>
      </w:pPr>
      <w:r>
        <w:rPr>
          <w:rFonts w:ascii="Times New Roman"/>
          <w:b w:val="false"/>
          <w:i w:val="false"/>
          <w:color w:val="000000"/>
          <w:sz w:val="28"/>
        </w:rPr>
        <w:t>
      Отчетный период: за 20__ год</w:t>
      </w:r>
    </w:p>
    <w:bookmarkEnd w:id="930"/>
    <w:bookmarkStart w:name="z3348" w:id="931"/>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31"/>
    <w:bookmarkStart w:name="z3349" w:id="932"/>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добыча газа,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50" w:id="933"/>
    <w:p>
      <w:pPr>
        <w:spacing w:after="0"/>
        <w:ind w:left="0"/>
        <w:jc w:val="both"/>
      </w:pPr>
      <w:r>
        <w:rPr>
          <w:rFonts w:ascii="Times New Roman"/>
          <w:b w:val="false"/>
          <w:i w:val="false"/>
          <w:color w:val="000000"/>
          <w:sz w:val="28"/>
        </w:rPr>
        <w:t>
      Наименование ________________________ Адрес ________________________</w:t>
      </w:r>
    </w:p>
    <w:bookmarkEnd w:id="933"/>
    <w:bookmarkStart w:name="z3351" w:id="934"/>
    <w:p>
      <w:pPr>
        <w:spacing w:after="0"/>
        <w:ind w:left="0"/>
        <w:jc w:val="both"/>
      </w:pPr>
      <w:r>
        <w:rPr>
          <w:rFonts w:ascii="Times New Roman"/>
          <w:b w:val="false"/>
          <w:i w:val="false"/>
          <w:color w:val="000000"/>
          <w:sz w:val="28"/>
        </w:rPr>
        <w:t>
      Телефон ______________________________________________________</w:t>
      </w:r>
    </w:p>
    <w:bookmarkEnd w:id="934"/>
    <w:bookmarkStart w:name="z3352" w:id="935"/>
    <w:p>
      <w:pPr>
        <w:spacing w:after="0"/>
        <w:ind w:left="0"/>
        <w:jc w:val="both"/>
      </w:pPr>
      <w:r>
        <w:rPr>
          <w:rFonts w:ascii="Times New Roman"/>
          <w:b w:val="false"/>
          <w:i w:val="false"/>
          <w:color w:val="000000"/>
          <w:sz w:val="28"/>
        </w:rPr>
        <w:t>
      Адрес электронной почты _______________________________________</w:t>
      </w:r>
    </w:p>
    <w:bookmarkEnd w:id="935"/>
    <w:bookmarkStart w:name="z3353" w:id="936"/>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36"/>
    <w:bookmarkStart w:name="z3354" w:id="937"/>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37"/>
    <w:bookmarkStart w:name="z3355" w:id="938"/>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38"/>
    <w:bookmarkStart w:name="z3356" w:id="939"/>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w:t>
            </w:r>
            <w:r>
              <w:br/>
            </w:r>
            <w:r>
              <w:rPr>
                <w:rFonts w:ascii="Times New Roman"/>
                <w:b w:val="false"/>
                <w:i w:val="false"/>
                <w:color w:val="000000"/>
                <w:sz w:val="20"/>
              </w:rPr>
              <w:t>попутного и природного газа</w:t>
            </w:r>
          </w:p>
        </w:tc>
      </w:tr>
    </w:tbl>
    <w:bookmarkStart w:name="z3358" w:id="940"/>
    <w:p>
      <w:pPr>
        <w:spacing w:after="0"/>
        <w:ind w:left="0"/>
        <w:jc w:val="left"/>
      </w:pPr>
      <w:r>
        <w:rPr>
          <w:rFonts w:ascii="Times New Roman"/>
          <w:b/>
          <w:i w:val="false"/>
          <w:color w:val="000000"/>
        </w:rPr>
        <w:t xml:space="preserve"> Пояснение по заполнению формы административных данных "Отчет об ежегодной информации по плану добычи попутного и природного газа" (ФППО-27, ежегодно)</w:t>
      </w:r>
    </w:p>
    <w:bookmarkEnd w:id="940"/>
    <w:bookmarkStart w:name="z3359" w:id="941"/>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41"/>
    <w:bookmarkStart w:name="z3360" w:id="942"/>
    <w:p>
      <w:pPr>
        <w:spacing w:after="0"/>
        <w:ind w:left="0"/>
        <w:jc w:val="both"/>
      </w:pPr>
      <w:r>
        <w:rPr>
          <w:rFonts w:ascii="Times New Roman"/>
          <w:b w:val="false"/>
          <w:i w:val="false"/>
          <w:color w:val="000000"/>
          <w:sz w:val="28"/>
        </w:rPr>
        <w:t>
      2. в графе 2 указывается месторождение по порядку;</w:t>
      </w:r>
    </w:p>
    <w:bookmarkEnd w:id="942"/>
    <w:bookmarkStart w:name="z3361" w:id="943"/>
    <w:p>
      <w:pPr>
        <w:spacing w:after="0"/>
        <w:ind w:left="0"/>
        <w:jc w:val="both"/>
      </w:pPr>
      <w:r>
        <w:rPr>
          <w:rFonts w:ascii="Times New Roman"/>
          <w:b w:val="false"/>
          <w:i w:val="false"/>
          <w:color w:val="000000"/>
          <w:sz w:val="28"/>
        </w:rPr>
        <w:t>
      3. в графе 3 указывается планируемый объем добываемого попутного и природного газа в тысячах кубических метров с января по декабрь отчетного года, по месторождениям;</w:t>
      </w:r>
    </w:p>
    <w:bookmarkEnd w:id="943"/>
    <w:bookmarkStart w:name="z3362" w:id="944"/>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bookmarkStart w:name="z3363" w:id="945"/>
    <w:p>
      <w:pPr>
        <w:spacing w:after="0"/>
        <w:ind w:left="0"/>
        <w:jc w:val="left"/>
      </w:pPr>
      <w:r>
        <w:rPr>
          <w:rFonts w:ascii="Times New Roman"/>
          <w:b/>
          <w:i w:val="false"/>
          <w:color w:val="000000"/>
        </w:rPr>
        <w:t xml:space="preserve">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w:t>
      </w:r>
    </w:p>
    <w:bookmarkEnd w:id="945"/>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23.02.2023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64" w:id="946"/>
    <w:p>
      <w:pPr>
        <w:spacing w:after="0"/>
        <w:ind w:left="0"/>
        <w:jc w:val="left"/>
      </w:pPr>
      <w:r>
        <w:rPr>
          <w:rFonts w:ascii="Times New Roman"/>
          <w:b/>
          <w:i w:val="false"/>
          <w:color w:val="000000"/>
        </w:rPr>
        <w:t xml:space="preserve"> Глава 1. Общие положения</w:t>
      </w:r>
    </w:p>
    <w:bookmarkEnd w:id="946"/>
    <w:bookmarkStart w:name="z3365" w:id="947"/>
    <w:p>
      <w:pPr>
        <w:spacing w:after="0"/>
        <w:ind w:left="0"/>
        <w:jc w:val="both"/>
      </w:pPr>
      <w:r>
        <w:rPr>
          <w:rFonts w:ascii="Times New Roman"/>
          <w:b w:val="false"/>
          <w:i w:val="false"/>
          <w:color w:val="000000"/>
          <w:sz w:val="28"/>
        </w:rPr>
        <w:t xml:space="preserve">
      1. Настоящие Правила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 урана (далее – Правила) разработаны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145 и </w:t>
      </w:r>
      <w:r>
        <w:rPr>
          <w:rFonts w:ascii="Times New Roman"/>
          <w:b w:val="false"/>
          <w:i w:val="false"/>
          <w:color w:val="000000"/>
          <w:sz w:val="28"/>
        </w:rPr>
        <w:t>статьей 180</w:t>
      </w:r>
      <w:r>
        <w:rPr>
          <w:rFonts w:ascii="Times New Roman"/>
          <w:b w:val="false"/>
          <w:i w:val="false"/>
          <w:color w:val="000000"/>
          <w:sz w:val="28"/>
        </w:rPr>
        <w:t xml:space="preserve"> Кодекса Республики Казахстан "О недрах и недропользовании" (далее – Кодекс),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 урана.</w:t>
      </w:r>
    </w:p>
    <w:bookmarkEnd w:id="947"/>
    <w:bookmarkStart w:name="z3366" w:id="948"/>
    <w:p>
      <w:pPr>
        <w:spacing w:after="0"/>
        <w:ind w:left="0"/>
        <w:jc w:val="both"/>
      </w:pPr>
      <w:r>
        <w:rPr>
          <w:rFonts w:ascii="Times New Roman"/>
          <w:b w:val="false"/>
          <w:i w:val="false"/>
          <w:color w:val="000000"/>
          <w:sz w:val="28"/>
        </w:rPr>
        <w:t xml:space="preserve">
      Настоящие Правила также применяются к отношениям по разрешениям, лицензиям и контрактам на недропользование, выданным и заключенным до введения в действие Кодекса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Кодекса.</w:t>
      </w:r>
    </w:p>
    <w:bookmarkEnd w:id="948"/>
    <w:bookmarkStart w:name="z3367" w:id="949"/>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949"/>
    <w:bookmarkStart w:name="z3368" w:id="950"/>
    <w:p>
      <w:pPr>
        <w:spacing w:after="0"/>
        <w:ind w:left="0"/>
        <w:jc w:val="both"/>
      </w:pPr>
      <w:r>
        <w:rPr>
          <w:rFonts w:ascii="Times New Roman"/>
          <w:b w:val="false"/>
          <w:i w:val="false"/>
          <w:color w:val="000000"/>
          <w:sz w:val="28"/>
        </w:rPr>
        <w:t>
      1) подведомственная организация – юридическое лицо, находящееся в ведении уполномоченного органа в области углеводородов и осуществляющее ведение единой базы данных добычи и оборота нефти и сырого газа;</w:t>
      </w:r>
    </w:p>
    <w:bookmarkEnd w:id="950"/>
    <w:bookmarkStart w:name="z3369" w:id="951"/>
    <w:p>
      <w:pPr>
        <w:spacing w:after="0"/>
        <w:ind w:left="0"/>
        <w:jc w:val="both"/>
      </w:pPr>
      <w:r>
        <w:rPr>
          <w:rFonts w:ascii="Times New Roman"/>
          <w:b w:val="false"/>
          <w:i w:val="false"/>
          <w:color w:val="000000"/>
          <w:sz w:val="28"/>
        </w:rPr>
        <w:t>
      2) нефтеперерабатывающие заводы – заводы, принимающие нефть в целях переработки нефти, предназначенной для последующей реализации продуктов переработки на внутреннем и внешнем рынках;</w:t>
      </w:r>
    </w:p>
    <w:bookmarkEnd w:id="951"/>
    <w:bookmarkStart w:name="z3370" w:id="952"/>
    <w:p>
      <w:pPr>
        <w:spacing w:after="0"/>
        <w:ind w:left="0"/>
        <w:jc w:val="both"/>
      </w:pPr>
      <w:r>
        <w:rPr>
          <w:rFonts w:ascii="Times New Roman"/>
          <w:b w:val="false"/>
          <w:i w:val="false"/>
          <w:color w:val="000000"/>
          <w:sz w:val="28"/>
        </w:rPr>
        <w:t>
      3) транспортировщик – физическое или юридическое лицо, осуществляющее транспортировку нефти;</w:t>
      </w:r>
    </w:p>
    <w:bookmarkEnd w:id="952"/>
    <w:bookmarkStart w:name="z3371" w:id="953"/>
    <w:p>
      <w:pPr>
        <w:spacing w:after="0"/>
        <w:ind w:left="0"/>
        <w:jc w:val="both"/>
      </w:pPr>
      <w:r>
        <w:rPr>
          <w:rFonts w:ascii="Times New Roman"/>
          <w:b w:val="false"/>
          <w:i w:val="false"/>
          <w:color w:val="000000"/>
          <w:sz w:val="28"/>
        </w:rPr>
        <w:t>
      4) собственник терминала – физическое или юридическое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953"/>
    <w:bookmarkStart w:name="z3372" w:id="954"/>
    <w:p>
      <w:pPr>
        <w:spacing w:after="0"/>
        <w:ind w:left="0"/>
        <w:jc w:val="both"/>
      </w:pPr>
      <w:r>
        <w:rPr>
          <w:rFonts w:ascii="Times New Roman"/>
          <w:b w:val="false"/>
          <w:i w:val="false"/>
          <w:color w:val="000000"/>
          <w:sz w:val="28"/>
        </w:rPr>
        <w:t>
      5) единая государственная система управления недропользованием – интегрированная информационная система "Единая государственная система управления недропользованием Республики Казахстан" уполномоченного органа в области углеводородов и урана, предназначенная для сбора, хранения, анализа и обработки информации в сфере недропользования.</w:t>
      </w:r>
    </w:p>
    <w:bookmarkEnd w:id="954"/>
    <w:bookmarkStart w:name="z3373" w:id="955"/>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bookmarkEnd w:id="955"/>
    <w:bookmarkStart w:name="z3374" w:id="956"/>
    <w:p>
      <w:pPr>
        <w:spacing w:after="0"/>
        <w:ind w:left="0"/>
        <w:jc w:val="both"/>
      </w:pPr>
      <w:r>
        <w:rPr>
          <w:rFonts w:ascii="Times New Roman"/>
          <w:b w:val="false"/>
          <w:i w:val="false"/>
          <w:color w:val="000000"/>
          <w:sz w:val="28"/>
        </w:rPr>
        <w:t>
      3. Недропользователи, нефтеперерабатывающие заводы, транспортировщики и собственники терминалов представляют отчеты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 в уполномоченный орган в области углеводородов и добычи урана/подведомственной организации посредством единой государственной системы управления недропользованием и удостоверяют их электронной цифровой подписью первого руководителя или уполномоченного им лица.</w:t>
      </w:r>
    </w:p>
    <w:bookmarkEnd w:id="956"/>
    <w:bookmarkStart w:name="z3375" w:id="957"/>
    <w:p>
      <w:pPr>
        <w:spacing w:after="0"/>
        <w:ind w:left="0"/>
        <w:jc w:val="left"/>
      </w:pPr>
      <w:r>
        <w:rPr>
          <w:rFonts w:ascii="Times New Roman"/>
          <w:b/>
          <w:i w:val="false"/>
          <w:color w:val="000000"/>
        </w:rPr>
        <w:t xml:space="preserve"> Глава 2.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w:t>
      </w:r>
    </w:p>
    <w:bookmarkEnd w:id="95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приказа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 Недропользователь ежеквартально не позднее 15 (пятнадцатого)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3377" w:id="958"/>
    <w:p>
      <w:pPr>
        <w:spacing w:after="0"/>
        <w:ind w:left="0"/>
        <w:jc w:val="both"/>
      </w:pPr>
      <w:r>
        <w:rPr>
          <w:rFonts w:ascii="Times New Roman"/>
          <w:b w:val="false"/>
          <w:i w:val="false"/>
          <w:color w:val="000000"/>
          <w:sz w:val="28"/>
        </w:rPr>
        <w:t xml:space="preserve">
      Недропользователь ежеквартально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End w:id="958"/>
    <w:bookmarkStart w:name="z3378" w:id="959"/>
    <w:p>
      <w:pPr>
        <w:spacing w:after="0"/>
        <w:ind w:left="0"/>
        <w:jc w:val="both"/>
      </w:pPr>
      <w:r>
        <w:rPr>
          <w:rFonts w:ascii="Times New Roman"/>
          <w:b w:val="false"/>
          <w:i w:val="false"/>
          <w:color w:val="000000"/>
          <w:sz w:val="28"/>
        </w:rPr>
        <w:t xml:space="preserve">
      Недропользователь ежегодно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59"/>
    <w:bookmarkStart w:name="z3379" w:id="960"/>
    <w:p>
      <w:pPr>
        <w:spacing w:after="0"/>
        <w:ind w:left="0"/>
        <w:jc w:val="both"/>
      </w:pPr>
      <w:r>
        <w:rPr>
          <w:rFonts w:ascii="Times New Roman"/>
          <w:b w:val="false"/>
          <w:i w:val="false"/>
          <w:color w:val="000000"/>
          <w:sz w:val="28"/>
        </w:rPr>
        <w:t>
      5. Недропользователь представляет уполномоченному органу в области углеводородов/подведомственной организации:</w:t>
      </w:r>
    </w:p>
    <w:bookmarkEnd w:id="960"/>
    <w:bookmarkStart w:name="z3380" w:id="961"/>
    <w:p>
      <w:pPr>
        <w:spacing w:after="0"/>
        <w:ind w:left="0"/>
        <w:jc w:val="both"/>
      </w:pPr>
      <w:r>
        <w:rPr>
          <w:rFonts w:ascii="Times New Roman"/>
          <w:b w:val="false"/>
          <w:i w:val="false"/>
          <w:color w:val="000000"/>
          <w:sz w:val="28"/>
        </w:rPr>
        <w:t xml:space="preserve">
      1) ежесуточно, до 04.00 часов по времени города Астана суток, следующих за отчетными периодами, отчеты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настоящему приказу, за исключением недропользователей, проводящих геологоразведочные работы и не осуществляющих добычу нефти;</w:t>
      </w:r>
    </w:p>
    <w:bookmarkEnd w:id="961"/>
    <w:bookmarkStart w:name="z3381" w:id="962"/>
    <w:p>
      <w:pPr>
        <w:spacing w:after="0"/>
        <w:ind w:left="0"/>
        <w:jc w:val="both"/>
      </w:pPr>
      <w:r>
        <w:rPr>
          <w:rFonts w:ascii="Times New Roman"/>
          <w:b w:val="false"/>
          <w:i w:val="false"/>
          <w:color w:val="000000"/>
          <w:sz w:val="28"/>
        </w:rPr>
        <w:t xml:space="preserve">
      2) ежемесячно, до 5 (пятого) числа месяца, следующего за отчетным периодом, отчеты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приказу;</w:t>
      </w:r>
    </w:p>
    <w:bookmarkEnd w:id="962"/>
    <w:bookmarkStart w:name="z3382" w:id="963"/>
    <w:p>
      <w:pPr>
        <w:spacing w:after="0"/>
        <w:ind w:left="0"/>
        <w:jc w:val="both"/>
      </w:pPr>
      <w:r>
        <w:rPr>
          <w:rFonts w:ascii="Times New Roman"/>
          <w:b w:val="false"/>
          <w:i w:val="false"/>
          <w:color w:val="000000"/>
          <w:sz w:val="28"/>
        </w:rPr>
        <w:t xml:space="preserve">
      3) ежемесячно, до 10 (десятого) числа месяца, следующего за отчетным периодом, отчеты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настоящему приказу;</w:t>
      </w:r>
    </w:p>
    <w:bookmarkEnd w:id="963"/>
    <w:bookmarkStart w:name="z3383" w:id="964"/>
    <w:p>
      <w:pPr>
        <w:spacing w:after="0"/>
        <w:ind w:left="0"/>
        <w:jc w:val="both"/>
      </w:pPr>
      <w:r>
        <w:rPr>
          <w:rFonts w:ascii="Times New Roman"/>
          <w:b w:val="false"/>
          <w:i w:val="false"/>
          <w:color w:val="000000"/>
          <w:sz w:val="28"/>
        </w:rPr>
        <w:t xml:space="preserve">
      4) ежемесячно, до 25 (двадцать пятого) числа месяца, следующего за отчетным периодом, отчет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964"/>
    <w:bookmarkStart w:name="z3384" w:id="965"/>
    <w:p>
      <w:pPr>
        <w:spacing w:after="0"/>
        <w:ind w:left="0"/>
        <w:jc w:val="both"/>
      </w:pPr>
      <w:r>
        <w:rPr>
          <w:rFonts w:ascii="Times New Roman"/>
          <w:b w:val="false"/>
          <w:i w:val="false"/>
          <w:color w:val="000000"/>
          <w:sz w:val="28"/>
        </w:rPr>
        <w:t xml:space="preserve">
      5) ежегодно, до 25 (двадцать пятого) декабря каждого года, отчеты по формам, согласно </w:t>
      </w:r>
      <w:r>
        <w:rPr>
          <w:rFonts w:ascii="Times New Roman"/>
          <w:b w:val="false"/>
          <w:i w:val="false"/>
          <w:color w:val="000000"/>
          <w:sz w:val="28"/>
        </w:rPr>
        <w:t>приложению 18</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приказу.</w:t>
      </w:r>
    </w:p>
    <w:bookmarkEnd w:id="965"/>
    <w:bookmarkStart w:name="z3385" w:id="966"/>
    <w:p>
      <w:pPr>
        <w:spacing w:after="0"/>
        <w:ind w:left="0"/>
        <w:jc w:val="both"/>
      </w:pPr>
      <w:r>
        <w:rPr>
          <w:rFonts w:ascii="Times New Roman"/>
          <w:b w:val="false"/>
          <w:i w:val="false"/>
          <w:color w:val="000000"/>
          <w:sz w:val="28"/>
        </w:rPr>
        <w:t>
      6. Транспортировщик представляет уполномоченному органу в области углеводородов:</w:t>
      </w:r>
    </w:p>
    <w:bookmarkEnd w:id="966"/>
    <w:bookmarkStart w:name="z3386" w:id="967"/>
    <w:p>
      <w:pPr>
        <w:spacing w:after="0"/>
        <w:ind w:left="0"/>
        <w:jc w:val="both"/>
      </w:pPr>
      <w:r>
        <w:rPr>
          <w:rFonts w:ascii="Times New Roman"/>
          <w:b w:val="false"/>
          <w:i w:val="false"/>
          <w:color w:val="000000"/>
          <w:sz w:val="28"/>
        </w:rPr>
        <w:t xml:space="preserve">
      1) ежесуточно, до 06.00 часов по времени города Астана суток, следующих за отчетными периодами, отчет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967"/>
    <w:bookmarkStart w:name="z3387" w:id="968"/>
    <w:p>
      <w:pPr>
        <w:spacing w:after="0"/>
        <w:ind w:left="0"/>
        <w:jc w:val="both"/>
      </w:pPr>
      <w:r>
        <w:rPr>
          <w:rFonts w:ascii="Times New Roman"/>
          <w:b w:val="false"/>
          <w:i w:val="false"/>
          <w:color w:val="000000"/>
          <w:sz w:val="28"/>
        </w:rPr>
        <w:t xml:space="preserve">
      2) ежемесячно, до 8 (восьмого) числа месяца, следующего за отчетным периодом, отчет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968"/>
    <w:bookmarkStart w:name="z3388" w:id="969"/>
    <w:p>
      <w:pPr>
        <w:spacing w:after="0"/>
        <w:ind w:left="0"/>
        <w:jc w:val="both"/>
      </w:pPr>
      <w:r>
        <w:rPr>
          <w:rFonts w:ascii="Times New Roman"/>
          <w:b w:val="false"/>
          <w:i w:val="false"/>
          <w:color w:val="000000"/>
          <w:sz w:val="28"/>
        </w:rPr>
        <w:t xml:space="preserve">
      3) ежегодно, до 25 (двадцать пятого) декабря каждого года, отчет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969"/>
    <w:bookmarkStart w:name="z3389" w:id="970"/>
    <w:p>
      <w:pPr>
        <w:spacing w:after="0"/>
        <w:ind w:left="0"/>
        <w:jc w:val="both"/>
      </w:pPr>
      <w:r>
        <w:rPr>
          <w:rFonts w:ascii="Times New Roman"/>
          <w:b w:val="false"/>
          <w:i w:val="false"/>
          <w:color w:val="000000"/>
          <w:sz w:val="28"/>
        </w:rPr>
        <w:t xml:space="preserve">
      7. Нефтеперерабатывающие заводы ежемесячно, до 5 (пятого) числа месяца, следующего за отчетным периодом, представляют уполномоченному органу в области углеводородов отчет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970"/>
    <w:bookmarkStart w:name="z3390" w:id="971"/>
    <w:p>
      <w:pPr>
        <w:spacing w:after="0"/>
        <w:ind w:left="0"/>
        <w:jc w:val="both"/>
      </w:pPr>
      <w:r>
        <w:rPr>
          <w:rFonts w:ascii="Times New Roman"/>
          <w:b w:val="false"/>
          <w:i w:val="false"/>
          <w:color w:val="000000"/>
          <w:sz w:val="28"/>
        </w:rPr>
        <w:t xml:space="preserve">
      8. Собственники терминалов ежемесячно, до 6 (шестого) числа месяца, следующего за отчетным периодом, представляют уполномоченному органу в области углеводородов отчет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971"/>
    <w:bookmarkStart w:name="z3391" w:id="972"/>
    <w:p>
      <w:pPr>
        <w:spacing w:after="0"/>
        <w:ind w:left="0"/>
        <w:jc w:val="both"/>
      </w:pPr>
      <w:r>
        <w:rPr>
          <w:rFonts w:ascii="Times New Roman"/>
          <w:b w:val="false"/>
          <w:i w:val="false"/>
          <w:color w:val="000000"/>
          <w:sz w:val="28"/>
        </w:rPr>
        <w:t>
      9. Подведомственная организация осуществляет мониторинг по представлению отчетов, систематизирует и анализирует их и представляет соответствующую информацию уполномоченному органу в сфере углеводородов:</w:t>
      </w:r>
    </w:p>
    <w:bookmarkEnd w:id="972"/>
    <w:bookmarkStart w:name="z3392" w:id="973"/>
    <w:p>
      <w:pPr>
        <w:spacing w:after="0"/>
        <w:ind w:left="0"/>
        <w:jc w:val="both"/>
      </w:pPr>
      <w:r>
        <w:rPr>
          <w:rFonts w:ascii="Times New Roman"/>
          <w:b w:val="false"/>
          <w:i w:val="false"/>
          <w:color w:val="000000"/>
          <w:sz w:val="28"/>
        </w:rPr>
        <w:t>
      1) ежесуточно до 09.00 часов по времени города Астана суток;</w:t>
      </w:r>
    </w:p>
    <w:bookmarkEnd w:id="973"/>
    <w:bookmarkStart w:name="z3393" w:id="974"/>
    <w:p>
      <w:pPr>
        <w:spacing w:after="0"/>
        <w:ind w:left="0"/>
        <w:jc w:val="both"/>
      </w:pPr>
      <w:r>
        <w:rPr>
          <w:rFonts w:ascii="Times New Roman"/>
          <w:b w:val="false"/>
          <w:i w:val="false"/>
          <w:color w:val="000000"/>
          <w:sz w:val="28"/>
        </w:rPr>
        <w:t>
      2) ежемесячно: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974"/>
    <w:bookmarkStart w:name="z3394" w:id="975"/>
    <w:p>
      <w:pPr>
        <w:spacing w:after="0"/>
        <w:ind w:left="0"/>
        <w:jc w:val="both"/>
      </w:pPr>
      <w:r>
        <w:rPr>
          <w:rFonts w:ascii="Times New Roman"/>
          <w:b w:val="false"/>
          <w:i w:val="false"/>
          <w:color w:val="000000"/>
          <w:sz w:val="28"/>
        </w:rPr>
        <w:t>
      3) ежеквартально: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975"/>
    <w:bookmarkStart w:name="z3395" w:id="976"/>
    <w:p>
      <w:pPr>
        <w:spacing w:after="0"/>
        <w:ind w:left="0"/>
        <w:jc w:val="both"/>
      </w:pPr>
      <w:r>
        <w:rPr>
          <w:rFonts w:ascii="Times New Roman"/>
          <w:b w:val="false"/>
          <w:i w:val="false"/>
          <w:color w:val="000000"/>
          <w:sz w:val="28"/>
        </w:rPr>
        <w:t>
      4) ежегодно: предварительную – 1 (первого) января года, следующего за отчетным периодом, окончательную – к 12 (двенадцатому) числу января года, следующего за отчетным периодом.</w:t>
      </w:r>
    </w:p>
    <w:bookmarkEnd w:id="976"/>
    <w:bookmarkStart w:name="z3396" w:id="977"/>
    <w:p>
      <w:pPr>
        <w:spacing w:after="0"/>
        <w:ind w:left="0"/>
        <w:jc w:val="both"/>
      </w:pPr>
      <w:r>
        <w:rPr>
          <w:rFonts w:ascii="Times New Roman"/>
          <w:b w:val="false"/>
          <w:i w:val="false"/>
          <w:color w:val="000000"/>
          <w:sz w:val="28"/>
        </w:rPr>
        <w:t>
      10. Подведомственная организация представляет сводную информацию, указанную в пунктах 6, 7 и 8 настоящих Правил, в Комитет государственных доходов Министерства финансов Республики Казахстан ежемесячно к 15 (пятнадцатому) числу месяца, следующего за отчетным периодом, и ежегодно к 18 (восемнадцатому) числу января года, следующего за отчетным периодом.</w:t>
      </w:r>
    </w:p>
    <w:bookmarkEnd w:id="977"/>
    <w:bookmarkStart w:name="z3397" w:id="978"/>
    <w:p>
      <w:pPr>
        <w:spacing w:after="0"/>
        <w:ind w:left="0"/>
        <w:jc w:val="both"/>
      </w:pPr>
      <w:r>
        <w:rPr>
          <w:rFonts w:ascii="Times New Roman"/>
          <w:b w:val="false"/>
          <w:i w:val="false"/>
          <w:color w:val="000000"/>
          <w:sz w:val="28"/>
        </w:rPr>
        <w:t>
      11. Если последний день срока предоставления отчета приходится на нерабочий день, днем окончания срока считается ближайший следующий за ним рабочий день.</w:t>
      </w:r>
    </w:p>
    <w:bookmarkEnd w:id="978"/>
    <w:bookmarkStart w:name="z3398" w:id="979"/>
    <w:p>
      <w:pPr>
        <w:spacing w:after="0"/>
        <w:ind w:left="0"/>
        <w:jc w:val="both"/>
      </w:pPr>
      <w:r>
        <w:rPr>
          <w:rFonts w:ascii="Times New Roman"/>
          <w:b w:val="false"/>
          <w:i w:val="false"/>
          <w:color w:val="000000"/>
          <w:sz w:val="28"/>
        </w:rPr>
        <w:t>
      12. Единая база данных добычи и оборота нефти и сырого газа формируется подведомственной организацией на основании отчетов, представляемых в соответствии с пунктами 6, 7, 8 и 9 настоящих Правил.</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Приказ предусмотрено дополнить приложением 29 в соответствии с приказом Министра энергетики РК от 20.05.2024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