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6fce" w14:textId="9b06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25 мая 2018 года № 392. Зарегистрирован в Министерстве юстиции Республики Казахстан 13 июня 2018 года № 17052.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272 Кодекса Республики Казахстан от 27 декабря 2017 года "О недрах и недропользовании", подпунктом 2) пункта 3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29 июня 2018 года и подлежит официальному опубликованию.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статистике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2018 года № 392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 (далее - Правила), разработаны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272 Кодекса Республики Казахстан "О недрах и недропользовании" (далее – Кодекс), со </w:t>
      </w:r>
      <w:r>
        <w:rPr>
          <w:rFonts w:ascii="Times New Roman"/>
          <w:b w:val="false"/>
          <w:i w:val="false"/>
          <w:color w:val="000000"/>
          <w:sz w:val="28"/>
        </w:rPr>
        <w:t>статьей 744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"О налогах и других обязательных платежах в бюджет (Налоговый кодекс)" (далее – Налоговый кодекс) и определяют порядок представления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отчетов о добытых драгоценных металлах и драгоценных камнях.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15.06.2023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Термины и определения, используемые в настоящих Правилах, применяются в том значении, в каком они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подпункте 49)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Налогового кодекса.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индустрии и инфраструктурного развития РК от 15.06.2023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Недропользователи, осуществляющие добычу твердых полезных ископаемых при утвержденных запасах по классификации Государственной комиссии по запасам полезных ископаемых, представляют в соответствующее территориальное подразделение уполномоченного органа по изучению недр отчет о добытых твердых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Недропользователи, осуществляющие добычу твердых полезных ископаемых при оцененных ресурсах и запасах по стандарту Казахстанского кодекса публичной отчетности о результатах геологоразведочных работ, минеральных ресурсах и минеральных запасах (далее - Кодекс KAZRC), представляют в соответствующее территориальное подразделение уполномоченного органа по изучению недр отчет о добытых твердых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индустрии и инфраструктурного развития РК от 15.06.2023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Недропользователи, осуществляющие добычу общераспространенных полезных ископаемых при утвержденных запасах по классификации Государственной комиссии по запасам полезных ископаемых, представляют в соответствующее территориальное подразделение уполномоченного органа по изучению недр отчет о добытых общераспространенных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Недропользователи, осуществляющие добычу общераспространенных полезных ископаемых при оцененных ресурсах и запасах по стандарту Кодекса KAZRC, представляют в соответствующее территориальное подразделение уполномоченного органа по изучению недр отчет о добытых общераспространенных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индустрии и инфраструктурного развития РК от 15.06.2023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Недропользователи, осуществляющие добычу по лицензии на старательство, представляют местному исполнительному органу области, выдавшему лицензию на старательство, отчет о добытых драгоценных металлах и драгоценных камнях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Недропользователи, осуществляющие разведку участка добычи (эксплуатационная разведка) твердых полезных ископаемых представляют геологические отчеты в соответствующие территориальные подразделение уполномоченного органа по изучению недр по форме, утверждаемой уполномоченным органом по изучению недр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индустрии и инфраструктурного развития РК от 15.06.2023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Недропользователи, осуществляющие разведку участка добычи (эксплуатационная разведка) общераспространенных полезных ископаемых представляют геологические отчеты в соответствующее территориальное подразделение уполномоченного органа по изучению недр по форме, утверждаемой уполномоченным органом по изучению недр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Отчет о добытых твердых полезных ископаемых, общераспространенных полезных ископаемых и геологические отчеты представляются ежегодно за предыдущий календарный год не позднее тридцатого апреля каждого года.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Отчет о добытых драгоценных металлах и драгоценных камнях представляются ежегодно за предыдущий календарный год, не позднее тридцатого января года следующего за отчетным годом.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Отчеты о добытых твердых полезных ископаемых, общераспространенных полезных ископаемых, а также о добытых драгоценных металлах и драгоценных камнях за неполный календарный год представляются за фактический период проведения операций по недропользованию.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Отчеты о добытых твердых полезных ископаемых, общераспространенных полезных ископаемых, а также о добытых драгоценных металлах и драгоценных камнях за последний неполный календарный год периода пользования участком недр представляются не позднее двух месяцев после окончания указанного периода.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недропользователями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геологических отчетов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о добытых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 также отчета о добытых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камнях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предназначенная для сбора административных данных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__ к приказу/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"___"________20_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административных данных размещена на интернет-ресурсе 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добытых твердых полезных ископаемых при утвержденных запасах по классификации Государственной комиссии по запасам полезных ископаемых за отчетный период 20 ____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экологии, геологии и природных ресурсов РК от 21.05.2020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1-ТПИ.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30 апреля года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запасов____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предприятие, месторождение, участок, местоположение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(контракта) и дата выдачи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освоения,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проектная мощность предприятия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подсчета запасов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глубина разработки (фактическая), (метр);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вскрыши, (кубический метр/тонну или кубический метр/кубический метр);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полезного ископаемого, сорт, марка, технологическая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полезных компонентов и вредных примесей (выход полезного ископаемого)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01.01. ____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балансовых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____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добыче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балансовых запасов за__год в результате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 запасов на 01.01.___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(+ или -)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неподтвердившихся запасов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технических границ и другие причины (+ или -)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Государственной комиссией по запасам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предприятия в годах балансовыми запасами категории A+B+C1 из расчета проектной мощности потерь при добыче и разубоживания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и номер протокола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сложности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потери при добыче,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потери при разубоживании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 запасами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проектных контурах отработки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исполнителя: 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добытых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запасах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классификации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запасам"</w:t>
            </w:r>
          </w:p>
        </w:tc>
      </w:tr>
    </w:tbl>
    <w:bookmarkStart w:name="z28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добытых твердых полезных ископаемых при утвержденных запасах по классификации Государственной комиссии по запасам полезных ископаемых за отчетный период 20____"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область, предприятие, месторождение, участок, местоположение.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номер лицензии (контракта) и дата выдачи лицензии (контракта).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степень освоения,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годовая проектная мощность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глубина подсчета запасов.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максимальная глубина разработки (фактическая),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коэффициент вскрыши, в кубическом метре на тонну или кубическом метре на кубический 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тип полезного ископаемого, сорт, марка, технологическая группа.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среднее содержание полезных компонентов и вредных примесей (выход полезного ископаемого).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указываются: категории запасов А, В, С1, А+В+С1, С2, забалансовые.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указываются балансовые запасы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указываются забалансовые запасы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указываются: изменения балансовых запасов за ________ год в результате добычи.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указываются: изменения балансовых запасов за ________ год в результате потерь при добыче.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указываются: изменения балансовых запасов за ________ год в результате потерь при добыче разведки.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указываются: изменения балансовых запасов за ________ год в результате переоценки.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указываются: изменения балансовых запасов за ________ год в результате списания неподтвердившихся запасов.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указываются: изменения балансовых запасов за ________ год в результате изменения технических границ и других причин.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указывается: состояние балансовых запасов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указывается: состояние забалансовых запасов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указываются: балансовые запасы, утвержденные Государственной комиссией по запасам: всего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указываются: балансовые запасы, утвержденные Государственной комиссией по запасам: всего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указываются: балансовые запасы, утвержденные Государственной комиссией по запасам: дата утверждения и номер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указываются: балансовые запасы, утвержденные Государственной комиссией по запасам: группа сложности.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указываются: балансовые запасы, утвержденные Государственной комиссией по запасам: проектные потери при добыче,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указываются: балансовые запасы, утвержденные Государственной комиссией по запасам: проектные потери при разубоживании,%.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указывается: обеспеченность предприятия в годах балансовыми запасами категории А+В+С1 из расчета проектной мощности потерь при добыче и разубоживания: всеми запасами.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указывается: обеспеченность предприятия в годах балансовыми запасами категории А+В+С1 из расчета проектной мощности потерь при добыче и разубоживания: в проектных контурах отработки.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недропользователями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отчетов и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добытых твердых 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общераспространенных полезных ископаемых,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отчета о добытых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камнях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предназначенная для сбора административных данных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__ к приказу/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"___"________20_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административных данных размещена на интернет-ресурсе 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добытых твердых полезных ископаемых, составленный по стандарту Казахстанского кодекса публичной отчетности о результатах геологоразведочных работ, минеральных ресурсах и минеральных запасах за отчетный период 20 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экологии, геологии и природных ресурсов РК от 21.05.2020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1.1-ТПИ.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30 апреля года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запасов____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предприятие, месторождение, участок, местоположение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(контракта) и 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освоения, год;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проектная мощность предприятия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оценки ресурсов по категориям: измеренные, выявленные; предполагаемые;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подсчета запасов;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глубина разработки (фактическая), (метр);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вскрыши, (кубический метр/тонну или кубический метр/ кубический метр);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полезного ископаемого, сорт, марка, технологическая группа;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полезных компонентов и вредных примесей (выход полезного ископаемого)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ресурсов: измеренные, выявленные, предполагаемые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запасов: доказанные, вероятные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на 01.01.____год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01.01.___год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Измеренные, выявленные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 вероятные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запасов за 2___год в результате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при добыче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(+ или -)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неподтвердившихся запасов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технических границ и другие причины  (+ или -)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запасов на 01.01.___ год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Запасы, зарегистрированные Государственной комиссией по запасам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предприятия в годах запасами категорий "доказанные" и "вероятные" из расчета проектной мощности потерь при добыче и разубоживания: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сложности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потери при добыче, %;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потери при разубоживании,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 запасами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проектных контурах отработки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Компетентное лицо: ____________________________________________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компетентного лица: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добытых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составленный по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публичной отчетности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 геологоразведочных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минеральных ресурсах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запасах"</w:t>
            </w:r>
          </w:p>
        </w:tc>
      </w:tr>
    </w:tbl>
    <w:bookmarkStart w:name="z29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добытых твердых полезных ископаемых, составленный по стандарту Казахстанского кодекса публичной отчетности о результатах геологоразведочных работ, минеральных ресурсах и минеральных запасах за отчетный период 20____"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область, предприятие, месторождение, участок, местоположение.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номер лицензии (контракта) и дата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степень освоения,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годовая проектная мощность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глубина оценки ресурсов по категориям: измеренные и выявленные; предполагаемые.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глубина подсчета запасов.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максимальная глубина разработки (фактическая) в метрах.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коэффициент вскрыши в кубическом метре на тонну или кубическом метре на кубический 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тип полезного ископаемого, сорт, марка, технологическая группа.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среднее содержание полезных компонентов и вредных примесей (выход полезного ископаемого).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указываются категории ресурсов: измеренные и выявленные, предполагаемые; категории запасов: доказанные и вероятные.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указываются измеренные и выявленные ресурсы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указываются предполагаемые запасы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указываются доказанные и вероятные запасы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указываются: изменения запасов за ________ год в результате добычи.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указываются: изменения запасов за ________ год в результате потерь при добыче.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указываются: изменения запасов за ________ год в результате разведки.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указываются: изменения запасов за ________ год в результате переоценки.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указываются: изменения запасов за ________ год в результате списания неподтвердившихся запасов.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указываются: изменения запасов за ________ год в результате изменения технических границ и других причин.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указывается: состояние доказанных запасов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указывается: состояние вероятных запасов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указываются: запасы, зарегистрированные Государственной комиссии по запасам: всего.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указываются: запасы, зарегистрированные Государственной комиссии по запасам: дата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указываются: запасы, зарегистрированные Государственной комиссии по запасам: группа сложности.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указываются: запасы, зарегистрированные Государственной комиссии по запасам: проектные потери при добыче,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указываются: запасы, зарегистрированные Государственной комиссии по запасам: проектные потери при разубоживании,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указывается: обеспеченность предприятия в годах запасами категории "доказанные" и "вероятные" из расчета проектной мощности потерь при добыче и разубоживания всеми запасами.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указывается: обеспеченность предприятия в годах запасами категории "доказанные" и "вероятные" из расчета проектной мощности потерь при добыче и разубоживания в проектных контурах отработки.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недропользователями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отчетов и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добытых твердых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ископаемых,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 добытых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металлах и драгоценных камнях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предназначенная для сбора административных данных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__ к приказу/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"___"________20_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административных данных размещена на интернет-ресурсе 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добытых общераспространенных полезных ископаемых при утвержденных запасах по классификации Государственной комиссии по запасам полезных ископаемых за отчетный период 20____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экологии, геологии и природных ресурсов РК от 21.05.2020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2-ОПИ.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30 апреля года следующего за отчетным годом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запасов____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предприятие, месторождение, участок, местоположение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(контракта) и дата выдачи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освоения,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проектная мощность предприятия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подсчета запасов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глубина разработки (фактическая), (метр);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вскрыши, (кубический метр/тонну или кубический метр/ кубический метр)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полезного ископаемого, сорт, марка, технологическая группа;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полезных компонентов и вредных примесей (выход полезного ископаемого)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01.01.____год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балансовых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за__год в результате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добыче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балансовых запасов за__год в результате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запасов на 01.01.___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(+ или -)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неподтвердившихся запасов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технических границ и другие причины (+ или)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Государственной комиссией по запасам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предприятия в годах балансовыми запасами категории A+B+C1 из расчета проектной мощности потерь при добыче и разубоживания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и номер протокола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сложности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потери при добыче,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потери при разубоживании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 запасами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проектных контурах отработки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исполнителя: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добытых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запасах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классификации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запасам"</w:t>
            </w:r>
          </w:p>
        </w:tc>
      </w:tr>
    </w:tbl>
    <w:bookmarkStart w:name="z29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добытых общераспространенных полезных ископаемых при утвержденных запасах по классификации Государственной комиссии по запасам полезных ископаемых за отчетный период 20____"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область, предприятие, месторождение, участок, местоположение.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номер лицензии (контракта) и дата выдачи лицензии (контракта).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степень освоения,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годовая проектная мощность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глубина подсчета запасов.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максимальная глубина разработки (фактическая),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коэффициент вскрыши в кубическом метре на тонну или кубическом метре на кубический 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тип полезного ископаемого, сорт, марка, технологическая группа.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среднее содержание полезных компонентов и вредных примесей (выход полезного ископаемого).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указываются категории запасов А, В, С1, А+В+С1, С2, забалансовые.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указываются балансовые запасы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указываются забалансовые запасы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указываются: изменения балансовых запасов за ________ год в результате добычи.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указываются: изменения балансовых запасов за ________ год в результате потерь при добыче.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указываются: изменения балансовых запасов за ________ год в результате разведки.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указываются: изменения балансовых запасов за ________ год в результате переоценки.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указываются: изменения балансовых запасов за ________ год в результате списания не подтвердившихся запасов.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указываются: изменения балансовых запасов за ________ год в результате изменения технических границ и других причин.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указывается: состояние балансовых запасов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указывается: состояние забалансовых запасов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указываются: балансовые запасы, утвержденные Государственной комиссией по запасам или межрегиональной комиссией по запасам: всего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указываются: балансовые запасы, утвержденные Государственной комиссией по запасам или межрегиональной комиссией по запасам: всего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указываются: балансовые запасы, утвержденные Государственной комиссией по запасам или межрегиональной комиссией по запасам: дата утверждения и номер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указываются: балансовые запасы, утвержденные Государственной комиссией по запасам или межрегиональной комиссией по запасам: группа сложности.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указываются: балансовые запасы, утвержденные Государственной комиссией по запасам или межрегиональной комиссией по запасам: проектные потери при добыче,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указываются: балансовые запасы, утвержденные Государственной комиссией по запасам или межрегиональной комиссией по запасам: проектные потери при разубоживании,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указывается: обеспеченность предприятия в годах балансовыми запасами категории А+В+С1 из расчета проектной мощности потерь при добыче и разубоживания: всеми запасами.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указывается: обеспеченность предприятия в годах балансовыми запасами категории А+В+С1 из расчета проектной мощности потерь при добыче и разубоживания: в проектных контурах отработки.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недропользователями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отчетов и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добытых твердых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ископаемых,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 добытых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металлах и драгоценных камнях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предназначенная для сбора административных данных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__ к приказу/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"___"________20_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административных данных размещена на интернет-ресурсе 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добытых общераспространенных полезных ископаемых, составленный по стандарту Казахстанского кодекса публичной отчетности о результатах геологоразведочных работ, минеральных ресурсах и минеральных запасах за отчетный период 20____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экологии, геологии и природных ресурсов РК от 21.05.2020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2.1- ОПИ.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30 апреля года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запасов___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предприятие, месторождение, участок, местоположение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(контракта) и 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освоения, год;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проектная мощность предприятия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оценки ресурсов по категориям: измеренные, выявленные; предполагаемые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подсчета запасов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 глубина разработки (фактическая), (метр);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вскрыши, (кубический метр/тонну или кубический метр/ кубический метр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полезного ископаемого, сорт, марка, технологическая группа;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полезных компонентов и вредных примесей (выход полезного ископаемого)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ресурсов: измеренные, выявленные, предполагаемые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Запасов: Доказанные, вероятные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на 01.01.____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01.01._____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Измеренные, выявленные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 вероятные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запасов за __год в результате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при добыче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(+ или -)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неподтвердившихся запасов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технических границ и другие причины (+ или -)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запасов на 01.01.___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Запасы, зарегистрированные Государственной комиссией по запасам или межрегиональной комиссией по запасам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предприятия в годах запасами категорий "доказанные" и "вероятные" из расчета проектной мощности потерь при добыче и разубоживания: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сложности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потери при добыче, %;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потери при разубоживании, %.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 запасами;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проектных контурах отработки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Компетентное лицо: 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компетентного лица: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форме,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добытых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составленный по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публичной отчетности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 геологоразведочных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минеральных ресурсах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запасах"</w:t>
            </w:r>
          </w:p>
        </w:tc>
      </w:tr>
    </w:tbl>
    <w:bookmarkStart w:name="z29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добытых общераспространенных полезных ископаемых, составленный по стандарту Казахстанского кодекса публичной отчетности о результатах геологоразведочных работ, минеральных ресурсах и минеральных запасах за отчетный период 20____ 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область, предприятие, месторождение, участок, местоположение,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номер лицензии (контракта) и дата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степень освоения,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годовая проектная мощность предприятия,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глубина оценки ресурсов по категориям: измеренные и выявленные; предполагаемые;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глубина подсчета запасов.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максимальная глубина разработки (фактическая) в метрах,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коэффициент вскрыши в кубическом метре на тонну или кубическом метре на кубический 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тип полезного ископаемого, сорт, марка, технологическая группа.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среднее содержание полезных компонентов и вредных примесей (выход полезного ископаемого).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указываются категории ресурсов: измеренные и выявленные, предполагаемые; категории запасов: доказанные и вероятные.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указываются измеренные и выявленные ресурсы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указываются предполагаемые запасы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указываются доказанные и вероятные запасы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указываются: изменения запасов за ________ год в результате добычи.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указываются: изменения запасов за ________ год в результате потерь при добыче.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указываются: изменения запасов за ________ год в результате разведки.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указываются: изменения запасов за ________ год в результате переоценки.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указываются: изменения запасов за ________ год в результате списания неподтвердившихся запасов.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указываются: изменения запасов за ________ год в результате изменения технических границ и др. причины.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указывается: состояние доказанных запасов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указывается: состояние вероятных запасов на 01.01._____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указываются запасы, зарегистрированные Государственной комиссии по запасам или межрегиональной комиссией по запасам: всего.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указываются запасы, зарегистрированные Государственной комиссии по запасам или межрегиональной комиссией по запасам: дата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указываются запасы, зарегистрированные Государственной комиссии по запасам или межрегиональной комиссией по запасам: группа сложности.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указываются запасы зарегистрированные Государственной комиссии по запасам или межрегиональной комиссией по запасам: проектные потери при добыче,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указываются запасы зарегистрированные Государственной комиссии по запасам или межрегиональной комиссией по запасам: проектные потери при разубоживании,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обеспеченность предприятия в годах запасами категории "доказанные" и "вероятные" из расчета проектной мощности потерь при добыче и разубоживания: всеми запасами.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указывается обеспеченность предприятия в годах запасами категории "доказанные" и "вероятны" из расчета проектной мощности потерь при добыче и разубоживания: в проектных контурах отработки.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недропользователями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отчетов и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добытых твердых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ископаемых,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 добытых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металлах и драгоценных камнях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предназначенная для сбора административных данных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__ к приказу/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"___"________20_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административных данных размещена на интернет-ресурсе 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добытых драгоценных металлах и драгоценных камнях отчетный период за 20___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экологии, геологии и природных ресурсов РК от 21.05.2020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местный исполнительный орган области, выдавшему лицензию на старательство.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30 января года следующего за отчетным годом.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"___"_________20__год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физического лица: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объекта: ____________________________ (область,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Координаты: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Площадь:_______гектар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Старательский объект (месторождение); Генетический тип старательского объекта (месторождения)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лицензии на старательство с дополнениями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полезного ископаемого, 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Запасы, учтенные паспортом "О"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камни,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исполнителя: 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добытых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металлах и драгоценных камнях"</w:t>
            </w:r>
          </w:p>
        </w:tc>
      </w:tr>
    </w:tbl>
    <w:bookmarkStart w:name="z30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добытых драгоценных металлах и драгоценных камнях"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название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индивидуальный идентификационный номер для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район и область расположения старательского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координаты расположения старательского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площадь старательского объекта в гектарах;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название (при наличии) старательского объекта или месторождения, генетический тип старательского объекта или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указываются номер, дата выдачи лицензии и существующие номера с датами выдачи дополнений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указываются среднее содержание полезного ископаемого;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указываются запасы, учтенные паспортом "О" в объемах, на которые выдана лицензия;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указываются запасы, учтенные паспортом "О" в массе;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добытых драгоценных металлов за отчетный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добытых драгоценных камней за отчетный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