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53c7" w14:textId="07a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мая 2018 года № 393. Зарегистрирован в Министерстве юстиции Республики Казахстан 13 июня 2018 года № 17053.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единого кадастра государственного фонда недр,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предоставления информации по государственному учету запасов полезных ископаемых государственным органам,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Заместитель Премьер –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31 мая 2018 года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30 мая 2018 года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25 мая 2018 года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28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393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единого кадастра государственного фонда недр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единого кадастра государственного фонда недр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Республики Казахстан "О недрах и недропользовании" (далее – Кодекс) и определяют порядок ведения единого кадастра государственного фонда недр (далее – единый кадастр).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Ведение единого кадастра осуществляется уполномоченным органом по изучению недр в целях учета и состояния минерально-сырьевой базы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единого кадастра государственного фонда недр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Единый кадастр,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Кодекса, содержит: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государственном учете полезных ископаемых, их проявлениях и об объектах пространства недр;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участках недр, предоставленных в пользование для геологического изучения недр, разведки и (или) добычи углеводородов, твердых полезных ископаемых, общераспространенных полезных ископаемых, использования пространства недр, а также старательства;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ликвидированных объектах добычи углеводородов и твердых полезных ископаемых, общераспространенных полезных ископаемых, старательства, захоронений вредных веществ, радиоактивных отходов и сброса сточных вод в недра;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государственном учете действующих объектов размещения техногенных минеральных образований.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учет полезных ископаемых,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Кодекса, содержит сведения о месторождениях полезных ископаемых, количестве и качестве основных и совместно с ними залегающих полезных ископаемых, содержащихся в них компонентах, горнотехнических, гидрогеологических, экологических и других характеристиках месторождения, имеющего промышленное значение, их размещении, степени изученности, степени промышленного освоения, добыче, потерях и обеспеченности промышленности полезными ископаемыми, а также об изменениях в оценке ресурсов и запасов полезных ископаемых за отчетный год в результате их добычи или переоценки ресурсов и (или) запасов полезных ископаемых.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проявлению полезных ископаемых фиксируются геолого-экономические данные о прогнозных (перспективных) ресурсах полезных ископаемых, гидрогеологических и других характеристиках их проявления.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объектах пространства недр включают данные о координатах расположения и характеристиках полости недр, о возможности размещения в них производственных, хозяйственных и промышленных объектов и веществ, осуществления в них технологических процессов.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каждому участку недр,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Кодекса, фиксируются идентификационные характеристики, позволяющие определить участок недр в пространственных границах, его размеры и местоположение, сведения о недропользователе, документах, на основании которых предоставлено право недропользования, сведения о залоге права недропользования, отчетность, геологическая информация.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сведениям о ликвидированных объектах добычи углеводородов, твердых полезных ископаемых, общераспространенных полезных ископаемых,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Кодекса, относятся планы размещения ликвидированных объектов добычи, акты ликвидации и данные о ликвидации последствий добычи.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Формирование сведений единого кадастра,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Кодекса, обеспечивается за счет: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государственного геологического изучения;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мониторинга недр;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отчетности, представляемых недропользователями;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отказа от части или всего участка по разведке, добыче полезных ископаемых и использованию пространства недр;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актов ликвидации последствий операций по разведке, добыче твердых полезных ископаемых и использованию пространства недр;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отзывов лицензий на разведку и добычу полезных ископаемых и (или) лицензии на пространства недр.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учета характерных геологических, горнотехнических, гидрогеологических, экологических параметров недропользователями, независимо от форм собственности и источников финансирования составляются паспорта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следующие виды объектов:</w:t>
      </w:r>
    </w:p>
    <w:bookmarkEnd w:id="37"/>
    <w:bookmarkStart w:name="z26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месторождения с ресурсами и запасами полезных ископаемых, включенные в государственный учет об изменениях в оценке ресурсов и запасов полезных ископаемых;</w:t>
      </w:r>
    </w:p>
    <w:bookmarkEnd w:id="38"/>
    <w:bookmarkStart w:name="z26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месторождения, ресурсы и запасы полезных ископаемых которых сняты с государственного учета об изменениях в оценке ресурсов и запасов полезных ископаемых;</w:t>
      </w:r>
    </w:p>
    <w:bookmarkEnd w:id="39"/>
    <w:bookmarkStart w:name="z26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геологически и пространственно обособленные участки крупных месторождений;</w:t>
      </w:r>
    </w:p>
    <w:bookmarkEnd w:id="40"/>
    <w:bookmarkStart w:name="z26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проявления твердых полезных ископаемых, для которых установлено наличие хотя бы одного тела (залежи) полезных ископаемых;</w:t>
      </w:r>
    </w:p>
    <w:bookmarkEnd w:id="41"/>
    <w:bookmarkStart w:name="z26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месторождения всех видов подземных вод, а также выраженные в виде многодебитных родников, месторождения лечебных грязей;</w:t>
      </w:r>
    </w:p>
    <w:bookmarkEnd w:id="42"/>
    <w:bookmarkStart w:name="z26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перспективные участки поисковых работ, на которые были представлены права недропользования на геологическое изучение недр и на разведку;</w:t>
      </w:r>
    </w:p>
    <w:bookmarkEnd w:id="43"/>
    <w:bookmarkStart w:name="z26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нефте-, газопроявления;</w:t>
      </w:r>
    </w:p>
    <w:bookmarkEnd w:id="44"/>
    <w:bookmarkStart w:name="z26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техногенные минеральные образования;</w:t>
      </w:r>
    </w:p>
    <w:bookmarkEnd w:id="45"/>
    <w:bookmarkStart w:name="z26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пространства недр.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Паспорта объектов составляются в срок не позднее одного месяца с момента наступления одного из следующих случаев:</w:t>
      </w:r>
    </w:p>
    <w:bookmarkEnd w:id="47"/>
    <w:bookmarkStart w:name="z26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обнаружения в результате геологоразведочных работ месторождений проявлений полезных ископаемых;</w:t>
      </w:r>
    </w:p>
    <w:bookmarkEnd w:id="48"/>
    <w:bookmarkStart w:name="z26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утверждения или переутверждения запасов полезных ископаемых в государственной комиссии по запасам Республики Казахстан (далее – ГКЗ);</w:t>
      </w:r>
    </w:p>
    <w:bookmarkEnd w:id="49"/>
    <w:bookmarkStart w:name="z262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утверждения или переутверждения запасов полезных ископаемых в центральной комиссии по запасам Республики Казахстан;</w:t>
      </w:r>
    </w:p>
    <w:bookmarkEnd w:id="50"/>
    <w:bookmarkStart w:name="z26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утверждения или переутверждения запасов полезных ископаемых в государственной комиссии по экспертизе недр Республики Казахстан;</w:t>
      </w:r>
    </w:p>
    <w:bookmarkEnd w:id="51"/>
    <w:bookmarkStart w:name="z26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составления отчета компентентного лица по Казахстанскому кодексу публичной отчетности о результатах геологоразведочных работ, минеральных ресурсах и минеральных запасах (далее – KAZRC);</w:t>
      </w:r>
    </w:p>
    <w:bookmarkEnd w:id="52"/>
    <w:bookmarkStart w:name="z26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завершения разведочных работ по лицензии на использование пространства недр;</w:t>
      </w:r>
    </w:p>
    <w:bookmarkEnd w:id="53"/>
    <w:bookmarkStart w:name="z26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ежегодно, в случаях складирования отходов при разработке месторождений, обогащения полезных ископаемых и металлургического передела минерального сырья.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Паспорта составляются в трех экземплярах. Два экземпляра паспорта направляются в территориальное подразделение уполномоченного органа по изучению недр (далее – территориальное подразделение), третий экземпляр хранит недропользователь.</w:t>
      </w:r>
    </w:p>
    <w:bookmarkEnd w:id="55"/>
    <w:bookmarkStart w:name="z24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складировании техногенных минеральных образований (далее – ТМО), недропользователем составляется паспорт в четырех экземплярах, представляется ежегодно за предыдущий календарный год не позднее 30 апреля текущего за отчетный год: два экземпляра в территориальное подразделение, третий экземпляр в уполномоченный орган в области охраны окружающей среды, четвертый экземпляр хранит недропользователь.</w:t>
      </w:r>
    </w:p>
    <w:bookmarkEnd w:id="56"/>
    <w:bookmarkStart w:name="z24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складировании ТМО из вскрышных и/или вмещающих пород, сложенных из общераспространенных полезных ископаемых, предполагаемых к использованию в целях реализации, паспорт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недропользователем в трех экземплярах: два экземпляра в территориальное подразделение, третий экземпляр хранит недропользователь.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экологии, геологии и природных ресурсов РК от 22.09.2020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Территориальное подразделение после проверки паспорта направляет один экземпляр национальному оператору по сбору, хранению, обработке и предоставлению геологической информации.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складировании ТМО на участке по лицензии пространства недр, паспорта сдаются и по ТМО и по пространству недр.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выявления в результате геологоразведочных работ на участке недр проявлений подземных вод недропользователями, независимо от форм собственности и источников финансирования работ, составляются учетные карточки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выявления в результате геологоразведочных работ на участке недр ореолов рассеяния геохимических элементов, геофизических аномалий, геофизических структур, составляются учетные листки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список геофизических (геохимических) аномалий (структур), рекомендованных для проверки,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Учетные листки и (или) учетные карточки составляются недропользователем в трех экземплярах, из них: два направляются в территориальное подразделение, третий экземпляр хранит недропользователь.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Территориальное подразделение после проверки, направляет один экземпляр учетного листка и (или) учетной карточки национальному оператору по сбору, хранению, обработке и предоставлению геологической информации.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оператор по сбору, хранению, обработке и предоставлению геологической информации вносит поступившие паспорта, учетные листки и учетные карточки в единый кадастр и обеспечивает: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учет, систематизацию и хранение материалов;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автоматизированную систему обработки данных единого кадастра.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Включение данных государственного учета об изменениях в оценке ресурсов и запасов по полезным ископаемым в единый кадастр производится национальным оператором по сбору, хранению, обработке и предоставлению геологической информации ежегодно в срок до 1 сентября года, следующего за отчетным годом.</w:t>
      </w:r>
    </w:p>
    <w:bookmarkStart w:name="z26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учет об изменениях в оценке ресурсов и запасов включаются:</w:t>
      </w:r>
    </w:p>
    <w:bookmarkEnd w:id="67"/>
    <w:bookmarkStart w:name="z26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разведанные в недрах Республики Казахстан ресурсы и (или) запасы всех видов полезных ископаемых;</w:t>
      </w:r>
    </w:p>
    <w:bookmarkEnd w:id="68"/>
    <w:bookmarkStart w:name="z26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добычи и потерь полезных ископаемых в недрах при эксплуатации месторождений;</w:t>
      </w:r>
    </w:p>
    <w:bookmarkEnd w:id="69"/>
    <w:bookmarkStart w:name="z26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запасы полезных ископаемых, ранее включенные в государственный баланс.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–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твердым полезным ископаемым государственный учет запасов оцененных по классификациям ГКЗ и стандарту KAZRC ведется раздельно.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Основанием для включения в государственный учет запасов углеводородов или участка подземных вод является положительное заключение государственной экспертизы недр.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Списание добытых, а также потерянных в процессе добычи ресурсов и (или) запасов полезных ископаемых производится путем полного снятия их с учета на основании форм геологической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</w:t>
      </w:r>
      <w:r>
        <w:rPr>
          <w:rFonts w:ascii="Times New Roman"/>
          <w:b w:val="false"/>
          <w:i w:val="false"/>
          <w:color w:val="000000"/>
          <w:sz w:val="28"/>
        </w:rPr>
        <w:t>, базирующейся на материалах первичного учета.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подтверждение ресурсов и (или) балансовых запасов полезных ископаемых в процессе дальнейших геологоразведочных работ, либо эксплуатации, в пределах двадцати пяти процентов от запасов промышленных категорий, оформляется недропользователем самостоятельно, а в случае неподтверждения ресурсов и (или) запасов со знаком минус, превышающем двадцати пяти процентов от запасов промышленных категорий, внесение поправок в государственный учет запасов допускается при наличии заключения государственной экспертизы о рентабельности разработки разведанных запасов полезных ископаемых или отчета компетентного лица, подготовленного в соответствии с KAZRC.</w:t>
      </w:r>
    </w:p>
    <w:bookmarkEnd w:id="74"/>
    <w:bookmarkStart w:name="z26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запасов полезных ископаемых, утративших промышленное значение,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отработке, осуществляется на основании государственной экспертизы недр или отчета компетентного лица, подготовленного в соответствии с KAZRC.</w:t>
      </w:r>
    </w:p>
    <w:bookmarkEnd w:id="75"/>
    <w:bookmarkStart w:name="z26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или консервации месторождения списание или перевод оставшихся запасов в забалансовые запасы или ресурсы, использование которых на данный момент экономически нецелесообразно или технически и технологически невозможно, но которые могут быть в дальнейшем переведены в балансовые (рентабельные) запасы (минеральные запасы), осуществляется на основании государственной экспертизы недр или отчета компетентного лица, подготовленного в соответствии с KAZRC.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индустрии и инфраструктурного развития РК от 15.06.2023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Государственные ТМО, переданные в частную собственность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Кодекса, подлежат списанию с государственного учета запасов полезных ископаемых.</w:t>
      </w:r>
    </w:p>
    <w:bookmarkEnd w:id="77"/>
    <w:bookmarkStart w:name="z23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Ежегодный государственный учет запасов месторождения в результате их добычи, потерь при добыче, а также при переоценке ресурсов и (или) запасов полезных ископаемых, геолого-экономических данных о перспективной минерализации за отчетный год основывается на отчетности по добытым полезным ископаемым, а также представленных данных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 к настоящим Правилам в срок не позднее тридцатого апреля каждого года.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экологии, геологии и природных ресурсов РК от 22.09.2020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Государственный учет ведется по каждому виду полезного ископаемого в единицах измерений, согласно приложению 29 к настоящим Правилам.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 в соответствии с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географические координаты угловых точек контуров и центра объектов. В приложении 4 указывается географические координаты центра рудопроявления.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 в соответствии с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"А" Месторождения металлических полезных ископаемых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2" w:id="8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 №_____</w:t>
      </w:r>
    </w:p>
    <w:p>
      <w:pPr>
        <w:spacing w:after="0"/>
        <w:ind w:left="0"/>
        <w:jc w:val="both"/>
      </w:pPr>
      <w:bookmarkStart w:name="z93" w:id="83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                         № 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полезные ископаемые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геологическая карта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Служебные данные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учета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Металлогенический регион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пояс (бассейн)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район (узел)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(группа месторождений)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Недропользователь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0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Разведывающая организация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0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по административному делению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Экономический район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10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Номенклатура листов масштаба 1:200 000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1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Географические координаты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Абсолютные отметки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Положение акватории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акватории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акватории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берега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Прочие данные о районе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Год открытия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Данные об открытии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Региональные геологосъемочные и геофизические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Общие и детальные поиски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Стадии, объемы и стоимость гелогоразведочных работ, степень промышленного освоения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пром. освоения</w:t>
            </w:r>
          </w:p>
          <w:bookmarkEnd w:id="1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горные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и траншеи, кубических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кубических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шурфы и рассечки, метров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горные работы, м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 стадии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Экономическая эффективность геологоразведочных работ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19. Методика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20. Структурно-тектоническое положение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Рудовмещающая структура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Структурный контроль оруденения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23. Прочие рудоконтролирующие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24. Геоморфологический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25. Генезис оруденения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Кора выветривания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Исходная горная порода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Геологический возраст объекта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Абсолютный возраст объекта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Вмещающие структуры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Типичные разности горных пород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Околорудные изменения вмещающих пород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Прочие данные о вмещающих породах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Промышленные участки и рудные зоны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Промышленные рудные тела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тела (группы тел)</w:t>
            </w:r>
          </w:p>
          <w:bookmarkEnd w:id="14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простирания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Преобладание направления падения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залегания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 простиранию, м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 падению,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кровли от/до, м</w:t>
            </w:r>
          </w:p>
          <w:bookmarkEnd w:id="15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руды,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локализация тел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структур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структур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Внутрирудная и пострудная тектоника тел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35. Приповерхностные изменения тел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36. Непромышленные рудные тела (Непромышленная минерализация)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37. Минеральный состав руд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Главные рудные минералы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Второстепенные рудные минералы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Редкие рудные минералы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Главные нерудные минералы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Второстепенные нерудные минералы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38. Главные промышленные минералы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60"/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промышленных минералов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6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Прочие данные о составе и химический состав руд, %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1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+FeO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MnO</w:t>
            </w:r>
          </w:p>
          <w:bookmarkEnd w:id="16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O+K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</w:p>
          <w:bookmarkEnd w:id="1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8" w:id="172"/>
      <w:r>
        <w:rPr>
          <w:rFonts w:ascii="Times New Roman"/>
          <w:b w:val="false"/>
          <w:i w:val="false"/>
          <w:color w:val="000000"/>
          <w:sz w:val="28"/>
        </w:rPr>
        <w:t>
      41. Прочие данные о химическом составе руд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42. Основные полезные ископаемые по ГКЗ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17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текущих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Попутные полезные ископаемые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17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текущих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Вредные примеси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17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текущих запасах 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утвержденных запасах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81"/>
      <w:r>
        <w:rPr>
          <w:rFonts w:ascii="Times New Roman"/>
          <w:b w:val="false"/>
          <w:i w:val="false"/>
          <w:color w:val="000000"/>
          <w:sz w:val="28"/>
        </w:rPr>
        <w:t>
      45. Проявления полезных ископаемых в свойствах руд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46. Запасы руд по ГКЗ (до 1 января 2024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18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8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ГКЗ, МКЗ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Запасы основных полезных ископаемых по ГКЗ (до 1 января 2024 года)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8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ГКЗ, МКЗ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Запасы попутных полезных ископаемых по ГКЗ (до 1 января 2024 года)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9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ГКЗ, МКЗ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Ресурсы и запасы по KAZRC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20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Запасы основных полезных ископаемых по KAZRC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20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Запасы попутных полезных ископаемых по KAZRC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20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Запасы общераспространенных полезных ископаемых в породах вскрыши и постилающих породах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20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21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ГКЗ, МКЗ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52.1 Запасы общераспространенных полезных ископаемых в породах вскрыши и постилающих породах по KAZRC:</w:t>
      </w:r>
    </w:p>
    <w:bookmarkEnd w:id="214"/>
    <w:p>
      <w:pPr>
        <w:spacing w:after="0"/>
        <w:ind w:left="0"/>
        <w:jc w:val="both"/>
      </w:pPr>
      <w:bookmarkStart w:name="z244" w:id="215"/>
      <w:r>
        <w:rPr>
          <w:rFonts w:ascii="Times New Roman"/>
          <w:b w:val="false"/>
          <w:i w:val="false"/>
          <w:color w:val="000000"/>
          <w:sz w:val="28"/>
        </w:rPr>
        <w:t>
      53. Прочие данные о ресурсах и (или) запасах: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54. Состав и свойства общераспространенных полезных ископаемых в породах вскрыши и в подстилающих породах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55. Технологические свойства руд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56. Кондиции (до 1 января 2024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57. Основные показатели разработки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разработки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Разубоживание,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разработки максимальная,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Вскрыша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млн. куб. м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проектные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фактические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2" w:id="221"/>
      <w:r>
        <w:rPr>
          <w:rFonts w:ascii="Times New Roman"/>
          <w:b w:val="false"/>
          <w:i w:val="false"/>
          <w:color w:val="000000"/>
          <w:sz w:val="28"/>
        </w:rPr>
        <w:t>
      59. Горнотехнические условия разработки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60. Гидрогеологические условия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61. Водоснабжение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62. Основные экономические показатели разработки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63. Потребители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64. Мероприятия по охране и восстановлению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65. Перспективы и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66. Причины закрытия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67. Источники данных об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22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24"/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 (при наличии);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ТПИ – твердые полезные ископаемые;</w:t>
      </w:r>
    </w:p>
    <w:bookmarkEnd w:id="226"/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227"/>
    <w:bookmarkStart w:name="z26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куб. м – миллион кубических метров;</w:t>
      </w:r>
    </w:p>
    <w:bookmarkEnd w:id="228"/>
    <w:bookmarkStart w:name="z26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bookmarkEnd w:id="229"/>
    <w:bookmarkStart w:name="z2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межрегиональная комиссия по запасам;</w:t>
      </w:r>
    </w:p>
    <w:bookmarkEnd w:id="230"/>
    <w:p>
      <w:pPr>
        <w:spacing w:after="0"/>
        <w:ind w:left="0"/>
        <w:jc w:val="both"/>
      </w:pPr>
      <w:bookmarkStart w:name="z263" w:id="231"/>
      <w:r>
        <w:rPr>
          <w:rFonts w:ascii="Times New Roman"/>
          <w:b w:val="false"/>
          <w:i w:val="false"/>
          <w:color w:val="000000"/>
          <w:sz w:val="28"/>
        </w:rPr>
        <w:t>
      KAZRC – Казахстанская ассоциация публичной отчетности о результатах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геологоразведочных работ, минеральных ресурсах и минеральных запасах.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"Б" Месторождения неметаллических полезных ископаемых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67" w:id="23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________________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Экземпляр №_____</w:t>
      </w:r>
    </w:p>
    <w:p>
      <w:pPr>
        <w:spacing w:after="0"/>
        <w:ind w:left="0"/>
        <w:jc w:val="both"/>
      </w:pPr>
      <w:bookmarkStart w:name="z268" w:id="234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___________________________                   № 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полезные ископаемые, применение_____________________________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26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геологическая карта</w:t>
      </w:r>
    </w:p>
    <w:bookmarkEnd w:id="239"/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240"/>
    <w:bookmarkStart w:name="z275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учета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 распространения полезных ископаемых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(район) полезных ископаемых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(поле месторождений)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Недропользователь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2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Разведывающая организация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25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по административному делению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Экономический район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26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Номенклатура листов масштаба 1:200 000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26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Географические координаты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Абсолютные отметки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Прочие данные о районе</w:t>
      </w:r>
    </w:p>
    <w:bookmarkEnd w:id="272"/>
    <w:p>
      <w:pPr>
        <w:spacing w:after="0"/>
        <w:ind w:left="0"/>
        <w:jc w:val="both"/>
      </w:pPr>
      <w:bookmarkStart w:name="z308" w:id="27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Год открытия ___________________________________________________________</w:t>
      </w:r>
    </w:p>
    <w:bookmarkStart w:name="z30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Данные об открытии</w:t>
      </w:r>
    </w:p>
    <w:bookmarkEnd w:id="274"/>
    <w:p>
      <w:pPr>
        <w:spacing w:after="0"/>
        <w:ind w:left="0"/>
        <w:jc w:val="both"/>
      </w:pPr>
      <w:bookmarkStart w:name="z310" w:id="27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Региональные геологосъемочные и геофизические работы</w:t>
      </w:r>
    </w:p>
    <w:bookmarkEnd w:id="276"/>
    <w:p>
      <w:pPr>
        <w:spacing w:after="0"/>
        <w:ind w:left="0"/>
        <w:jc w:val="both"/>
      </w:pPr>
      <w:bookmarkStart w:name="z312" w:id="2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1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Общие и детальные поиски</w:t>
      </w:r>
    </w:p>
    <w:bookmarkEnd w:id="278"/>
    <w:p>
      <w:pPr>
        <w:spacing w:after="0"/>
        <w:ind w:left="0"/>
        <w:jc w:val="both"/>
      </w:pPr>
      <w:bookmarkStart w:name="z314" w:id="27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1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Стадии, объемы и стоимость геологоразведочных работ, степень промышленного освоения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промышленного освоения</w:t>
            </w:r>
          </w:p>
          <w:bookmarkEnd w:id="2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горные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и траншеи, куб.м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куб.м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шурфы и рассечки,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горные работы, м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 стадии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</w:t>
            </w:r>
          </w:p>
          <w:bookmarkEnd w:id="2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Экономическая эффективность геологоразведочных работ</w:t>
      </w:r>
    </w:p>
    <w:bookmarkEnd w:id="287"/>
    <w:p>
      <w:pPr>
        <w:spacing w:after="0"/>
        <w:ind w:left="0"/>
        <w:jc w:val="both"/>
      </w:pPr>
      <w:bookmarkStart w:name="z324" w:id="2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2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Методика разведки</w:t>
      </w:r>
    </w:p>
    <w:bookmarkEnd w:id="289"/>
    <w:p>
      <w:pPr>
        <w:spacing w:after="0"/>
        <w:ind w:left="0"/>
        <w:jc w:val="both"/>
      </w:pPr>
      <w:bookmarkStart w:name="z326" w:id="2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2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Структурно-тектоническое положение района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Вмещающая структура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Структурный контроль</w:t>
      </w:r>
    </w:p>
    <w:bookmarkEnd w:id="297"/>
    <w:p>
      <w:pPr>
        <w:spacing w:after="0"/>
        <w:ind w:left="0"/>
        <w:jc w:val="both"/>
      </w:pPr>
      <w:bookmarkStart w:name="z334" w:id="2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3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Прочие факторы контроля</w:t>
      </w:r>
    </w:p>
    <w:bookmarkEnd w:id="299"/>
    <w:p>
      <w:pPr>
        <w:spacing w:after="0"/>
        <w:ind w:left="0"/>
        <w:jc w:val="both"/>
      </w:pPr>
      <w:bookmarkStart w:name="z336" w:id="3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3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Геоморфологический контроль</w:t>
      </w:r>
    </w:p>
    <w:bookmarkEnd w:id="301"/>
    <w:p>
      <w:pPr>
        <w:spacing w:after="0"/>
        <w:ind w:left="0"/>
        <w:jc w:val="both"/>
      </w:pPr>
      <w:bookmarkStart w:name="z338" w:id="3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3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Генезис полезных ископаемых</w:t>
      </w:r>
    </w:p>
    <w:bookmarkEnd w:id="303"/>
    <w:p>
      <w:pPr>
        <w:spacing w:after="0"/>
        <w:ind w:left="0"/>
        <w:jc w:val="both"/>
      </w:pPr>
      <w:bookmarkStart w:name="z340" w:id="3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4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Кора выветривания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Исходная горная порода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Геологический возраст объекта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Абсолютный возраст объекта</w:t>
      </w:r>
    </w:p>
    <w:bookmarkEnd w:id="311"/>
    <w:p>
      <w:pPr>
        <w:spacing w:after="0"/>
        <w:ind w:left="0"/>
        <w:jc w:val="both"/>
      </w:pPr>
      <w:bookmarkStart w:name="z348" w:id="31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4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Вмещающие структуры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Типичные разности горных пород</w:t>
            </w:r>
          </w:p>
          <w:bookmarkEnd w:id="3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Околорудные изменения вмещающих пород</w:t>
      </w:r>
    </w:p>
    <w:bookmarkEnd w:id="316"/>
    <w:p>
      <w:pPr>
        <w:spacing w:after="0"/>
        <w:ind w:left="0"/>
        <w:jc w:val="both"/>
      </w:pPr>
      <w:bookmarkStart w:name="z353" w:id="3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5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Прочие данные о вмещающих породах</w:t>
      </w:r>
    </w:p>
    <w:bookmarkEnd w:id="318"/>
    <w:p>
      <w:pPr>
        <w:spacing w:after="0"/>
        <w:ind w:left="0"/>
        <w:jc w:val="both"/>
      </w:pPr>
      <w:bookmarkStart w:name="z355" w:id="3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5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Промышленные участки и продуктивные зоны объекта</w:t>
      </w:r>
    </w:p>
    <w:bookmarkEnd w:id="320"/>
    <w:p>
      <w:pPr>
        <w:spacing w:after="0"/>
        <w:ind w:left="0"/>
        <w:jc w:val="both"/>
      </w:pPr>
      <w:bookmarkStart w:name="z357" w:id="32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5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Промышленные тела полезных ископаемых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тела (группы тел)</w:t>
            </w:r>
          </w:p>
          <w:bookmarkEnd w:id="32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простирания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Преобладание направления падения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залегания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кровли от/до, 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руды,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Особенности строения тел</w:t>
      </w:r>
    </w:p>
    <w:bookmarkEnd w:id="329"/>
    <w:p>
      <w:pPr>
        <w:spacing w:after="0"/>
        <w:ind w:left="0"/>
        <w:jc w:val="both"/>
      </w:pPr>
      <w:bookmarkStart w:name="z367" w:id="3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6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Приповерхностные изменения тел</w:t>
      </w:r>
    </w:p>
    <w:bookmarkEnd w:id="331"/>
    <w:p>
      <w:pPr>
        <w:spacing w:after="0"/>
        <w:ind w:left="0"/>
        <w:jc w:val="both"/>
      </w:pPr>
      <w:bookmarkStart w:name="z369" w:id="3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7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Непромышленные тела полезных ископаемых</w:t>
      </w:r>
    </w:p>
    <w:bookmarkEnd w:id="333"/>
    <w:p>
      <w:pPr>
        <w:spacing w:after="0"/>
        <w:ind w:left="0"/>
        <w:jc w:val="both"/>
      </w:pPr>
      <w:bookmarkStart w:name="z371" w:id="3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37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Химический состав руд, %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 (руда)</w:t>
            </w:r>
          </w:p>
          <w:bookmarkEnd w:id="33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Al2O3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+FeO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O+K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  <w:bookmarkEnd w:id="3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Нерастворимый остаток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прокаливании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3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Физико-механические свойства полезных ископаемых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35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град.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циклов замораживания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Основные и попутные полезные ископаемые в рудах по ГКЗ (до 1 января 2024 года)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36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текущих балансовых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Вредные примеси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 (руда)</w:t>
            </w:r>
          </w:p>
          <w:bookmarkEnd w:id="36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текущих балансовых запасах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 (МКЗ)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Гранулометрический состав полезных ископаемых (руд)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 (руда)</w:t>
            </w:r>
          </w:p>
          <w:bookmarkEnd w:id="3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Фракция, мм от/до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фракции,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Минеральный состав полезных ископаемых (руд)</w:t>
      </w:r>
    </w:p>
    <w:bookmarkEnd w:id="370"/>
    <w:p>
      <w:pPr>
        <w:spacing w:after="0"/>
        <w:ind w:left="0"/>
        <w:jc w:val="both"/>
      </w:pPr>
      <w:bookmarkStart w:name="z413" w:id="3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14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Вещественный состав полезных ископаемых (руд)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 (руда)</w:t>
            </w:r>
          </w:p>
          <w:bookmarkEnd w:id="3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порода (минерал) обломков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обломков, мм 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обломков, % 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Окатанность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Прочие данные о составе и свойствах полезных ископаемых</w:t>
      </w:r>
    </w:p>
    <w:bookmarkEnd w:id="375"/>
    <w:p>
      <w:pPr>
        <w:spacing w:after="0"/>
        <w:ind w:left="0"/>
        <w:jc w:val="both"/>
      </w:pPr>
      <w:bookmarkStart w:name="z418" w:id="376"/>
      <w:r>
        <w:rPr>
          <w:rFonts w:ascii="Times New Roman"/>
          <w:b w:val="false"/>
          <w:i w:val="false"/>
          <w:color w:val="000000"/>
          <w:sz w:val="28"/>
        </w:rPr>
        <w:t>
      (Руд)_____________________________________________________________________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1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Товарная продукция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37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(сорт, тип)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Класс, 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3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Технологические свойства полезных ископаемых (руд)</w:t>
      </w:r>
    </w:p>
    <w:bookmarkEnd w:id="380"/>
    <w:p>
      <w:pPr>
        <w:spacing w:after="0"/>
        <w:ind w:left="0"/>
        <w:jc w:val="both"/>
      </w:pPr>
      <w:bookmarkStart w:name="z424" w:id="38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2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Кондиции</w:t>
      </w:r>
    </w:p>
    <w:bookmarkEnd w:id="382"/>
    <w:p>
      <w:pPr>
        <w:spacing w:after="0"/>
        <w:ind w:left="0"/>
        <w:jc w:val="both"/>
      </w:pPr>
      <w:bookmarkStart w:name="z426" w:id="38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2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Запасы руды по ГКЗ (до 1 января 2024 года)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38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3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5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Запасы основных полезных ископаемых по ГКЗ (до 1 января 2024 года)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39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3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Запасы попутных полезных ископаемых по ГКЗ (до 1 января 2024 года)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39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40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1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Запасы полезных ископаемых в породах вскрыши и в подстилающих породах по ГКЗ (до 1 января 2024 года)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40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40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459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Прочие данные о запасах по ГКЗ (до 1 января 2024 года)</w:t>
      </w:r>
    </w:p>
    <w:bookmarkEnd w:id="408"/>
    <w:p>
      <w:pPr>
        <w:spacing w:after="0"/>
        <w:ind w:left="0"/>
        <w:jc w:val="both"/>
      </w:pPr>
      <w:bookmarkStart w:name="z460" w:id="40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6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Ресурсы и запасы по KAZRC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</w:t>
            </w:r>
          </w:p>
          <w:bookmarkEnd w:id="411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Ресурсы и запасы основных полезных ископаемых по KAZRC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41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Ресурсы и запасы попутных полезных ископаемых по KAZRC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41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Извлекаемость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Ресурсы и запасы полезных ископаемых в породах вскрыши и в подстилающих породах по KAZRC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42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Основные показатели разработки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разработки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Разубоживание,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разработки максимальная,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1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Вскрыша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 куб.м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проектное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фактическое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Горнотехнические условия разработки</w:t>
      </w:r>
    </w:p>
    <w:bookmarkEnd w:id="428"/>
    <w:p>
      <w:pPr>
        <w:spacing w:after="0"/>
        <w:ind w:left="0"/>
        <w:jc w:val="both"/>
      </w:pPr>
      <w:bookmarkStart w:name="z486" w:id="4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8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Гидрогеологические условия разработки</w:t>
      </w:r>
    </w:p>
    <w:bookmarkEnd w:id="430"/>
    <w:p>
      <w:pPr>
        <w:spacing w:after="0"/>
        <w:ind w:left="0"/>
        <w:jc w:val="both"/>
      </w:pPr>
      <w:bookmarkStart w:name="z488" w:id="4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8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Водоснабжение</w:t>
      </w:r>
    </w:p>
    <w:bookmarkEnd w:id="432"/>
    <w:p>
      <w:pPr>
        <w:spacing w:after="0"/>
        <w:ind w:left="0"/>
        <w:jc w:val="both"/>
      </w:pPr>
      <w:bookmarkStart w:name="z490" w:id="43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bookmarkStart w:name="z491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Основные экономические показатели разработки объекта</w:t>
      </w:r>
    </w:p>
    <w:bookmarkEnd w:id="434"/>
    <w:p>
      <w:pPr>
        <w:spacing w:after="0"/>
        <w:ind w:left="0"/>
        <w:jc w:val="both"/>
      </w:pPr>
      <w:bookmarkStart w:name="z492" w:id="4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9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Потребители сырья</w:t>
      </w:r>
    </w:p>
    <w:bookmarkEnd w:id="436"/>
    <w:p>
      <w:pPr>
        <w:spacing w:after="0"/>
        <w:ind w:left="0"/>
        <w:jc w:val="both"/>
      </w:pPr>
      <w:bookmarkStart w:name="z494" w:id="4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95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Мероприятия по охране и восстановлению окружающей среды</w:t>
      </w:r>
    </w:p>
    <w:bookmarkEnd w:id="438"/>
    <w:p>
      <w:pPr>
        <w:spacing w:after="0"/>
        <w:ind w:left="0"/>
        <w:jc w:val="both"/>
      </w:pPr>
      <w:bookmarkStart w:name="z496" w:id="4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9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Перспективы и рекомендации</w:t>
      </w:r>
    </w:p>
    <w:bookmarkEnd w:id="440"/>
    <w:p>
      <w:pPr>
        <w:spacing w:after="0"/>
        <w:ind w:left="0"/>
        <w:jc w:val="both"/>
      </w:pPr>
      <w:bookmarkStart w:name="z498" w:id="4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499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Причины закрытия объекта</w:t>
      </w:r>
    </w:p>
    <w:bookmarkEnd w:id="442"/>
    <w:p>
      <w:pPr>
        <w:spacing w:after="0"/>
        <w:ind w:left="0"/>
        <w:jc w:val="both"/>
      </w:pPr>
      <w:bookmarkStart w:name="z500" w:id="4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0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Источники данных об объекте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44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47"/>
    <w:bookmarkStart w:name="z50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448"/>
    <w:bookmarkStart w:name="z50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449"/>
    <w:bookmarkStart w:name="z50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450"/>
    <w:bookmarkStart w:name="z50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 – кубический метр;</w:t>
      </w:r>
    </w:p>
    <w:bookmarkEnd w:id="451"/>
    <w:bookmarkStart w:name="z51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bookmarkEnd w:id="452"/>
    <w:bookmarkStart w:name="z51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межрегиональная комиссия по запасам;</w:t>
      </w:r>
    </w:p>
    <w:bookmarkEnd w:id="453"/>
    <w:bookmarkStart w:name="z51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KAZRC – Казахстанская ассоциация публичной отчетности о результатах геологоразведочных работ, минеральных ресурсах и минеральных запасах.</w:t>
      </w:r>
    </w:p>
    <w:bookmarkEnd w:id="4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"В" Россыпные месторождения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16" w:id="45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_______________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 №_____</w:t>
      </w:r>
    </w:p>
    <w:p>
      <w:pPr>
        <w:spacing w:after="0"/>
        <w:ind w:left="0"/>
        <w:jc w:val="both"/>
      </w:pPr>
      <w:bookmarkStart w:name="z517" w:id="457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____________________________             № ___________________________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полезные ископаемые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518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Топографическая схема </w:t>
      </w:r>
    </w:p>
    <w:bookmarkEnd w:id="462"/>
    <w:bookmarkStart w:name="z52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Схематический геологический разрез </w:t>
      </w:r>
    </w:p>
    <w:bookmarkEnd w:id="463"/>
    <w:bookmarkStart w:name="z52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4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Район распространения полезных ископаемых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</w:t>
            </w:r>
          </w:p>
          <w:bookmarkEnd w:id="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россыпей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 (группа месторождений)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Недропользователь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47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7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Разведывающая организация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47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Положение по административному делению 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4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Экономический район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4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Номенклатура листов масштаба 1:200 000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48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Географические координаты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Абсолютные отметки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4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6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Положение на акватории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акватории</w:t>
            </w:r>
          </w:p>
          <w:bookmarkEnd w:id="4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акватории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берега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Прочие данные о районе</w:t>
      </w:r>
    </w:p>
    <w:bookmarkEnd w:id="498"/>
    <w:p>
      <w:pPr>
        <w:spacing w:after="0"/>
        <w:ind w:left="0"/>
        <w:jc w:val="both"/>
      </w:pPr>
      <w:bookmarkStart w:name="z560" w:id="4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Start w:name="z561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13. Год открытия ___________________________________________________________</w:t>
      </w:r>
    </w:p>
    <w:bookmarkEnd w:id="500"/>
    <w:bookmarkStart w:name="z56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Данные об открытии</w:t>
      </w:r>
    </w:p>
    <w:bookmarkEnd w:id="501"/>
    <w:p>
      <w:pPr>
        <w:spacing w:after="0"/>
        <w:ind w:left="0"/>
        <w:jc w:val="both"/>
      </w:pPr>
      <w:bookmarkStart w:name="z563" w:id="5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64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Региональные геологосъемочные и геофизические работы</w:t>
      </w:r>
    </w:p>
    <w:bookmarkEnd w:id="503"/>
    <w:p>
      <w:pPr>
        <w:spacing w:after="0"/>
        <w:ind w:left="0"/>
        <w:jc w:val="both"/>
      </w:pPr>
      <w:bookmarkStart w:name="z565" w:id="5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66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Общие и детальные поиски</w:t>
      </w:r>
    </w:p>
    <w:bookmarkEnd w:id="505"/>
    <w:p>
      <w:pPr>
        <w:spacing w:after="0"/>
        <w:ind w:left="0"/>
        <w:jc w:val="both"/>
      </w:pPr>
      <w:bookmarkStart w:name="z567" w:id="50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68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Стадии, объемы и стоимость геологоразведочных работ, степень промышленного освоения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промышленного освоения</w:t>
            </w:r>
          </w:p>
          <w:bookmarkEnd w:id="5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горные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и траншеи, куб.м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куб.м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шурфы и рассечки,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горные работы, м</w:t>
            </w:r>
          </w:p>
          <w:bookmarkEnd w:id="5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 стадии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</w:t>
            </w:r>
          </w:p>
          <w:bookmarkEnd w:id="5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Экономическая эффективность геологоразведочных работ</w:t>
      </w:r>
    </w:p>
    <w:bookmarkEnd w:id="514"/>
    <w:p>
      <w:pPr>
        <w:spacing w:after="0"/>
        <w:ind w:left="0"/>
        <w:jc w:val="both"/>
      </w:pPr>
      <w:bookmarkStart w:name="z577" w:id="5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78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Методика разведки</w:t>
      </w:r>
    </w:p>
    <w:bookmarkEnd w:id="516"/>
    <w:p>
      <w:pPr>
        <w:spacing w:after="0"/>
        <w:ind w:left="0"/>
        <w:jc w:val="both"/>
      </w:pPr>
      <w:bookmarkStart w:name="z579" w:id="5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8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Структурно-тектоническое положение района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5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3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Коренные источники</w:t>
      </w:r>
    </w:p>
    <w:bookmarkEnd w:id="521"/>
    <w:p>
      <w:pPr>
        <w:spacing w:after="0"/>
        <w:ind w:left="0"/>
        <w:jc w:val="both"/>
      </w:pPr>
      <w:bookmarkStart w:name="z584" w:id="5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8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Геоморфология, неотектоника, палеогеография</w:t>
      </w:r>
    </w:p>
    <w:bookmarkEnd w:id="523"/>
    <w:p>
      <w:pPr>
        <w:spacing w:after="0"/>
        <w:ind w:left="0"/>
        <w:jc w:val="both"/>
      </w:pPr>
      <w:bookmarkStart w:name="z586" w:id="5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87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Генезис и общая характеристика россыпи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 тип</w:t>
            </w:r>
          </w:p>
          <w:bookmarkEnd w:id="5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Геолого-промышленный 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Относительный возраст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залегания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0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Геологический возраст россыпи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или эпоха</w:t>
            </w:r>
          </w:p>
          <w:bookmarkEnd w:id="5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3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Промышленные участки объекта</w:t>
      </w:r>
    </w:p>
    <w:bookmarkEnd w:id="531"/>
    <w:p>
      <w:pPr>
        <w:spacing w:after="0"/>
        <w:ind w:left="0"/>
        <w:jc w:val="both"/>
      </w:pPr>
      <w:bookmarkStart w:name="z594" w:id="5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595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Продуктивные пласты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Сплошность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распределения полезных ископаемых в плане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распределения полезных ископаемых по разрезу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песков по промывистости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торфов, м</w:t>
            </w:r>
          </w:p>
          <w:bookmarkEnd w:id="54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торфов, куб.м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вскрыши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плотика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плотика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породы плотика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5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6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Особенности геологического строения россыпи</w:t>
      </w:r>
    </w:p>
    <w:bookmarkEnd w:id="543"/>
    <w:p>
      <w:pPr>
        <w:spacing w:after="0"/>
        <w:ind w:left="0"/>
        <w:jc w:val="both"/>
      </w:pPr>
      <w:bookmarkStart w:name="z607" w:id="5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08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Характеристика пород торфов и плотика</w:t>
      </w:r>
    </w:p>
    <w:bookmarkEnd w:id="545"/>
    <w:p>
      <w:pPr>
        <w:spacing w:after="0"/>
        <w:ind w:left="0"/>
        <w:jc w:val="both"/>
      </w:pPr>
      <w:bookmarkStart w:name="z609" w:id="5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10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Литология и гранулометрия песков</w:t>
      </w:r>
    </w:p>
    <w:bookmarkEnd w:id="547"/>
    <w:p>
      <w:pPr>
        <w:spacing w:after="0"/>
        <w:ind w:left="0"/>
        <w:jc w:val="both"/>
      </w:pPr>
      <w:bookmarkStart w:name="z611" w:id="5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12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Ассоциация минералов россыпи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</w:t>
            </w:r>
          </w:p>
          <w:bookmarkEnd w:id="5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минерала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Ситовой состав ценных минералов, %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</w:t>
            </w:r>
          </w:p>
          <w:bookmarkEnd w:id="5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0,3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0,5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1,0 мм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3,0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5,0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5,0 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5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3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Характеристика ценных минералов</w:t>
      </w:r>
    </w:p>
    <w:bookmarkEnd w:id="559"/>
    <w:p>
      <w:pPr>
        <w:spacing w:after="0"/>
        <w:ind w:left="0"/>
        <w:jc w:val="both"/>
      </w:pPr>
      <w:bookmarkStart w:name="z624" w:id="5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25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Основные полезные ископаемые запасы по ГКЗ (до 1 января 2024 года)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56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текущих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9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Попутные полезные ископаемые запасы по ГКЗ (до 1 января 2024 года)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56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текущих запасах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 в балансовых запасах,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3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Проявления полезных ископаемых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56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7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Химический состав песков, %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  <w:bookmarkEnd w:id="5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+FeO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MnO</w:t>
            </w:r>
          </w:p>
          <w:bookmarkEnd w:id="57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O+K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  <w:bookmarkEnd w:id="5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6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Ресурсы и запасы основных полезных ископаемых по KAZRC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58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0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Ресурсы и запасы попутных полезных ископаемых по KAZRC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  <w:bookmarkEnd w:id="583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4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Прочие данные о составе и свойствах песков</w:t>
      </w:r>
    </w:p>
    <w:bookmarkEnd w:id="585"/>
    <w:p>
      <w:pPr>
        <w:spacing w:after="0"/>
        <w:ind w:left="0"/>
        <w:jc w:val="both"/>
      </w:pPr>
      <w:bookmarkStart w:name="z655" w:id="5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Запасы общераспространенных полезных ископаемых в породах вскрыши (торфах)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58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проектных контурах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5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0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Прочие данные о ресурсах и запасах</w:t>
      </w:r>
    </w:p>
    <w:bookmarkEnd w:id="593"/>
    <w:bookmarkStart w:name="z691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</w:p>
    <w:bookmarkEnd w:id="594"/>
    <w:bookmarkStart w:name="z692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Состав и свойства общераспространенных полезных ископаемых в породах вскрыши (торфах)</w:t>
      </w:r>
    </w:p>
    <w:bookmarkEnd w:id="595"/>
    <w:p>
      <w:pPr>
        <w:spacing w:after="0"/>
        <w:ind w:left="0"/>
        <w:jc w:val="both"/>
      </w:pPr>
      <w:bookmarkStart w:name="z693" w:id="59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94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Технологические свойства песков</w:t>
      </w:r>
    </w:p>
    <w:bookmarkEnd w:id="597"/>
    <w:p>
      <w:pPr>
        <w:spacing w:after="0"/>
        <w:ind w:left="0"/>
        <w:jc w:val="both"/>
      </w:pPr>
      <w:bookmarkStart w:name="z695" w:id="59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96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Кондиции</w:t>
      </w:r>
    </w:p>
    <w:bookmarkEnd w:id="599"/>
    <w:p>
      <w:pPr>
        <w:spacing w:after="0"/>
        <w:ind w:left="0"/>
        <w:jc w:val="both"/>
      </w:pPr>
      <w:bookmarkStart w:name="z697" w:id="6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69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Основные показатели разработки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разработки</w:t>
            </w:r>
          </w:p>
          <w:bookmarkEnd w:id="6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Разубоживание,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разработки максимальная, 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намывания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разрыхления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2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Горнотехнические условия разработки</w:t>
      </w:r>
    </w:p>
    <w:bookmarkEnd w:id="604"/>
    <w:p>
      <w:pPr>
        <w:spacing w:after="0"/>
        <w:ind w:left="0"/>
        <w:jc w:val="both"/>
      </w:pPr>
      <w:bookmarkStart w:name="z703" w:id="6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0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Гидрогеологические условия разработки</w:t>
      </w:r>
    </w:p>
    <w:bookmarkEnd w:id="606"/>
    <w:p>
      <w:pPr>
        <w:spacing w:after="0"/>
        <w:ind w:left="0"/>
        <w:jc w:val="both"/>
      </w:pPr>
      <w:bookmarkStart w:name="z705" w:id="6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06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Водоснабжение</w:t>
      </w:r>
    </w:p>
    <w:bookmarkEnd w:id="608"/>
    <w:p>
      <w:pPr>
        <w:spacing w:after="0"/>
        <w:ind w:left="0"/>
        <w:jc w:val="both"/>
      </w:pPr>
      <w:bookmarkStart w:name="z707" w:id="60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08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Основные экономические показатели разработки объекта</w:t>
      </w:r>
    </w:p>
    <w:bookmarkEnd w:id="610"/>
    <w:p>
      <w:pPr>
        <w:spacing w:after="0"/>
        <w:ind w:left="0"/>
        <w:jc w:val="both"/>
      </w:pPr>
      <w:bookmarkStart w:name="z709" w:id="6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10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Потребители сырья</w:t>
      </w:r>
    </w:p>
    <w:bookmarkEnd w:id="612"/>
    <w:p>
      <w:pPr>
        <w:spacing w:after="0"/>
        <w:ind w:left="0"/>
        <w:jc w:val="both"/>
      </w:pPr>
      <w:bookmarkStart w:name="z711" w:id="61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12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Мероприятия по охране и восстановлению окружающей среды</w:t>
      </w:r>
    </w:p>
    <w:bookmarkEnd w:id="614"/>
    <w:p>
      <w:pPr>
        <w:spacing w:after="0"/>
        <w:ind w:left="0"/>
        <w:jc w:val="both"/>
      </w:pPr>
      <w:bookmarkStart w:name="z713" w:id="6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14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Перспективы и рекомендации</w:t>
      </w:r>
    </w:p>
    <w:bookmarkEnd w:id="616"/>
    <w:p>
      <w:pPr>
        <w:spacing w:after="0"/>
        <w:ind w:left="0"/>
        <w:jc w:val="both"/>
      </w:pPr>
      <w:bookmarkStart w:name="z715" w:id="6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16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Причины закрытия объекта</w:t>
      </w:r>
    </w:p>
    <w:bookmarkEnd w:id="618"/>
    <w:p>
      <w:pPr>
        <w:spacing w:after="0"/>
        <w:ind w:left="0"/>
        <w:jc w:val="both"/>
      </w:pPr>
      <w:bookmarkStart w:name="z717" w:id="6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bookmarkStart w:name="z718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Источники данных об объекте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62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утвержд.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23"/>
    <w:bookmarkStart w:name="z72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624"/>
    <w:bookmarkStart w:name="z72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ТПИ – твердые полезные ископаемые;</w:t>
      </w:r>
    </w:p>
    <w:bookmarkEnd w:id="625"/>
    <w:bookmarkStart w:name="z72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626"/>
    <w:bookmarkStart w:name="z72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627"/>
    <w:bookmarkStart w:name="z72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 – кубический метр;</w:t>
      </w:r>
    </w:p>
    <w:bookmarkEnd w:id="628"/>
    <w:bookmarkStart w:name="z72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bookmarkEnd w:id="629"/>
    <w:bookmarkStart w:name="z72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межрегиональная комиссия по запасам;</w:t>
      </w:r>
    </w:p>
    <w:bookmarkEnd w:id="630"/>
    <w:bookmarkStart w:name="z73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KAZRC – Казахстанская ассоциация публичной отчетности о результатах геологоразведочных работ, минеральных ресурсах и минеральных запасах.</w:t>
      </w:r>
    </w:p>
    <w:bookmarkEnd w:id="6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2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"Г"</w:t>
      </w:r>
    </w:p>
    <w:bookmarkEnd w:id="632"/>
    <w:bookmarkStart w:name="z733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Проявления твердых полезных ископаемых</w:t>
      </w:r>
    </w:p>
    <w:bookmarkEnd w:id="633"/>
    <w:p>
      <w:pPr>
        <w:spacing w:after="0"/>
        <w:ind w:left="0"/>
        <w:jc w:val="both"/>
      </w:pPr>
      <w:bookmarkStart w:name="z734" w:id="63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>.                                                            _______________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bookmarkStart w:name="z735" w:id="635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___________________________                   № _____________________________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полезные ископаемые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736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6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6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геологическая карта</w:t>
      </w:r>
    </w:p>
    <w:bookmarkEnd w:id="640"/>
    <w:bookmarkStart w:name="z74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641"/>
    <w:bookmarkStart w:name="z742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6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6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6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9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Район распространения полезных ископаемых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</w:t>
            </w:r>
          </w:p>
          <w:bookmarkEnd w:id="6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пояс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 (группа месторождений)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2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Положение по административному делению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6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5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Экономический район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65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8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Номенклатура листов масштаба 1:200 000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65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1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Географические координаты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6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5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Абсолютные отметки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6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8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Размеры участка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максимальная, м</w:t>
            </w:r>
          </w:p>
          <w:bookmarkEnd w:id="6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максимальная,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1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Прочие данные о районе объекта</w:t>
      </w:r>
    </w:p>
    <w:bookmarkEnd w:id="670"/>
    <w:p>
      <w:pPr>
        <w:spacing w:after="0"/>
        <w:ind w:left="0"/>
        <w:jc w:val="both"/>
      </w:pPr>
      <w:bookmarkStart w:name="z772" w:id="6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bookmarkStart w:name="z77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объекта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открытия</w:t>
            </w:r>
          </w:p>
          <w:bookmarkEnd w:id="6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Прочие данные об открытии</w:t>
      </w:r>
    </w:p>
    <w:bookmarkEnd w:id="675"/>
    <w:p>
      <w:pPr>
        <w:spacing w:after="0"/>
        <w:ind w:left="0"/>
        <w:jc w:val="both"/>
      </w:pPr>
      <w:bookmarkStart w:name="z777" w:id="67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bookmarkStart w:name="z778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Этапы изучения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</w:t>
            </w:r>
          </w:p>
          <w:bookmarkEnd w:id="6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1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Прочие данные об изученности объекта</w:t>
      </w:r>
    </w:p>
    <w:bookmarkEnd w:id="680"/>
    <w:p>
      <w:pPr>
        <w:spacing w:after="0"/>
        <w:ind w:left="0"/>
        <w:jc w:val="both"/>
      </w:pPr>
      <w:bookmarkStart w:name="z782" w:id="681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bookmarkStart w:name="z783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Структурно-тектоническое положение района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6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6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Вмещающая структура</w:t>
      </w:r>
    </w:p>
    <w:bookmarkEnd w:id="6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6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9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Структурные и другие факторы контроля</w:t>
      </w:r>
    </w:p>
    <w:bookmarkEnd w:id="688"/>
    <w:bookmarkStart w:name="z79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89"/>
    <w:bookmarkStart w:name="z79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0"/>
    <w:bookmarkStart w:name="z79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1"/>
    <w:bookmarkStart w:name="z793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Геоморфологический контроль</w:t>
      </w:r>
    </w:p>
    <w:bookmarkEnd w:id="692"/>
    <w:bookmarkStart w:name="z79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3"/>
    <w:bookmarkStart w:name="z79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4"/>
    <w:bookmarkStart w:name="z79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5"/>
    <w:bookmarkStart w:name="z797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Генезис и возраст</w:t>
      </w:r>
    </w:p>
    <w:bookmarkEnd w:id="696"/>
    <w:bookmarkStart w:name="z79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7"/>
    <w:bookmarkStart w:name="z79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8"/>
    <w:bookmarkStart w:name="z80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99"/>
    <w:bookmarkStart w:name="z801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Вмещающие породы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Типичные разности горных пород</w:t>
            </w:r>
          </w:p>
          <w:bookmarkEnd w:id="7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4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Прочие данные о вмещающих породах</w:t>
      </w:r>
    </w:p>
    <w:bookmarkEnd w:id="703"/>
    <w:bookmarkStart w:name="z80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04"/>
    <w:bookmarkStart w:name="z80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05"/>
    <w:bookmarkStart w:name="z80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06"/>
    <w:bookmarkStart w:name="z808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Тела полезных ископаемых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тела</w:t>
            </w:r>
          </w:p>
          <w:bookmarkEnd w:id="7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простирания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Преобладание направления падения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залегания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  <w:bookmarkEnd w:id="7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кровли, м от/до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7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6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Прочие данные о телах полезных ископаемых</w:t>
      </w:r>
    </w:p>
    <w:bookmarkEnd w:id="714"/>
    <w:p>
      <w:pPr>
        <w:spacing w:after="0"/>
        <w:ind w:left="0"/>
        <w:jc w:val="both"/>
      </w:pPr>
      <w:bookmarkStart w:name="z817" w:id="7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bookmarkStart w:name="z818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Минеральный состав руд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</w:t>
            </w:r>
          </w:p>
          <w:bookmarkEnd w:id="7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минерала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1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Характеристика ценных минералов</w:t>
      </w:r>
    </w:p>
    <w:bookmarkEnd w:id="719"/>
    <w:p>
      <w:pPr>
        <w:spacing w:after="0"/>
        <w:ind w:left="0"/>
        <w:jc w:val="both"/>
      </w:pPr>
      <w:bookmarkStart w:name="z822" w:id="7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bookmarkStart w:name="z823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Химический состав, %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  <w:bookmarkEnd w:id="72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+FeO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MnO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O+K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  <w:bookmarkEnd w:id="725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общ</w:t>
            </w:r>
          </w:p>
          <w:bookmarkEnd w:id="7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Нерастворимый осадок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прокаливании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Полезные ископаемые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запасов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минерализации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6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Физико-механические свойства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Свойство</w:t>
            </w:r>
          </w:p>
          <w:bookmarkEnd w:id="7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градус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циклов замораживания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0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Гранулометрический и вещественный состав</w:t>
      </w:r>
    </w:p>
    <w:bookmarkEnd w:id="734"/>
    <w:p>
      <w:pPr>
        <w:spacing w:after="0"/>
        <w:ind w:left="0"/>
        <w:jc w:val="both"/>
      </w:pPr>
      <w:bookmarkStart w:name="z841" w:id="7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bookmarkStart w:name="z842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Характеристика качества угля (сланца)</w:t>
      </w:r>
    </w:p>
    <w:bookmarkEnd w:id="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техническая группа</w:t>
            </w:r>
          </w:p>
          <w:bookmarkEnd w:id="73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угля (сланца)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Wp,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Ap, %</w:t>
            </w:r>
          </w:p>
          <w:bookmarkEnd w:id="7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Vc,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Vг,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Sc,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7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Pc, %</w:t>
            </w:r>
          </w:p>
          <w:bookmarkEnd w:id="7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Tc,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Qгб (Qсб), ккал/кг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Qрн, ккал/кг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7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4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Прочие данные о составе и свойствах полезных ископаемых</w:t>
      </w:r>
    </w:p>
    <w:bookmarkEnd w:id="747"/>
    <w:p>
      <w:pPr>
        <w:spacing w:after="0"/>
        <w:ind w:left="0"/>
        <w:jc w:val="both"/>
      </w:pPr>
      <w:bookmarkStart w:name="z855" w:id="7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856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Прочие данные об объекте</w:t>
      </w:r>
    </w:p>
    <w:bookmarkEnd w:id="749"/>
    <w:p>
      <w:pPr>
        <w:spacing w:after="0"/>
        <w:ind w:left="0"/>
        <w:jc w:val="both"/>
      </w:pPr>
      <w:bookmarkStart w:name="z857" w:id="7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858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Перспективы и рекомендации</w:t>
      </w:r>
    </w:p>
    <w:bookmarkEnd w:id="751"/>
    <w:p>
      <w:pPr>
        <w:spacing w:after="0"/>
        <w:ind w:left="0"/>
        <w:jc w:val="both"/>
      </w:pPr>
      <w:bookmarkStart w:name="z859" w:id="75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860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Источники данных об объекте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75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56"/>
    <w:bookmarkStart w:name="z86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757"/>
    <w:bookmarkStart w:name="z86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758"/>
    <w:bookmarkStart w:name="z86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кв.км – квадратный километр.</w:t>
      </w:r>
    </w:p>
    <w:bookmarkEnd w:id="7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9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"Д"</w:t>
      </w:r>
    </w:p>
    <w:bookmarkEnd w:id="760"/>
    <w:bookmarkStart w:name="z870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Месторождения нефти и газа</w:t>
      </w:r>
    </w:p>
    <w:bookmarkEnd w:id="761"/>
    <w:p>
      <w:pPr>
        <w:spacing w:after="0"/>
        <w:ind w:left="0"/>
        <w:jc w:val="both"/>
      </w:pPr>
      <w:bookmarkStart w:name="z871" w:id="76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 №_____</w:t>
      </w:r>
    </w:p>
    <w:p>
      <w:pPr>
        <w:spacing w:after="0"/>
        <w:ind w:left="0"/>
        <w:jc w:val="both"/>
      </w:pPr>
      <w:bookmarkStart w:name="z883" w:id="763"/>
      <w:r>
        <w:rPr>
          <w:rFonts w:ascii="Times New Roman"/>
          <w:b w:val="false"/>
          <w:i w:val="false"/>
          <w:color w:val="000000"/>
          <w:sz w:val="28"/>
        </w:rPr>
        <w:t>
            № ___________________________                   № ________________________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Основные полезные ископаемые, применение_____________________________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767"/>
    <w:bookmarkStart w:name="z888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7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2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7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 участка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5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Нефтегазоносный регион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Провинция</w:t>
            </w:r>
          </w:p>
          <w:bookmarkEnd w:id="7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8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Недропользователь</w:t>
      </w:r>
    </w:p>
    <w:bookmarkEnd w:id="7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77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1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Разведывающая организация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78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4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Нефтедобывающая организация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78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7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Газодобывающая организация</w:t>
      </w:r>
    </w:p>
    <w:bookmarkEnd w:id="7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78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0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Положение по административному делению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7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3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Экономический район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79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6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Номенклатура листов масштаба 1:2 000 000</w:t>
      </w:r>
    </w:p>
    <w:bookmarkEnd w:id="7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8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Географические координаты</w:t>
      </w:r>
    </w:p>
    <w:bookmarkEnd w:id="7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7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2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Абсолютные отметки</w:t>
      </w:r>
    </w:p>
    <w:bookmarkEnd w:id="8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8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5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Положение на акватории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акватории</w:t>
            </w:r>
          </w:p>
          <w:bookmarkEnd w:id="8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акватории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берега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8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Ближайшие магистральные трубопроводы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8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1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Прочие данные о районе объекта</w:t>
      </w:r>
    </w:p>
    <w:bookmarkEnd w:id="810"/>
    <w:p>
      <w:pPr>
        <w:spacing w:after="0"/>
        <w:ind w:left="0"/>
        <w:jc w:val="both"/>
      </w:pPr>
      <w:bookmarkStart w:name="z932" w:id="8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bookmarkStart w:name="z933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Открытие месторождения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открытия</w:t>
            </w:r>
          </w:p>
          <w:bookmarkEnd w:id="8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скважины первооткрывателя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скважины-первооткрывателя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6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Стадии изучения площади</w:t>
      </w:r>
    </w:p>
    <w:bookmarkEnd w:id="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геолого-геофизические работы</w:t>
            </w:r>
          </w:p>
          <w:bookmarkEnd w:id="8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поисковому бурению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0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Данные о региональных работах</w:t>
      </w:r>
    </w:p>
    <w:bookmarkEnd w:id="819"/>
    <w:p>
      <w:pPr>
        <w:spacing w:after="0"/>
        <w:ind w:left="0"/>
        <w:jc w:val="both"/>
      </w:pPr>
      <w:bookmarkStart w:name="z941" w:id="8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bookmarkStart w:name="z942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Стадии изучения и освоения объекта</w:t>
      </w:r>
    </w:p>
    <w:bookmarkEnd w:id="8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 пласта (горизонта, залежи)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открытия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Опытно-промышленная разработка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bookmarkEnd w:id="8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выработки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8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0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Объемы геологоразведочных работ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</w:t>
            </w:r>
          </w:p>
          <w:bookmarkEnd w:id="8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поисковому бурению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3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Стоимость геологоразведочных работ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поисковому бурению</w:t>
            </w:r>
          </w:p>
          <w:bookmarkEnd w:id="8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6" w:id="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Стоимость подготовки запасов категории A+B+C1</w:t>
      </w:r>
    </w:p>
    <w:bookmarkEnd w:id="8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 нефти</w:t>
            </w:r>
          </w:p>
          <w:bookmarkEnd w:id="83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тыс. куб.м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 условного топлива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  <w:bookmarkEnd w:id="8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0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Методика поисков и разведки</w:t>
      </w:r>
    </w:p>
    <w:bookmarkEnd w:id="838"/>
    <w:bookmarkStart w:name="z96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39"/>
    <w:bookmarkStart w:name="z96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40"/>
    <w:bookmarkStart w:name="z963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Структурно-тектоническое положение района</w:t>
      </w:r>
    </w:p>
    <w:bookmarkEnd w:id="8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8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6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Вмещающая структура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8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9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Характеристика вмещающей структуры и разрывные нарушения</w:t>
      </w:r>
    </w:p>
    <w:bookmarkEnd w:id="847"/>
    <w:bookmarkStart w:name="z97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48"/>
    <w:bookmarkStart w:name="z97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49"/>
    <w:bookmarkStart w:name="z972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Геологический возраст пластов (залежей)</w:t>
      </w:r>
    </w:p>
    <w:bookmarkEnd w:id="8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 пласта (горизонта, залежи)</w:t>
            </w:r>
          </w:p>
          <w:bookmarkEnd w:id="8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5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Коллекторы</w:t>
      </w:r>
    </w:p>
    <w:bookmarkEnd w:id="8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коллектора</w:t>
            </w:r>
          </w:p>
          <w:bookmarkEnd w:id="8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горных пород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Пористость открытая,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Проницаемость, мД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8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Покрышки</w:t>
      </w:r>
    </w:p>
    <w:bookmarkEnd w:id="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порода</w:t>
            </w:r>
          </w:p>
          <w:bookmarkEnd w:id="8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2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Размеры пласта (залежи)</w:t>
      </w:r>
    </w:p>
    <w:bookmarkEnd w:id="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  <w:bookmarkEnd w:id="8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Индекс и (или) название пласта (горизонта, залежи)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Площадь, кв.км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Высота,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нефтеной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газовой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нефтяной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газовой части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8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Глубина в своде, м</w:t>
            </w:r>
          </w:p>
          <w:bookmarkEnd w:id="8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Мощность,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кровли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подошвы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эффективная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нефтенасыщенная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газонасыщенная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0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Тип залежи</w:t>
      </w:r>
    </w:p>
    <w:bookmarkEnd w:id="8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флюиду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характеру резервуара или ловушки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3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Контакты</w:t>
      </w:r>
    </w:p>
    <w:bookmarkEnd w:id="8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6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Параметры пластов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насыщенное начальное, атм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Нефтенасыщенность,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Газонасыщенность,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Водонасыщенность,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Пересчетный коэффициент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извлечения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1" w:id="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Прочие данные о пластах (залежах)</w:t>
      </w:r>
    </w:p>
    <w:bookmarkEnd w:id="875"/>
    <w:bookmarkStart w:name="z100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76"/>
    <w:bookmarkStart w:name="z100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77"/>
    <w:bookmarkStart w:name="z1004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Характеристика полезных ископаемых (нефть)</w:t>
      </w:r>
    </w:p>
    <w:bookmarkEnd w:id="8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 пласта (горизонта, залежи)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Пластовое давление, ата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 начальная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куб.м/сут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Депрессия на пласт, атм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Динамичный уровень, м или штуцер,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г/куб.см</w:t>
            </w:r>
          </w:p>
          <w:bookmarkEnd w:id="8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фракций до 3о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Газонасыщенность пластовой нефти, куб.м/т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пластовых условиях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20 оС и 1 атм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пластовых условиях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20 оС и 1 атм, сСт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  <w:bookmarkEnd w:id="886"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  <w:bookmarkEnd w:id="88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асфальтены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селикагелевые смолы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нафтеновые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7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Характеристика полезных ископаемых (конденсат)</w:t>
      </w:r>
    </w:p>
    <w:bookmarkEnd w:id="8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90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 пласта (горизонта, залежи)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сепарации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куб.м/сут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Потенциальное содержание, г/куб.м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атм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куб.см/куб.м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г/куб.м</w:t>
            </w:r>
          </w:p>
          <w:bookmarkEnd w:id="89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при 20 оС и 1 атм, сСт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 отгона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Отгон,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</w:t>
            </w:r>
          </w:p>
          <w:bookmarkEnd w:id="8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помутнения</w:t>
            </w:r>
          </w:p>
          <w:bookmarkEnd w:id="89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застывания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нафтеновые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0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Характеристика полезных ископаемых (газ, растворенный в нефти)</w:t>
      </w:r>
    </w:p>
    <w:bookmarkEnd w:id="8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 пласта (горизонта, залежи)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фактор среднегодовой, куб.м/т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Теплота сгорания низшая, ккал/куб.м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абсолютный,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%</w:t>
            </w:r>
          </w:p>
          <w:bookmarkEnd w:id="903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  <w:bookmarkEnd w:id="9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н-бутан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 + высшие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 + аргон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1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Характеристика полезных ископаемых (Газ свободный (С) или газовой шапки (Ш)</w:t>
      </w:r>
    </w:p>
    <w:bookmarkEnd w:id="9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и (или) название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пласта (горизонта,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Пластовое давление, атм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 начальная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тыс. куб.м/сут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Депрессия на пласт, атм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Штуцер,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дебит, тыс.куб.м/сут</w:t>
            </w:r>
          </w:p>
          <w:bookmarkEnd w:id="9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Теплота сгорания низшая, ккал/куб.м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абсолютный, 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воздуху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%</w:t>
            </w:r>
          </w:p>
          <w:bookmarkEnd w:id="916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  <w:bookmarkEnd w:id="9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н-бутан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 + высшие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 + аргон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7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Прочие данные о составе и свойствах полезных ископаемых</w:t>
      </w:r>
    </w:p>
    <w:bookmarkEnd w:id="922"/>
    <w:bookmarkStart w:name="z105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23"/>
    <w:bookmarkStart w:name="z105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24"/>
    <w:bookmarkStart w:name="z1060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Пластовые воды</w:t>
      </w:r>
    </w:p>
    <w:bookmarkEnd w:id="9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г/куб.см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Вязкость, 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Газонасыщенность, куб.см/л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общая, г/л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мг/л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куб.м/сут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7" w:id="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Условия разработки</w:t>
      </w:r>
    </w:p>
    <w:bookmarkEnd w:id="932"/>
    <w:bookmarkStart w:name="z106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33"/>
    <w:bookmarkStart w:name="z106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34"/>
    <w:bookmarkStart w:name="z1070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Экономические показатели разработки</w:t>
      </w:r>
    </w:p>
    <w:bookmarkEnd w:id="935"/>
    <w:bookmarkStart w:name="z107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36"/>
    <w:bookmarkStart w:name="z107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37"/>
    <w:bookmarkStart w:name="z1073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Запасы, добыча, потери полезных ископаемых</w:t>
      </w:r>
    </w:p>
    <w:bookmarkEnd w:id="9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9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использование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  <w:bookmarkEnd w:id="94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  <w:bookmarkEnd w:id="9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  <w:bookmarkEnd w:id="94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1" w:id="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Учет запасов</w:t>
      </w:r>
    </w:p>
    <w:bookmarkEnd w:id="946"/>
    <w:bookmarkStart w:name="z108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47"/>
    <w:bookmarkStart w:name="z108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48"/>
    <w:bookmarkStart w:name="z1084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Балансовые запасы полезных ископаемых утвержденные ГКЗ</w:t>
      </w:r>
    </w:p>
    <w:bookmarkEnd w:id="9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9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  <w:bookmarkEnd w:id="9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  <w:bookmarkEnd w:id="9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извлекамые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1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Прочие данные о запасах</w:t>
      </w:r>
    </w:p>
    <w:bookmarkEnd w:id="956"/>
    <w:bookmarkStart w:name="z109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57"/>
    <w:bookmarkStart w:name="z109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58"/>
    <w:bookmarkStart w:name="z1094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Потребители сырья</w:t>
      </w:r>
    </w:p>
    <w:bookmarkEnd w:id="959"/>
    <w:bookmarkStart w:name="z109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0"/>
    <w:bookmarkStart w:name="z109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1"/>
    <w:bookmarkStart w:name="z1097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Мероприятия по охране и восстановлению окружающей среды</w:t>
      </w:r>
    </w:p>
    <w:bookmarkEnd w:id="962"/>
    <w:bookmarkStart w:name="z109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3"/>
    <w:bookmarkStart w:name="z109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4"/>
    <w:bookmarkStart w:name="z1100" w:id="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Перспективы и рекомендации</w:t>
      </w:r>
    </w:p>
    <w:bookmarkEnd w:id="965"/>
    <w:bookmarkStart w:name="z110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6"/>
    <w:bookmarkStart w:name="z110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7"/>
    <w:bookmarkStart w:name="z1103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Причины закрытия объекта</w:t>
      </w:r>
    </w:p>
    <w:bookmarkEnd w:id="968"/>
    <w:bookmarkStart w:name="z110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69"/>
    <w:bookmarkStart w:name="z110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970"/>
    <w:bookmarkStart w:name="z1106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Источники данных об объекте</w:t>
      </w:r>
    </w:p>
    <w:bookmarkEnd w:id="9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9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утвержд.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74"/>
    <w:bookmarkStart w:name="z111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975"/>
    <w:bookmarkStart w:name="z111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экспертиза по запасам;</w:t>
      </w:r>
    </w:p>
    <w:bookmarkEnd w:id="976"/>
    <w:bookmarkStart w:name="z111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ВНК – водонефтяной контакт;</w:t>
      </w:r>
    </w:p>
    <w:bookmarkEnd w:id="977"/>
    <w:bookmarkStart w:name="z111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ГВК – газоводяной контакт;</w:t>
      </w:r>
    </w:p>
    <w:bookmarkEnd w:id="978"/>
    <w:bookmarkStart w:name="z111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ГНК – газонефтяной контакт;</w:t>
      </w:r>
    </w:p>
    <w:bookmarkEnd w:id="979"/>
    <w:bookmarkStart w:name="z111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НК – начало кипения; </w:t>
      </w:r>
    </w:p>
    <w:bookmarkEnd w:id="980"/>
    <w:bookmarkStart w:name="z111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– конец кипения;</w:t>
      </w:r>
    </w:p>
    <w:bookmarkEnd w:id="981"/>
    <w:bookmarkStart w:name="z111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982"/>
    <w:bookmarkStart w:name="z111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bookmarkEnd w:id="983"/>
    <w:bookmarkStart w:name="z112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984"/>
    <w:bookmarkStart w:name="z112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оС – температура в градусах</w:t>
      </w:r>
    </w:p>
    <w:bookmarkEnd w:id="985"/>
    <w:bookmarkStart w:name="z112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куб.м – тысяч кубических метров;</w:t>
      </w:r>
    </w:p>
    <w:bookmarkEnd w:id="986"/>
    <w:bookmarkStart w:name="z112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т/кв.км – тонн на квадратный километр;</w:t>
      </w:r>
    </w:p>
    <w:bookmarkEnd w:id="987"/>
    <w:bookmarkStart w:name="z112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г/тыс.см – грамм на кубический сантиметр;</w:t>
      </w:r>
    </w:p>
    <w:bookmarkEnd w:id="988"/>
    <w:bookmarkStart w:name="z112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куб.м/т – кубических метров на тонну;</w:t>
      </w:r>
    </w:p>
    <w:bookmarkEnd w:id="989"/>
    <w:bookmarkStart w:name="z112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– грамм на литр;</w:t>
      </w:r>
    </w:p>
    <w:bookmarkEnd w:id="990"/>
    <w:bookmarkStart w:name="z112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ккал/куб.м – килокалорий на кубический метр;</w:t>
      </w:r>
    </w:p>
    <w:bookmarkEnd w:id="991"/>
    <w:bookmarkStart w:name="z112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куб.м/сут – кубических метров на сутки;</w:t>
      </w:r>
    </w:p>
    <w:bookmarkEnd w:id="992"/>
    <w:bookmarkStart w:name="z112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г/куб.м – грамм на кубический метр;</w:t>
      </w:r>
    </w:p>
    <w:bookmarkEnd w:id="993"/>
    <w:bookmarkStart w:name="z113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тыс.см/куб.м – кубических сантиметров на кубический метр;</w:t>
      </w:r>
    </w:p>
    <w:bookmarkEnd w:id="994"/>
    <w:bookmarkStart w:name="z113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г/тыс.см – грамм на кубический сантиметр;</w:t>
      </w:r>
    </w:p>
    <w:bookmarkEnd w:id="995"/>
    <w:bookmarkStart w:name="z113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сСт – сантистокс;</w:t>
      </w:r>
    </w:p>
    <w:bookmarkEnd w:id="996"/>
    <w:bookmarkStart w:name="z113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миллидарси;</w:t>
      </w:r>
    </w:p>
    <w:bookmarkEnd w:id="997"/>
    <w:bookmarkStart w:name="z113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атм – атмосфера;</w:t>
      </w:r>
    </w:p>
    <w:bookmarkEnd w:id="998"/>
    <w:bookmarkStart w:name="z113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– сантипуаз.</w:t>
      </w:r>
    </w:p>
    <w:bookmarkEnd w:id="999"/>
    <w:bookmarkStart w:name="z113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тонна.</w:t>
      </w:r>
    </w:p>
    <w:bookmarkEnd w:id="10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8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"Е"</w:t>
      </w:r>
    </w:p>
    <w:bookmarkEnd w:id="1001"/>
    <w:bookmarkStart w:name="z1139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Месторождения угля и горючих сланцев</w:t>
      </w:r>
    </w:p>
    <w:bookmarkEnd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140" w:id="100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</w:t>
      </w:r>
    </w:p>
    <w:bookmarkEnd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bookmarkStart w:name="z1141" w:id="1004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                   № _________________________</w:t>
      </w:r>
    </w:p>
    <w:bookmarkEnd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Бассейн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Полезные ископаемые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1142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10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10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0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0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6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геологическая карта</w:t>
      </w:r>
    </w:p>
    <w:bookmarkEnd w:id="1009"/>
    <w:bookmarkStart w:name="z1147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1010"/>
    <w:bookmarkStart w:name="z1148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10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10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2" w:id="10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10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0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5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Угленосный (сланцевый) регион</w:t>
      </w:r>
    </w:p>
    <w:bookmarkEnd w:id="10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0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8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Недропользователь</w:t>
      </w:r>
    </w:p>
    <w:bookmarkEnd w:id="10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0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1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Разведывающая организация</w:t>
      </w:r>
    </w:p>
    <w:bookmarkEnd w:id="10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02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4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Положение по административному делению</w:t>
      </w:r>
    </w:p>
    <w:bookmarkEnd w:id="10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0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7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Экономический район</w:t>
      </w:r>
    </w:p>
    <w:bookmarkEnd w:id="10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103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0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Номенклатура листов масштаба 1:200 000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103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3" w:id="1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Географические координаты</w:t>
      </w:r>
    </w:p>
    <w:bookmarkEnd w:id="10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0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0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7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Абсолютные отметки</w:t>
      </w:r>
    </w:p>
    <w:bookmarkEnd w:id="10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0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0" w:id="10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Прочие данные о районе</w:t>
      </w:r>
    </w:p>
    <w:bookmarkEnd w:id="1042"/>
    <w:bookmarkStart w:name="z118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43"/>
    <w:bookmarkStart w:name="z118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44"/>
    <w:bookmarkStart w:name="z118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45"/>
    <w:bookmarkStart w:name="z1184" w:id="1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Год открытия</w:t>
      </w:r>
    </w:p>
    <w:bookmarkEnd w:id="10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5" w:id="1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Данные об открытии</w:t>
      </w:r>
    </w:p>
    <w:bookmarkEnd w:id="1047"/>
    <w:bookmarkStart w:name="z118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48"/>
    <w:bookmarkStart w:name="z118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49"/>
    <w:bookmarkStart w:name="z118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0"/>
    <w:bookmarkStart w:name="z1189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Региональные геологосъемочные и геофизические работы</w:t>
      </w:r>
    </w:p>
    <w:bookmarkEnd w:id="1051"/>
    <w:bookmarkStart w:name="z119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2"/>
    <w:bookmarkStart w:name="z119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3"/>
    <w:bookmarkStart w:name="z119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4"/>
    <w:bookmarkStart w:name="z1193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Общие и детальные поиски</w:t>
      </w:r>
    </w:p>
    <w:bookmarkEnd w:id="1055"/>
    <w:bookmarkStart w:name="z119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6"/>
    <w:bookmarkStart w:name="z119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7"/>
    <w:bookmarkStart w:name="z1196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Стадии, объемы и стоимость гелогоразведочных работ, степень промышленного освоения</w:t>
      </w:r>
    </w:p>
    <w:bookmarkEnd w:id="10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промышленного освоения</w:t>
            </w:r>
          </w:p>
          <w:bookmarkEnd w:id="10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горные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и траншеи, тыс.м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карьеры, тыс.м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шурфы и рассечки,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0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0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горные работы, м</w:t>
            </w:r>
          </w:p>
          <w:bookmarkEnd w:id="10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Бурение, 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 стадии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</w:t>
            </w:r>
          </w:p>
          <w:bookmarkEnd w:id="10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4" w:id="1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Экономическая эффективность геологоразведочных работ</w:t>
      </w:r>
    </w:p>
    <w:bookmarkEnd w:id="1065"/>
    <w:bookmarkStart w:name="z1205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66"/>
    <w:bookmarkStart w:name="z1206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67"/>
    <w:bookmarkStart w:name="z1207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68"/>
    <w:bookmarkStart w:name="z1208" w:id="1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Методика разведки</w:t>
      </w:r>
    </w:p>
    <w:bookmarkEnd w:id="1069"/>
    <w:bookmarkStart w:name="z120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70"/>
    <w:bookmarkStart w:name="z121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71"/>
    <w:bookmarkStart w:name="z121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72"/>
    <w:bookmarkStart w:name="z1212" w:id="1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Структурно-тектоническое положение района</w:t>
      </w:r>
    </w:p>
    <w:bookmarkEnd w:id="10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0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5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Вмещающая структура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0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8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Пликативные дислокации</w:t>
      </w:r>
    </w:p>
    <w:bookmarkEnd w:id="1079"/>
    <w:bookmarkStart w:name="z121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0"/>
    <w:bookmarkStart w:name="z122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1"/>
    <w:bookmarkStart w:name="z122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2"/>
    <w:bookmarkStart w:name="z1222" w:id="1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Дизъюнктивная нарушенность</w:t>
      </w:r>
    </w:p>
    <w:bookmarkEnd w:id="1083"/>
    <w:bookmarkStart w:name="z122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4"/>
    <w:bookmarkStart w:name="z122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5"/>
    <w:bookmarkStart w:name="z122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86"/>
    <w:bookmarkStart w:name="z1226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Геологический возраст продуктивной толщи</w:t>
      </w:r>
    </w:p>
    <w:bookmarkEnd w:id="10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10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9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Свиты (толщи, горизонты)</w:t>
      </w:r>
    </w:p>
    <w:bookmarkEnd w:id="1090"/>
    <w:bookmarkStart w:name="z123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91"/>
    <w:bookmarkStart w:name="z123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92"/>
    <w:bookmarkStart w:name="z123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93"/>
    <w:bookmarkStart w:name="z1233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Количество разведанных пластов</w:t>
      </w:r>
    </w:p>
    <w:bookmarkEnd w:id="10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Некондиционные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Намеченные к отработке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6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Характеристика угольных (сланцевых) пластов</w:t>
      </w:r>
    </w:p>
    <w:bookmarkEnd w:id="10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(индекс) пласта (залежи)</w:t>
            </w:r>
          </w:p>
          <w:bookmarkEnd w:id="10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Освоенность пласта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мощность, 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выдержанности пласта по мощности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кровли, м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залегания пласта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Строение пласта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прослоев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прослоев, м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5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Прочие данные о пластах</w:t>
      </w:r>
    </w:p>
    <w:bookmarkEnd w:id="1105"/>
    <w:bookmarkStart w:name="z124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06"/>
    <w:bookmarkStart w:name="z124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07"/>
    <w:bookmarkStart w:name="z124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08"/>
    <w:bookmarkStart w:name="z1249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Характеристика угля (сланца)</w:t>
      </w:r>
    </w:p>
    <w:bookmarkEnd w:id="1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(индекс) пласта (залежи)</w:t>
            </w:r>
          </w:p>
          <w:bookmarkEnd w:id="111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технологическая группа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угля (сланца)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Wр, %</w:t>
            </w:r>
          </w:p>
          <w:bookmarkEnd w:id="1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Vс,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Vг,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Sсоб,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Pс, 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11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Пластометрические показатели, мм</w:t>
            </w:r>
          </w:p>
          <w:bookmarkEnd w:id="11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Qcб, ккал/кг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Qгб, ккал/кг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Qрн, ккал/кг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y, от/до</w:t>
            </w:r>
          </w:p>
          <w:bookmarkEnd w:id="11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x, от/до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смолы, Тс, %</w:t>
            </w:r>
          </w:p>
          <w:bookmarkEnd w:id="1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смолы, Тг,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битума на сухое топливо,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плавления золы (tз), оС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  <w:bookmarkEnd w:id="11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5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Проявления полезных ископаемых в углях (сланцах)</w:t>
      </w:r>
    </w:p>
    <w:bookmarkEnd w:id="1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12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269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Прочие данные о составе и свойствах угля (сланца)</w:t>
      </w:r>
    </w:p>
    <w:bookmarkEnd w:id="1127"/>
    <w:bookmarkStart w:name="z127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28"/>
    <w:bookmarkStart w:name="z127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29"/>
    <w:bookmarkStart w:name="z127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30"/>
    <w:bookmarkStart w:name="z1273" w:id="1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Запасы, добыча угля (сланца) в технических границах объекта, тыс.т</w:t>
      </w:r>
    </w:p>
    <w:bookmarkEnd w:id="1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13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технологическая группа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угля (сланца)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1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запасы A+B+C1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1" w:id="1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Запасы угля (сланца) в постоянных целиках и вне технических границ, тыс.т</w:t>
      </w:r>
    </w:p>
    <w:bookmarkEnd w:id="1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13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запасов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технологическая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угля (сланца)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9" w:id="1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Запасы общераспространенных полезных ископаемых в породах вскрыши и в подстилающих породах</w:t>
      </w:r>
    </w:p>
    <w:bookmarkEnd w:id="1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  <w:bookmarkEnd w:id="114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разработки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1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(МКЗ)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7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33.1 Ресурсы и запасы угля (сланца) по KAZRC:</w:t>
      </w:r>
    </w:p>
    <w:bookmarkEnd w:id="1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1" w:id="1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33.2 Запасы общераспространенных полезных ископаемых в породах вскрыши и в подстилающих породах по KAZRC:</w:t>
      </w:r>
    </w:p>
    <w:bookmarkEnd w:id="1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640" w:id="1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Прочие данные о запасах</w:t>
      </w:r>
    </w:p>
    <w:bookmarkEnd w:id="1151"/>
    <w:bookmarkStart w:name="z129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2"/>
    <w:bookmarkStart w:name="z129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3"/>
    <w:bookmarkStart w:name="z130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4"/>
    <w:bookmarkStart w:name="z1301" w:id="1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Состав и свойства общераспространенных полезных ископаемых в породах вскрыши и в подстилающих породах</w:t>
      </w:r>
    </w:p>
    <w:bookmarkEnd w:id="1155"/>
    <w:bookmarkStart w:name="z130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56"/>
    <w:bookmarkStart w:name="z130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7"/>
    <w:bookmarkStart w:name="z130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58"/>
    <w:bookmarkStart w:name="z1305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Кондиции ГКЗ</w:t>
      </w:r>
    </w:p>
    <w:bookmarkEnd w:id="1159"/>
    <w:bookmarkStart w:name="z130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60"/>
    <w:bookmarkStart w:name="z130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61"/>
    <w:bookmarkStart w:name="z130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62"/>
    <w:bookmarkStart w:name="z1309" w:id="1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Основные показатели разработки</w:t>
      </w:r>
    </w:p>
    <w:bookmarkEnd w:id="1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разработки</w:t>
            </w:r>
          </w:p>
          <w:bookmarkEnd w:id="1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добыче,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разработки макс.,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3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Вскрыша</w:t>
      </w:r>
    </w:p>
    <w:bookmarkEnd w:id="1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 тыс.м</w:t>
            </w:r>
          </w:p>
          <w:bookmarkEnd w:id="1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от/до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проектный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фактические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7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Горнотехнические условия разработки</w:t>
      </w:r>
    </w:p>
    <w:bookmarkEnd w:id="1169"/>
    <w:bookmarkStart w:name="z1318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0"/>
    <w:bookmarkStart w:name="z1319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1"/>
    <w:bookmarkStart w:name="z1320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2"/>
    <w:bookmarkStart w:name="z1321" w:id="1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Гидрогеологические условия разработки</w:t>
      </w:r>
    </w:p>
    <w:bookmarkEnd w:id="1173"/>
    <w:bookmarkStart w:name="z1322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4"/>
    <w:bookmarkStart w:name="z1323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5"/>
    <w:bookmarkStart w:name="z1324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6"/>
    <w:bookmarkStart w:name="z1325" w:id="1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Водоснабжение</w:t>
      </w:r>
    </w:p>
    <w:bookmarkEnd w:id="1177"/>
    <w:bookmarkStart w:name="z1326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8"/>
    <w:bookmarkStart w:name="z1327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79"/>
    <w:bookmarkStart w:name="z1328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0"/>
    <w:bookmarkStart w:name="z1329" w:id="1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Основные экономические показатели разработки объекта</w:t>
      </w:r>
    </w:p>
    <w:bookmarkEnd w:id="1181"/>
    <w:bookmarkStart w:name="z133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2"/>
    <w:bookmarkStart w:name="z133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3"/>
    <w:bookmarkStart w:name="z133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4"/>
    <w:bookmarkStart w:name="z1333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Потребители угля (сланца)</w:t>
      </w:r>
    </w:p>
    <w:bookmarkEnd w:id="1185"/>
    <w:bookmarkStart w:name="z133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86"/>
    <w:bookmarkStart w:name="z1335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7"/>
    <w:bookmarkStart w:name="z133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88"/>
    <w:bookmarkStart w:name="z1337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Мероприятия по охране и восстановлению окружающей среды</w:t>
      </w:r>
    </w:p>
    <w:bookmarkEnd w:id="1189"/>
    <w:bookmarkStart w:name="z133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0"/>
    <w:bookmarkStart w:name="z133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1"/>
    <w:bookmarkStart w:name="z134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92"/>
    <w:bookmarkStart w:name="z1341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Перспективы и рекомендации</w:t>
      </w:r>
    </w:p>
    <w:bookmarkEnd w:id="1193"/>
    <w:bookmarkStart w:name="z134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4"/>
    <w:bookmarkStart w:name="z134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5"/>
    <w:bookmarkStart w:name="z134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6"/>
    <w:bookmarkStart w:name="z1345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Причины закрытия объекта</w:t>
      </w:r>
    </w:p>
    <w:bookmarkEnd w:id="1197"/>
    <w:bookmarkStart w:name="z134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8"/>
    <w:bookmarkStart w:name="z134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99"/>
    <w:bookmarkStart w:name="z134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00"/>
    <w:bookmarkStart w:name="z1349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Источники данных об объекте</w:t>
      </w:r>
    </w:p>
    <w:bookmarkEnd w:id="1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120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04"/>
    <w:bookmarkStart w:name="z135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205"/>
    <w:bookmarkStart w:name="z135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экспертиза по запасам;</w:t>
      </w:r>
    </w:p>
    <w:bookmarkEnd w:id="1206"/>
    <w:bookmarkStart w:name="z135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207"/>
    <w:bookmarkStart w:name="z135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тыс.м – кубический метр;</w:t>
      </w:r>
    </w:p>
    <w:bookmarkEnd w:id="1208"/>
    <w:bookmarkStart w:name="z135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ккал/кг – килокалорий на килограмм;</w:t>
      </w:r>
    </w:p>
    <w:bookmarkEnd w:id="1209"/>
    <w:bookmarkStart w:name="z135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 – тысяч тонн;</w:t>
      </w:r>
    </w:p>
    <w:bookmarkEnd w:id="1210"/>
    <w:bookmarkStart w:name="z136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тыс.м – миллион кубических метров.</w:t>
      </w:r>
    </w:p>
    <w:bookmarkEnd w:id="1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2" w:id="1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"Ж"</w:t>
      </w:r>
    </w:p>
    <w:bookmarkEnd w:id="1212"/>
    <w:bookmarkStart w:name="z1363" w:id="1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Месторождения гидроминерального сырья</w:t>
      </w:r>
    </w:p>
    <w:bookmarkEnd w:id="1213"/>
    <w:p>
      <w:pPr>
        <w:spacing w:after="0"/>
        <w:ind w:left="0"/>
        <w:jc w:val="both"/>
      </w:pPr>
      <w:bookmarkStart w:name="z1374" w:id="1214"/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_______________</w:t>
      </w:r>
    </w:p>
    <w:bookmarkEnd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                  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Бассейн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Полезные ископаемые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1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геологическая карта</w:t>
      </w:r>
    </w:p>
    <w:bookmarkEnd w:id="1218"/>
    <w:bookmarkStart w:name="z137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геологический разрез</w:t>
      </w:r>
    </w:p>
    <w:bookmarkEnd w:id="1219"/>
    <w:bookmarkStart w:name="z1380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1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1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4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1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7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Недропользователь</w:t>
      </w:r>
    </w:p>
    <w:bookmarkEnd w:id="1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2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0" w:id="1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Разведывающая организация</w:t>
      </w:r>
    </w:p>
    <w:bookmarkEnd w:id="1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23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3" w:id="1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Положение по административному делению</w:t>
      </w:r>
    </w:p>
    <w:bookmarkEnd w:id="1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6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Экономический район</w:t>
      </w:r>
    </w:p>
    <w:bookmarkEnd w:id="1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</w:t>
            </w:r>
          </w:p>
          <w:bookmarkEnd w:id="123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9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Номенклатура листов масштаба 1:200 000</w:t>
      </w:r>
    </w:p>
    <w:bookmarkEnd w:id="1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123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2" w:id="1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Географические координаты</w:t>
      </w:r>
    </w:p>
    <w:bookmarkEnd w:id="1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2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6" w:id="1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Абсолютные отметки</w:t>
      </w:r>
    </w:p>
    <w:bookmarkEnd w:id="1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9" w:id="1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Прочие данные о районе</w:t>
      </w:r>
    </w:p>
    <w:bookmarkEnd w:id="1248"/>
    <w:bookmarkStart w:name="z141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49"/>
    <w:bookmarkStart w:name="z141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0"/>
    <w:bookmarkStart w:name="z141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1"/>
    <w:bookmarkStart w:name="z1413" w:id="1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Год открытия</w:t>
      </w:r>
    </w:p>
    <w:bookmarkEnd w:id="1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4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Данные об открытии</w:t>
      </w:r>
    </w:p>
    <w:bookmarkEnd w:id="1253"/>
    <w:bookmarkStart w:name="z141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4"/>
    <w:bookmarkStart w:name="z141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5"/>
    <w:bookmarkStart w:name="z141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6"/>
    <w:bookmarkStart w:name="z1418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Гидрогеологические, геологосъемочные и геофизические работы</w:t>
      </w:r>
    </w:p>
    <w:bookmarkEnd w:id="1257"/>
    <w:bookmarkStart w:name="z141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8"/>
    <w:bookmarkStart w:name="z142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59"/>
    <w:bookmarkStart w:name="z142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60"/>
    <w:bookmarkStart w:name="z1422" w:id="1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Стадии геологоразведочных работ, степень промышленного освоения</w:t>
      </w:r>
    </w:p>
    <w:bookmarkEnd w:id="1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промышленного освоения</w:t>
            </w:r>
          </w:p>
          <w:bookmarkEnd w:id="12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5" w:id="1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Бурение</w:t>
      </w:r>
    </w:p>
    <w:bookmarkEnd w:id="1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  <w:bookmarkEnd w:id="12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8" w:id="1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Стоимость геологоразведочных работ</w:t>
      </w:r>
    </w:p>
    <w:bookmarkEnd w:id="1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  <w:bookmarkEnd w:id="12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разведка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1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Экономическая эффективность геологоразведочных работ</w:t>
      </w:r>
    </w:p>
    <w:bookmarkEnd w:id="1270"/>
    <w:bookmarkStart w:name="z1432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71"/>
    <w:bookmarkStart w:name="z143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272"/>
    <w:bookmarkStart w:name="z1434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Методика разведки</w:t>
      </w:r>
    </w:p>
    <w:bookmarkEnd w:id="1273"/>
    <w:bookmarkStart w:name="z143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74"/>
    <w:bookmarkStart w:name="z143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75"/>
    <w:bookmarkStart w:name="z1437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Структурно-тектоническое положение района</w:t>
      </w:r>
    </w:p>
    <w:bookmarkEnd w:id="1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0" w:id="1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Рапа</w:t>
      </w:r>
    </w:p>
    <w:bookmarkEnd w:id="1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кв.км</w:t>
            </w:r>
          </w:p>
          <w:bookmarkEnd w:id="1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тыс.тыс.м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средняя,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абсолютный,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т/тыс.м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3" w:id="1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Твердые отложения</w:t>
      </w:r>
    </w:p>
    <w:bookmarkEnd w:id="1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  <w:bookmarkEnd w:id="12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тыс.м2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7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Химический состав сырья</w:t>
      </w:r>
    </w:p>
    <w:bookmarkEnd w:id="1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  <w:bookmarkEnd w:id="128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Ионный состав, % 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 состав, % вес</w:t>
            </w:r>
          </w:p>
          <w:bookmarkEnd w:id="128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NaСl</w:t>
            </w:r>
          </w:p>
          <w:bookmarkEnd w:id="12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 состав, % вес</w:t>
            </w:r>
          </w:p>
          <w:bookmarkEnd w:id="1293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  <w:bookmarkEnd w:id="12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NaBr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BlCl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Ca(HCO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Mg(HCO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Микрокомпоненты, мг/л</w:t>
            </w:r>
          </w:p>
          <w:bookmarkEnd w:id="129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  <w:bookmarkEnd w:id="1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3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Прочие данные о составе сырья</w:t>
      </w:r>
    </w:p>
    <w:bookmarkEnd w:id="1300"/>
    <w:bookmarkStart w:name="z146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01"/>
    <w:bookmarkStart w:name="z146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02"/>
    <w:bookmarkStart w:name="z146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03"/>
    <w:bookmarkStart w:name="z1467" w:id="1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Водоносные горизонты (комплексы)</w:t>
      </w:r>
    </w:p>
    <w:bookmarkEnd w:id="1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 (комплекс)</w:t>
            </w:r>
          </w:p>
          <w:bookmarkEnd w:id="1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породы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Пористость, %</w:t>
            </w:r>
          </w:p>
          <w:bookmarkEnd w:id="130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Проницаемость, 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кровли, м 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кровли, м до</w:t>
            </w:r>
          </w:p>
          <w:bookmarkEnd w:id="1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Статический уровень,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водопроницаемости,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фильтрации, м/сут.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пьезопроницаемости,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Избыточные напоры, м</w:t>
            </w:r>
          </w:p>
          <w:bookmarkEnd w:id="1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Т, градус 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тыс.м/сут.</w:t>
            </w:r>
          </w:p>
          <w:bookmarkEnd w:id="13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уровня, 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г/тыс.см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Вязкость, 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Газонасыщенность, тыс.см/л</w:t>
            </w:r>
          </w:p>
          <w:bookmarkEnd w:id="1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Щелочность, мг-экв/л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Сульфатность, мг-экв/л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общая, г/л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мг/л</w:t>
            </w:r>
          </w:p>
          <w:bookmarkEnd w:id="132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  <w:bookmarkEnd w:id="1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нафтеновые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мг/л</w:t>
            </w:r>
          </w:p>
          <w:bookmarkEnd w:id="132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  <w:bookmarkEnd w:id="1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7" w:id="1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Прочие данные о водоносных горизонтах</w:t>
      </w:r>
    </w:p>
    <w:bookmarkEnd w:id="1332"/>
    <w:bookmarkStart w:name="z149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33"/>
    <w:bookmarkStart w:name="z149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34"/>
    <w:bookmarkStart w:name="z150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35"/>
    <w:bookmarkStart w:name="z1501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Кондиции</w:t>
      </w:r>
    </w:p>
    <w:bookmarkEnd w:id="1336"/>
    <w:bookmarkStart w:name="z150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37"/>
    <w:bookmarkStart w:name="z150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38"/>
    <w:bookmarkStart w:name="z150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39"/>
    <w:bookmarkStart w:name="z1505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Запасы сырья</w:t>
      </w:r>
    </w:p>
    <w:bookmarkEnd w:id="1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  <w:bookmarkEnd w:id="134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3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3" w:id="1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Запасы полезных ископаемых</w:t>
      </w:r>
    </w:p>
    <w:bookmarkEnd w:id="1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  <w:bookmarkEnd w:id="134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балансом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  <w:bookmarkEnd w:id="13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 начала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A+B+C1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1" w:id="1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Прочие данные о запасах</w:t>
      </w:r>
    </w:p>
    <w:bookmarkEnd w:id="1352"/>
    <w:bookmarkStart w:name="z152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3"/>
    <w:bookmarkStart w:name="z152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4"/>
    <w:bookmarkStart w:name="z152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5"/>
    <w:bookmarkStart w:name="z1525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Условия разработки</w:t>
      </w:r>
    </w:p>
    <w:bookmarkEnd w:id="1356"/>
    <w:bookmarkStart w:name="z152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7"/>
    <w:bookmarkStart w:name="z152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8"/>
    <w:bookmarkStart w:name="z152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59"/>
    <w:bookmarkStart w:name="z1529" w:id="1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Основные экономические показатели разработки объекта</w:t>
      </w:r>
    </w:p>
    <w:bookmarkEnd w:id="1360"/>
    <w:bookmarkStart w:name="z153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1"/>
    <w:bookmarkStart w:name="z153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2"/>
    <w:bookmarkStart w:name="z153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3"/>
    <w:bookmarkStart w:name="z1533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Перспективы и рекомендации</w:t>
      </w:r>
    </w:p>
    <w:bookmarkEnd w:id="1364"/>
    <w:bookmarkStart w:name="z153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5"/>
    <w:bookmarkStart w:name="z153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6"/>
    <w:bookmarkStart w:name="z153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7"/>
    <w:bookmarkStart w:name="z1537" w:id="1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Причины закрытия объекта</w:t>
      </w:r>
    </w:p>
    <w:bookmarkEnd w:id="1368"/>
    <w:bookmarkStart w:name="z153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9"/>
    <w:bookmarkStart w:name="z153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70"/>
    <w:bookmarkStart w:name="z154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71"/>
    <w:bookmarkStart w:name="z1541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Источники данных об объекте</w:t>
      </w:r>
    </w:p>
    <w:bookmarkEnd w:id="1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137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утвержд.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75"/>
    <w:bookmarkStart w:name="z154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376"/>
    <w:bookmarkStart w:name="z154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экспертиза по запасам;</w:t>
      </w:r>
    </w:p>
    <w:bookmarkEnd w:id="1377"/>
    <w:bookmarkStart w:name="z154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378"/>
    <w:bookmarkStart w:name="z154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кв.км – квадратный километр;</w:t>
      </w:r>
    </w:p>
    <w:bookmarkEnd w:id="1379"/>
    <w:bookmarkStart w:name="z155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куб.м – тысяч кубических метров;</w:t>
      </w:r>
    </w:p>
    <w:bookmarkEnd w:id="1380"/>
    <w:bookmarkStart w:name="z155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тысяч квадратных метров;</w:t>
      </w:r>
    </w:p>
    <w:bookmarkEnd w:id="1381"/>
    <w:bookmarkStart w:name="z155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т/куб.м – тонн на кубический метр;</w:t>
      </w:r>
    </w:p>
    <w:bookmarkEnd w:id="1382"/>
    <w:bookmarkStart w:name="z155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 – миллиграм на литр;</w:t>
      </w:r>
    </w:p>
    <w:bookmarkEnd w:id="1383"/>
    <w:bookmarkStart w:name="z155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миллидарси;</w:t>
      </w:r>
    </w:p>
    <w:bookmarkEnd w:id="1384"/>
    <w:bookmarkStart w:name="z155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м/сут. – метр на сутки;</w:t>
      </w:r>
    </w:p>
    <w:bookmarkEnd w:id="1385"/>
    <w:bookmarkStart w:name="z1556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/сут. – квадратный метр на сутки;</w:t>
      </w:r>
    </w:p>
    <w:bookmarkEnd w:id="1386"/>
    <w:bookmarkStart w:name="z1557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куб.м/сут. – кубический метр на сутки;</w:t>
      </w:r>
    </w:p>
    <w:bookmarkEnd w:id="1387"/>
    <w:bookmarkStart w:name="z1558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г/тыс.см – грамм на кубический сантиметр;</w:t>
      </w:r>
    </w:p>
    <w:bookmarkEnd w:id="1388"/>
    <w:bookmarkStart w:name="z1559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– сантипуаз;</w:t>
      </w:r>
    </w:p>
    <w:bookmarkEnd w:id="1389"/>
    <w:bookmarkStart w:name="z1560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тыс.см/л – кубический сантиметр на литр;</w:t>
      </w:r>
    </w:p>
    <w:bookmarkEnd w:id="1390"/>
    <w:bookmarkStart w:name="z1561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экв/л – миллиграм – эквивалент на метр.</w:t>
      </w:r>
    </w:p>
    <w:bookmarkEnd w:id="1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3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"З"</w:t>
      </w:r>
    </w:p>
    <w:bookmarkEnd w:id="1392"/>
    <w:bookmarkStart w:name="z1564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Месторождения подземных вод</w:t>
      </w:r>
    </w:p>
    <w:bookmarkEnd w:id="1393"/>
    <w:p>
      <w:pPr>
        <w:spacing w:after="0"/>
        <w:ind w:left="0"/>
        <w:jc w:val="both"/>
      </w:pPr>
      <w:bookmarkStart w:name="z1565" w:id="139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</w:t>
      </w:r>
    </w:p>
    <w:bookmarkEnd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bookmarkStart w:name="z1566" w:id="1395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____________________________             № ___________________________</w:t>
      </w:r>
    </w:p>
    <w:bookmarkEnd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Полезные ископаемые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1567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1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1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3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Схематическая гидрогеологическая карта </w:t>
      </w:r>
    </w:p>
    <w:bookmarkEnd w:id="1400"/>
    <w:bookmarkStart w:name="z157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гидрогеологический разрез</w:t>
      </w:r>
    </w:p>
    <w:bookmarkEnd w:id="1401"/>
    <w:bookmarkStart w:name="z157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Масштабы:</w:t>
      </w:r>
    </w:p>
    <w:bookmarkEnd w:id="1402"/>
    <w:bookmarkStart w:name="z157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горизонтальный –</w:t>
      </w:r>
    </w:p>
    <w:bookmarkEnd w:id="1403"/>
    <w:bookmarkStart w:name="z157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вертикальный –</w:t>
      </w:r>
    </w:p>
    <w:bookmarkEnd w:id="1404"/>
    <w:bookmarkStart w:name="z1576" w:id="1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1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1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0" w:id="1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1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4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3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Недропользователь</w:t>
      </w:r>
    </w:p>
    <w:bookmarkEnd w:id="1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4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6" w:id="1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Разведывающая организация</w:t>
      </w:r>
    </w:p>
    <w:bookmarkEnd w:id="1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4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9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Положение по административному делению</w:t>
      </w:r>
    </w:p>
    <w:bookmarkEnd w:id="1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4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2" w:id="1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Номенклатура листов масштаба 1:200 000</w:t>
      </w:r>
    </w:p>
    <w:bookmarkEnd w:id="1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14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5" w:id="1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Район распространения полезных ископаемых</w:t>
      </w:r>
    </w:p>
    <w:bookmarkEnd w:id="1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БПВ</w:t>
            </w:r>
          </w:p>
          <w:bookmarkEnd w:id="1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бассейн (район)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 (участок)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рельефа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Метеостанция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Гидрологический пост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8" w:id="1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Географические координаты и площадь месторождения</w:t>
      </w:r>
    </w:p>
    <w:bookmarkEnd w:id="1426"/>
    <w:bookmarkStart w:name="z1599" w:id="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</w:t>
      </w:r>
    </w:p>
    <w:bookmarkEnd w:id="1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3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Угловых точек МПВ</w:t>
      </w:r>
    </w:p>
    <w:bookmarkEnd w:id="1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4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7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Угловых точек горного отвода МПВ</w:t>
      </w:r>
    </w:p>
    <w:bookmarkEnd w:id="1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1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месторождения, кв.км</w:t>
      </w:r>
    </w:p>
    <w:bookmarkEnd w:id="1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2" w:id="1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Абсолютные отметки</w:t>
      </w:r>
    </w:p>
    <w:bookmarkEnd w:id="1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4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5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Прочие данные о районе</w:t>
      </w:r>
    </w:p>
    <w:bookmarkEnd w:id="1443"/>
    <w:bookmarkStart w:name="z1616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44"/>
    <w:bookmarkStart w:name="z161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45"/>
    <w:bookmarkStart w:name="z161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46"/>
    <w:bookmarkStart w:name="z1619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Год открытия</w:t>
      </w:r>
    </w:p>
    <w:bookmarkEnd w:id="1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0" w:id="1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Данные об открытии</w:t>
      </w:r>
    </w:p>
    <w:bookmarkEnd w:id="1448"/>
    <w:bookmarkStart w:name="z162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49"/>
    <w:bookmarkStart w:name="z162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50"/>
    <w:bookmarkStart w:name="z162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51"/>
    <w:bookmarkStart w:name="z1624" w:id="1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Метеорологические данные</w:t>
      </w:r>
    </w:p>
    <w:bookmarkEnd w:id="1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Метеопункт</w:t>
            </w:r>
          </w:p>
          <w:bookmarkEnd w:id="14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температура воздуха, 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Атмосферные осадки, 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величина испарения, 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наблюдения,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мерзлых пород, м</w:t>
            </w:r>
          </w:p>
          <w:bookmarkEnd w:id="14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изменений природной среды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МПВ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2" w:id="1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Данные об утверждении запасов</w:t>
      </w:r>
    </w:p>
    <w:bookmarkEnd w:id="1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Инстанция утверждения запасов</w:t>
            </w:r>
          </w:p>
          <w:bookmarkEnd w:id="1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 ГКЗ, МКЗ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затраты, 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5" w:id="1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Характеристика поверхности водного объекта</w:t>
      </w:r>
    </w:p>
    <w:bookmarkEnd w:id="1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Водность,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9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Затопление поймы, сут</w:t>
            </w:r>
          </w:p>
          <w:bookmarkEnd w:id="1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наличия заболоченного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подрусловых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распространения илистого слоя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гидрологического поста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2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Расход, тыс.куб.м/сут.</w:t>
            </w:r>
          </w:p>
          <w:bookmarkEnd w:id="1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6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7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объекта</w:t>
            </w:r>
          </w:p>
          <w:bookmarkEnd w:id="1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действия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Подрусловых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распространения илистого слоя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Гидрологического поста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0" w:id="1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Заявляемая потребность в подземных водах</w:t>
      </w:r>
    </w:p>
    <w:bookmarkEnd w:id="1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водопользователя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потребность, тыс.куб.м/сут.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водопользователя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8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bookmarkEnd w:id="14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9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Гидрогеологический разрез</w:t>
      </w:r>
    </w:p>
    <w:bookmarkEnd w:id="1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подошвы,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геологического возраста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коллектора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водоносности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  <w:bookmarkEnd w:id="148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водоносного горизонта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1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коллектора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4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8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Характеристика водоносных горизонтов</w:t>
      </w:r>
    </w:p>
    <w:bookmarkEnd w:id="1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водоносного горизонта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воды,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 над кровлей,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опробования</w:t>
            </w:r>
          </w:p>
          <w:bookmarkEnd w:id="149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куб.м/сут.</w:t>
            </w:r>
          </w:p>
          <w:bookmarkEnd w:id="1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дебит, куб.м/сут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7" w:id="1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Качество подземных вод</w:t>
      </w:r>
    </w:p>
    <w:bookmarkEnd w:id="1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  <w:bookmarkEnd w:id="15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Na+K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  <w:bookmarkEnd w:id="15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  <w:bookmarkEnd w:id="1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Cu+Pb+Zn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9" w:id="1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Качество поверхностных вод</w:t>
      </w:r>
    </w:p>
    <w:bookmarkEnd w:id="1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  <w:bookmarkEnd w:id="15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Na+K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  <w:bookmarkEnd w:id="15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  <w:bookmarkEnd w:id="1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Cu+Pb+Zn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1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Искусственное восполнение запасов подземных вод</w:t>
      </w:r>
    </w:p>
    <w:bookmarkEnd w:id="1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2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сооружения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инфильтрационных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сооружений</w:t>
            </w:r>
          </w:p>
          <w:bookmarkEnd w:id="15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Напор, 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фильтрации, сут.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</w:t>
            </w:r>
          </w:p>
          <w:bookmarkEnd w:id="1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тыс.куб.м/сут</w:t>
            </w:r>
          </w:p>
          <w:bookmarkEnd w:id="15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г/л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источника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3" w:id="1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Гидрогеологические параметры водоносного горизонта</w:t>
      </w:r>
    </w:p>
    <w:bookmarkEnd w:id="1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3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фильтрации,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Кф, м/сут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Водопроницаемость, Кт,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водоотдачи</w:t>
            </w:r>
          </w:p>
          <w:bookmarkEnd w:id="15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пьезо (уровне)проводимости, а (а*),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расчетная, 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первого водоносного горизонта с поверхностными водами</w:t>
            </w:r>
          </w:p>
          <w:bookmarkEnd w:id="154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  <w:bookmarkEnd w:id="15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сут.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6" w:id="1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Эксплуатационные запасы подземных вод</w:t>
      </w:r>
    </w:p>
    <w:bookmarkEnd w:id="1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общая, моль/м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промышленного освоения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категорий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промышленного освоения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сумме категорий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площадной, куб.м/сут. кв.км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куб.м/сут. км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0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поверхностных вод, тыс.куб.м/сут.</w:t>
            </w:r>
          </w:p>
          <w:bookmarkEnd w:id="154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вод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 категориям, тыс.куб.м/сут.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промышленного освоения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4" w:id="1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Данные о методике оценки эксплуатационных запасов</w:t>
      </w:r>
    </w:p>
    <w:bookmarkEnd w:id="1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2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расчета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расчета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9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Источники формирования эксплуатационных запасов</w:t>
      </w:r>
    </w:p>
    <w:bookmarkEnd w:id="1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ресурсы, тыс.куб.м/сут.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ресурсы, тыс.куб.м/сут.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и искусственные запасы, тыс.куб.м/сут.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ресурсы, тыс.куб.м/сут.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2" w:id="1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Характеристика расчетных водозаборных сооружений</w:t>
      </w:r>
    </w:p>
    <w:bookmarkEnd w:id="1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расчетного водозабора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расчетного водозабора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схемы сооружения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сооружения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сооружений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 сооружений, л/сек.</w:t>
            </w:r>
          </w:p>
          <w:bookmarkEnd w:id="1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сооружения,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сооружения, мм</w:t>
            </w:r>
          </w:p>
          <w:bookmarkEnd w:id="1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уровня,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размещения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сооружения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3" w:id="1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Дополнительные сведения</w:t>
      </w:r>
    </w:p>
    <w:bookmarkEnd w:id="1568"/>
    <w:bookmarkStart w:name="z175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69"/>
    <w:bookmarkStart w:name="z175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70"/>
    <w:bookmarkStart w:name="z1756" w:id="1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Сведения о контракте</w:t>
      </w:r>
    </w:p>
    <w:bookmarkEnd w:id="1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</w:t>
            </w:r>
          </w:p>
          <w:bookmarkEnd w:id="1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Компетентный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контракта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9" w:id="1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Сведения о разрешении на специальное водопользование</w:t>
      </w:r>
    </w:p>
    <w:bookmarkEnd w:id="1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</w:t>
            </w:r>
          </w:p>
          <w:bookmarkEnd w:id="1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Компетентный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2" w:id="1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Источники данных об объекте</w:t>
      </w:r>
    </w:p>
    <w:bookmarkEnd w:id="1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157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утвержд.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80"/>
    <w:bookmarkStart w:name="z176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581"/>
    <w:bookmarkStart w:name="z176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экспертиза по запасам;</w:t>
      </w:r>
    </w:p>
    <w:bookmarkEnd w:id="1582"/>
    <w:bookmarkStart w:name="z176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межрегиональная комиссия по запасам;</w:t>
      </w:r>
    </w:p>
    <w:bookmarkEnd w:id="1583"/>
    <w:bookmarkStart w:name="z177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МПВ – месторождение подземных вод;</w:t>
      </w:r>
    </w:p>
    <w:bookmarkEnd w:id="1584"/>
    <w:bookmarkStart w:name="z177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– водный объект;</w:t>
      </w:r>
    </w:p>
    <w:bookmarkEnd w:id="1585"/>
    <w:bookmarkStart w:name="z177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ВГ – водоносный горизонт;</w:t>
      </w:r>
    </w:p>
    <w:bookmarkEnd w:id="1586"/>
    <w:bookmarkStart w:name="z177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1587"/>
    <w:bookmarkStart w:name="z177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588"/>
    <w:bookmarkStart w:name="z177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квадратный метр;</w:t>
      </w:r>
    </w:p>
    <w:bookmarkEnd w:id="1589"/>
    <w:bookmarkStart w:name="z177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кв.км – квадратный километр;</w:t>
      </w:r>
    </w:p>
    <w:bookmarkEnd w:id="1590"/>
    <w:bookmarkStart w:name="z177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– грам на литр;</w:t>
      </w:r>
    </w:p>
    <w:bookmarkEnd w:id="1591"/>
    <w:bookmarkStart w:name="z177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м/сут. – метр на сутки;</w:t>
      </w:r>
    </w:p>
    <w:bookmarkEnd w:id="1592"/>
    <w:bookmarkStart w:name="z177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/сут. – квадратный метр на сутки;</w:t>
      </w:r>
    </w:p>
    <w:bookmarkEnd w:id="1593"/>
    <w:bookmarkStart w:name="z178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куб.м/сут. – кубический метр на сутки;</w:t>
      </w:r>
    </w:p>
    <w:bookmarkEnd w:id="1594"/>
    <w:bookmarkStart w:name="z178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куб.м/сут. – тысяч кубических метров на сутки;</w:t>
      </w:r>
    </w:p>
    <w:bookmarkEnd w:id="1595"/>
    <w:bookmarkStart w:name="z178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моль/куб.м – моль на кубический метр;</w:t>
      </w:r>
    </w:p>
    <w:bookmarkEnd w:id="1596"/>
    <w:bookmarkStart w:name="z178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л/сек – литр на секунду.</w:t>
      </w:r>
    </w:p>
    <w:bookmarkEnd w:id="1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5" w:id="1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"И"</w:t>
      </w:r>
    </w:p>
    <w:bookmarkEnd w:id="1598"/>
    <w:bookmarkStart w:name="z1786" w:id="1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Месторождения лечебных грязей</w:t>
      </w:r>
    </w:p>
    <w:bookmarkEnd w:id="1599"/>
    <w:p>
      <w:pPr>
        <w:spacing w:after="0"/>
        <w:ind w:left="0"/>
        <w:jc w:val="both"/>
      </w:pPr>
      <w:bookmarkStart w:name="z1787" w:id="1600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_______________ </w:t>
      </w:r>
    </w:p>
    <w:bookmarkEnd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bookmarkStart w:name="z1788" w:id="1601"/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                   № __________________________</w:t>
      </w:r>
    </w:p>
    <w:bookmarkEnd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Полезные ископаемые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Проверил 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__________________________________ 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Start w:name="z1789" w:id="1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1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фонд</w:t>
            </w:r>
          </w:p>
          <w:bookmarkEnd w:id="16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6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6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Схематическая гидрогеологическая карта </w:t>
      </w:r>
    </w:p>
    <w:bookmarkEnd w:id="1606"/>
    <w:bookmarkStart w:name="z179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Схематический гидрогеологический разрез</w:t>
      </w:r>
    </w:p>
    <w:bookmarkEnd w:id="1607"/>
    <w:bookmarkStart w:name="z179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Масштабы:</w:t>
      </w:r>
    </w:p>
    <w:bookmarkEnd w:id="1608"/>
    <w:bookmarkStart w:name="z179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горизонтальный –</w:t>
      </w:r>
    </w:p>
    <w:bookmarkEnd w:id="1609"/>
    <w:bookmarkStart w:name="z179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вертикальный –</w:t>
      </w:r>
    </w:p>
    <w:bookmarkEnd w:id="1610"/>
    <w:bookmarkStart w:name="z1798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1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16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2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1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6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5" w:id="1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Недропользователь</w:t>
      </w:r>
    </w:p>
    <w:bookmarkEnd w:id="1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6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8" w:id="1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Разведывающая организация</w:t>
      </w:r>
    </w:p>
    <w:bookmarkEnd w:id="1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  <w:bookmarkEnd w:id="16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1" w:id="1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Положение по административному делению</w:t>
      </w:r>
    </w:p>
    <w:bookmarkEnd w:id="1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6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4" w:id="1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Номенклатура листов масштаба 1:200 000</w:t>
      </w:r>
    </w:p>
    <w:bookmarkEnd w:id="1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1:200 000</w:t>
            </w:r>
          </w:p>
          <w:bookmarkEnd w:id="16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7" w:id="1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Географические координаты </w:t>
      </w:r>
    </w:p>
    <w:bookmarkEnd w:id="1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6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1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Абсолютные отметки</w:t>
      </w:r>
    </w:p>
    <w:bookmarkEnd w:id="1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6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4" w:id="1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Данные об открытии</w:t>
      </w:r>
    </w:p>
    <w:bookmarkEnd w:id="1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открытия</w:t>
            </w:r>
          </w:p>
          <w:bookmarkEnd w:id="16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Министерство, ведомство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Объединение,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7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Стадии геологоразведочных работ, степень промышленного освоения</w:t>
      </w:r>
    </w:p>
    <w:bookmarkEnd w:id="1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работ, степень промышленного освоения</w:t>
            </w:r>
          </w:p>
          <w:bookmarkEnd w:id="16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0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Структурно-тектоническое положение района</w:t>
      </w:r>
    </w:p>
    <w:bookmarkEnd w:id="1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структуры</w:t>
            </w:r>
          </w:p>
          <w:bookmarkEnd w:id="16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Геоморфологический контроль и генезис:</w:t>
      </w:r>
    </w:p>
    <w:bookmarkEnd w:id="1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геоморфология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генезис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сложности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Данные об утверждении запасов:</w:t>
      </w:r>
    </w:p>
    <w:bookmarkEnd w:id="1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Инстанция утверждения запасов</w:t>
            </w:r>
          </w:p>
          <w:bookmarkEnd w:id="16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протокола ГКЗ, МКЗ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затраты, 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Геологический возраст объекта</w:t>
      </w:r>
    </w:p>
    <w:bookmarkEnd w:id="1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или эпоха</w:t>
            </w:r>
          </w:p>
          <w:bookmarkEnd w:id="16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Гидрогеологический разрез</w:t>
      </w:r>
    </w:p>
    <w:bookmarkEnd w:id="1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  <w:bookmarkEnd w:id="1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подошвы,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геологического возраста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коллектора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водоносности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м</w:t>
            </w:r>
          </w:p>
          <w:bookmarkEnd w:id="1658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водоносного горизонта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16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коллектора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6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Минеральный состав</w:t>
      </w:r>
    </w:p>
    <w:bookmarkEnd w:id="1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</w:t>
            </w:r>
          </w:p>
          <w:bookmarkEnd w:id="16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минерала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Химический состав, %</w:t>
      </w:r>
    </w:p>
    <w:bookmarkEnd w:id="1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</w:p>
          <w:bookmarkEnd w:id="166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669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</w:p>
          <w:bookmarkEnd w:id="16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Нерастворим. осадок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прокаливании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6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Микробиологический состав</w:t>
      </w:r>
    </w:p>
    <w:bookmarkEnd w:id="16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167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запасов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аэробов</w:t>
            </w:r>
          </w:p>
          <w:bookmarkEnd w:id="16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Гнилостные аэробы, H2S</w:t>
            </w:r>
          </w:p>
          <w:bookmarkEnd w:id="16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Гнилостные анаэробы, H2S</w:t>
            </w:r>
          </w:p>
          <w:bookmarkEnd w:id="16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анаэробов</w:t>
            </w:r>
          </w:p>
          <w:bookmarkEnd w:id="16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Нитрифицирующие (1 фаза)</w:t>
            </w:r>
          </w:p>
          <w:bookmarkEnd w:id="16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Нитрифицирующие (2 фаза)</w:t>
            </w:r>
          </w:p>
          <w:bookmarkEnd w:id="16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Денитрифицирующие</w:t>
            </w:r>
          </w:p>
          <w:bookmarkEnd w:id="16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 кислые</w:t>
            </w:r>
          </w:p>
          <w:bookmarkEnd w:id="16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Целлюлозоразрушающие аэробы</w:t>
            </w:r>
          </w:p>
          <w:bookmarkEnd w:id="16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Целлюлозоразрушающие анаэробы</w:t>
            </w:r>
          </w:p>
          <w:bookmarkEnd w:id="16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Сульфаторедуцирующие</w:t>
            </w:r>
          </w:p>
          <w:bookmarkEnd w:id="16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Тионовые</w:t>
            </w:r>
          </w:p>
          <w:bookmarkEnd w:id="16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Железоокисляющие</w:t>
            </w:r>
          </w:p>
          <w:bookmarkEnd w:id="16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Актиномициты</w:t>
            </w:r>
          </w:p>
          <w:bookmarkEnd w:id="16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  <w:bookmarkEnd w:id="16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Коли-титр</w:t>
            </w:r>
          </w:p>
          <w:bookmarkEnd w:id="16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Титр-перфрингина</w:t>
            </w:r>
          </w:p>
          <w:bookmarkEnd w:id="16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Патогенная кокковая микрофлора</w:t>
            </w:r>
          </w:p>
          <w:bookmarkEnd w:id="16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Вирентная форма перфрингина</w:t>
            </w:r>
          </w:p>
          <w:bookmarkEnd w:id="16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Физико-механические свойства</w:t>
      </w:r>
    </w:p>
    <w:bookmarkEnd w:id="1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16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 (высушивание при 15Ү С)</w:t>
            </w:r>
          </w:p>
          <w:bookmarkEnd w:id="16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масса (объемный вес)</w:t>
            </w:r>
          </w:p>
          <w:bookmarkEnd w:id="17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г/тыс.см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вес (плотность) </w:t>
            </w:r>
          </w:p>
          <w:bookmarkEnd w:id="17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г/тыс.см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Водородный показатель (рН) </w:t>
            </w:r>
          </w:p>
          <w:bookmarkEnd w:id="17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Окислительно-восстановительный потенциал (Еh)</w:t>
            </w:r>
          </w:p>
          <w:bookmarkEnd w:id="17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Гранулометрический состав (фракции): </w:t>
            </w:r>
          </w:p>
          <w:bookmarkEnd w:id="17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1,0-0,5 мм</w:t>
            </w:r>
          </w:p>
          <w:bookmarkEnd w:id="17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0,5-0,25 мм</w:t>
            </w:r>
          </w:p>
          <w:bookmarkEnd w:id="17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0,25-0,1 мм</w:t>
            </w:r>
          </w:p>
          <w:bookmarkEnd w:id="17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Засоренность частицами крупнее 0,25 мм </w:t>
            </w:r>
          </w:p>
          <w:bookmarkEnd w:id="17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сдвигу</w:t>
            </w:r>
          </w:p>
          <w:bookmarkEnd w:id="17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Липкость</w:t>
            </w:r>
          </w:p>
          <w:bookmarkEnd w:id="17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Теплоемкость </w:t>
            </w:r>
          </w:p>
          <w:bookmarkEnd w:id="17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кал/г*град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 контракте</w:t>
      </w:r>
    </w:p>
    <w:bookmarkEnd w:id="1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</w:t>
            </w:r>
          </w:p>
          <w:bookmarkEnd w:id="1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Компетентный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окончания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контракта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Источники данных об объекте</w:t>
      </w:r>
    </w:p>
    <w:bookmarkEnd w:id="17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  <w:bookmarkEnd w:id="171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(составитель)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утвержд. (издания)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хранения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1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18"/>
    <w:bookmarkStart w:name="z1912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719"/>
    <w:bookmarkStart w:name="z1913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экспертиза по запасам;</w:t>
      </w:r>
    </w:p>
    <w:bookmarkEnd w:id="1720"/>
    <w:bookmarkStart w:name="z1914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межрегиональная комиссия по запасам;</w:t>
      </w:r>
    </w:p>
    <w:bookmarkEnd w:id="1721"/>
    <w:bookmarkStart w:name="z1915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ВГ – водоносный горизонт;</w:t>
      </w:r>
    </w:p>
    <w:bookmarkEnd w:id="1722"/>
    <w:bookmarkStart w:name="z1916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723"/>
    <w:bookmarkStart w:name="z1917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1724"/>
    <w:bookmarkStart w:name="z1918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дин/см2 – дина на квадратный сантиметр;</w:t>
      </w:r>
    </w:p>
    <w:bookmarkEnd w:id="1725"/>
    <w:bookmarkStart w:name="z1919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кал/г*град – калорий на грамм – градус.</w:t>
      </w:r>
    </w:p>
    <w:bookmarkEnd w:id="1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1" w:id="1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"О"</w:t>
      </w:r>
    </w:p>
    <w:bookmarkEnd w:id="1727"/>
    <w:bookmarkStart w:name="z1922" w:id="1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Техногенные минеральные образования</w:t>
      </w:r>
    </w:p>
    <w:bookmarkEnd w:id="1728"/>
    <w:p>
      <w:pPr>
        <w:spacing w:after="0"/>
        <w:ind w:left="0"/>
        <w:jc w:val="both"/>
      </w:pPr>
      <w:bookmarkStart w:name="z1931" w:id="1729"/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_______________</w:t>
      </w:r>
    </w:p>
    <w:bookmarkEnd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_______________________                  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Бассейн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Полезные ископаемые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Степень промышленного освоения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Утвердил ____________________________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(предприятие-недропользователь)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17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7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7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5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карта объекта учета:</w:t>
      </w:r>
    </w:p>
    <w:bookmarkEnd w:id="1733"/>
    <w:bookmarkStart w:name="z1936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координаты:</w:t>
      </w:r>
    </w:p>
    <w:bookmarkEnd w:id="1734"/>
    <w:bookmarkStart w:name="z1937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Масштаб:</w:t>
      </w:r>
    </w:p>
    <w:bookmarkEnd w:id="1735"/>
    <w:bookmarkStart w:name="z1938" w:id="1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Горнотехнические условия хранения</w:t>
      </w:r>
    </w:p>
    <w:bookmarkEnd w:id="1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основания</w:t>
            </w:r>
          </w:p>
          <w:bookmarkEnd w:id="17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дамбы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пород</w:t>
            </w:r>
          </w:p>
          <w:bookmarkEnd w:id="173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водопроницаемость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свойства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свойства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основания,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верху,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3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заскладировавшая ТМО</w:t>
      </w:r>
    </w:p>
    <w:bookmarkEnd w:id="1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  <w:bookmarkEnd w:id="17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Рудник, фабрика, завод, артель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6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Организация-недропользователь</w:t>
      </w:r>
    </w:p>
    <w:bookmarkEnd w:id="1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  <w:bookmarkEnd w:id="17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Рудник, фабрика, завод, артель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9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Административное положение</w:t>
      </w:r>
    </w:p>
    <w:bookmarkEnd w:id="17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7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поселок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2" w:id="1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Расстояние до ближайших магистралей</w:t>
      </w:r>
    </w:p>
    <w:bookmarkEnd w:id="1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дорога, км</w:t>
            </w:r>
          </w:p>
          <w:bookmarkEnd w:id="17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Железная дорога,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Пристань,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электропередач,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5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Объект учета</w:t>
      </w:r>
    </w:p>
    <w:bookmarkEnd w:id="17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ТМО</w:t>
            </w:r>
          </w:p>
          <w:bookmarkEnd w:id="175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Исходное сырье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9" w:id="1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Параметры объекта</w:t>
      </w:r>
    </w:p>
    <w:bookmarkEnd w:id="1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км</w:t>
            </w:r>
          </w:p>
          <w:bookmarkEnd w:id="17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выход отходов производства за отчетный год, тыс.т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составления паспорта</w:t>
            </w:r>
          </w:p>
          <w:bookmarkEnd w:id="17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1992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1992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тыс.куб.м</w:t>
            </w:r>
          </w:p>
          <w:bookmarkEnd w:id="17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тыс.куб.м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тыс.куб.м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тыс.т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6" w:id="1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Петрографический и литологический состав вмещающих и вскрышных пород исходного сырья месторождения</w:t>
      </w:r>
    </w:p>
    <w:bookmarkEnd w:id="1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 тип месторождения, являющийся источником ТМО</w:t>
            </w:r>
          </w:p>
          <w:bookmarkEnd w:id="17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минерализации источника ТМО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0" w:id="1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Гранулометрический состав и физико-механические свойства ТМО </w:t>
      </w:r>
    </w:p>
    <w:bookmarkEnd w:id="1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</w:t>
            </w:r>
          </w:p>
          <w:bookmarkEnd w:id="1766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Твердость,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Объемный вес, г/тыс.см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г/тыс.см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крупности,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3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Минеральный состав</w:t>
      </w:r>
    </w:p>
    <w:bookmarkEnd w:id="1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минералы</w:t>
            </w:r>
          </w:p>
          <w:bookmarkEnd w:id="17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Нерудные минералы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6" w:id="1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Химический состав</w:t>
      </w:r>
    </w:p>
    <w:bookmarkEnd w:id="1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компоненты</w:t>
            </w:r>
          </w:p>
          <w:bookmarkEnd w:id="17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Силикатная часть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символ</w:t>
            </w:r>
          </w:p>
          <w:bookmarkEnd w:id="17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запасы, тыс.т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символ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1" w:id="1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Гидрогеологические условия хранения ТМО </w:t>
      </w:r>
    </w:p>
    <w:bookmarkEnd w:id="1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</w:t>
            </w:r>
          </w:p>
          <w:bookmarkEnd w:id="17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осушенные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плывунных 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4" w:id="1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Степень изученности ТМО</w:t>
      </w:r>
    </w:p>
    <w:bookmarkEnd w:id="17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изучалось</w:t>
            </w:r>
          </w:p>
          <w:bookmarkEnd w:id="17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отчетного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Изученные параметры объекта и их стадии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геологоразведочные и (или) экологогеохимические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технологии вторичной переработки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опытные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проектные и (или) строительные работы</w:t>
            </w:r>
          </w:p>
        </w:tc>
      </w:tr>
    </w:tbl>
    <w:bookmarkStart w:name="z1991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Характеристика окружающей среды </w:t>
      </w:r>
    </w:p>
    <w:bookmarkEnd w:id="17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климатических условий месторасположения ТМО</w:t>
            </w:r>
          </w:p>
          <w:bookmarkEnd w:id="17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Фоновые параметры состояния окружающей среды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ветров</w:t>
            </w:r>
          </w:p>
          <w:bookmarkEnd w:id="17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ветра, м/сек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выпадения осадков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радиации,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поверхностных и подземных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воздуха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почвенного покрова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5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Экологическое воздействие ТМО на окружающую среду</w:t>
      </w:r>
    </w:p>
    <w:bookmarkEnd w:id="1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земель</w:t>
            </w:r>
          </w:p>
          <w:bookmarkEnd w:id="17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загрязнения окружающей среды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земель</w:t>
            </w:r>
          </w:p>
          <w:bookmarkEnd w:id="1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кв.км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поверхностных 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9" w:id="1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Фактическое использование объекта учета</w:t>
      </w:r>
    </w:p>
    <w:bookmarkEnd w:id="1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учета</w:t>
            </w:r>
          </w:p>
          <w:bookmarkEnd w:id="17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</w:t>
            </w:r>
          </w:p>
          <w:bookmarkEnd w:id="17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тыс.т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тыс.куб.м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общей 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тыс.т в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себестоимость, тенге /тонну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отпускная цена, тенге /тонну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3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Перспективы комплексного использования </w:t>
      </w:r>
    </w:p>
    <w:bookmarkEnd w:id="1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 в ТМО</w:t>
            </w:r>
          </w:p>
          <w:bookmarkEnd w:id="17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способы разработки и переработки ТМО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земель занятых ТМО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потребители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7" w:id="1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Источники данных об объекте </w:t>
      </w:r>
    </w:p>
    <w:bookmarkEnd w:id="17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bookmarkEnd w:id="1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0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99"/>
    <w:bookmarkStart w:name="z2011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800"/>
    <w:bookmarkStart w:name="z2012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ТМО – техногенные минеральные образования;</w:t>
      </w:r>
    </w:p>
    <w:bookmarkEnd w:id="1801"/>
    <w:bookmarkStart w:name="z2013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bookmarkEnd w:id="1802"/>
    <w:bookmarkStart w:name="z2014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кв.км – квадратный километр;</w:t>
      </w:r>
    </w:p>
    <w:bookmarkEnd w:id="1803"/>
    <w:bookmarkStart w:name="z2015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 – тысяч тонн;</w:t>
      </w:r>
    </w:p>
    <w:bookmarkEnd w:id="1804"/>
    <w:bookmarkStart w:name="z2016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куб.м – тысяч кубических метров;</w:t>
      </w:r>
    </w:p>
    <w:bookmarkEnd w:id="1805"/>
    <w:bookmarkStart w:name="z2017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г/тыс.см – грамм на кубических сантиметров;</w:t>
      </w:r>
    </w:p>
    <w:bookmarkEnd w:id="1806"/>
    <w:bookmarkStart w:name="z2018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м/сек – метр на секунд.</w:t>
      </w:r>
    </w:p>
    <w:bookmarkEnd w:id="18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0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"М"</w:t>
      </w:r>
    </w:p>
    <w:bookmarkEnd w:id="1808"/>
    <w:bookmarkStart w:name="z2021" w:id="1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Объекты пространства недр</w:t>
      </w:r>
    </w:p>
    <w:bookmarkEnd w:id="1809"/>
    <w:p>
      <w:pPr>
        <w:spacing w:after="0"/>
        <w:ind w:left="0"/>
        <w:jc w:val="both"/>
      </w:pPr>
      <w:bookmarkStart w:name="z2025" w:id="181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                        _______________ </w:t>
      </w:r>
    </w:p>
    <w:bookmarkEnd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Экземпляр№_____</w:t>
      </w:r>
    </w:p>
    <w:p>
      <w:pPr>
        <w:spacing w:after="0"/>
        <w:ind w:left="0"/>
        <w:jc w:val="both"/>
      </w:pPr>
      <w:bookmarkStart w:name="z2026" w:id="1811"/>
      <w:r>
        <w:rPr>
          <w:rFonts w:ascii="Times New Roman"/>
          <w:b w:val="false"/>
          <w:i w:val="false"/>
          <w:color w:val="000000"/>
          <w:sz w:val="28"/>
        </w:rPr>
        <w:t>
      № ___________________________                   № __________________________</w:t>
      </w:r>
    </w:p>
    <w:bookmarkEnd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Территориальное подразделение                  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 учета___________________________________________________________</w:t>
      </w:r>
    </w:p>
    <w:p>
      <w:pPr>
        <w:spacing w:after="0"/>
        <w:ind w:left="0"/>
        <w:jc w:val="both"/>
      </w:pPr>
      <w:bookmarkStart w:name="z2027" w:id="1812"/>
      <w:r>
        <w:rPr>
          <w:rFonts w:ascii="Times New Roman"/>
          <w:b w:val="false"/>
          <w:i w:val="false"/>
          <w:color w:val="000000"/>
          <w:sz w:val="28"/>
        </w:rPr>
        <w:t>
      Составил: ______________________ ________________ _______________________</w:t>
      </w:r>
    </w:p>
    <w:bookmarkEnd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(подпись)      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Проверил: </w:t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             (подпись)      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(недропользователь) ____________________________________</w:t>
      </w:r>
    </w:p>
    <w:bookmarkStart w:name="z2030" w:id="1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Приемка паспорта</w:t>
      </w:r>
    </w:p>
    <w:bookmarkEnd w:id="18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18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bookmarkEnd w:id="18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18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Схематическая карта объекта учета:</w:t>
      </w:r>
    </w:p>
    <w:bookmarkEnd w:id="1817"/>
    <w:bookmarkStart w:name="z203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Масштаб:</w:t>
      </w:r>
    </w:p>
    <w:bookmarkEnd w:id="1818"/>
    <w:bookmarkStart w:name="z2036" w:id="1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Служебные данные</w:t>
      </w:r>
    </w:p>
    <w:bookmarkEnd w:id="18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массива</w:t>
            </w:r>
          </w:p>
          <w:bookmarkEnd w:id="18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документа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составления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РЦГИ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0" w:id="1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 учета</w:t>
      </w:r>
    </w:p>
    <w:bookmarkEnd w:id="18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18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названия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3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Положение по административному делению</w:t>
      </w:r>
    </w:p>
    <w:bookmarkEnd w:id="1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8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6" w:id="1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Номенклатура листов масштаба 1:50 000</w:t>
      </w:r>
    </w:p>
    <w:bookmarkEnd w:id="1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листов масштаба 1:50 000</w:t>
            </w:r>
          </w:p>
          <w:bookmarkEnd w:id="182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9" w:id="1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Географические координаты</w:t>
      </w:r>
    </w:p>
    <w:bookmarkEnd w:id="1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  <w:bookmarkEnd w:id="18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  <w:bookmarkEnd w:id="18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3" w:id="1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Абсолютные отметки</w:t>
      </w:r>
    </w:p>
    <w:bookmarkEnd w:id="18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м</w:t>
            </w:r>
          </w:p>
          <w:bookmarkEnd w:id="18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6" w:id="1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Размеры участка</w:t>
      </w:r>
    </w:p>
    <w:bookmarkEnd w:id="18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максимальная, м</w:t>
            </w:r>
          </w:p>
          <w:bookmarkEnd w:id="18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максимальная,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9" w:id="1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Прочие данные о районе объекта</w:t>
      </w:r>
    </w:p>
    <w:bookmarkEnd w:id="1841"/>
    <w:bookmarkStart w:name="z2060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2"/>
    <w:bookmarkStart w:name="z206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3"/>
    <w:bookmarkStart w:name="z206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4"/>
    <w:bookmarkStart w:name="z2063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Характеристика продукции, технологического производства (процесса), для которого намечается использовать пространства недр</w:t>
      </w:r>
    </w:p>
    <w:bookmarkEnd w:id="1845"/>
    <w:bookmarkStart w:name="z206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6"/>
    <w:bookmarkStart w:name="z206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7"/>
    <w:bookmarkStart w:name="z206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48"/>
    <w:bookmarkStart w:name="z2067" w:id="1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Гидрогеологические, геологосъемочные, геофизические, инженерно-геологические и геоэкологические работы</w:t>
      </w:r>
    </w:p>
    <w:bookmarkEnd w:id="1849"/>
    <w:bookmarkStart w:name="z206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50"/>
    <w:bookmarkStart w:name="z2069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51"/>
    <w:bookmarkStart w:name="z2070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852"/>
    <w:bookmarkStart w:name="z2071" w:id="1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Геологоразведочные работы</w:t>
      </w:r>
    </w:p>
    <w:bookmarkEnd w:id="18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Геологоразведочые работы</w:t>
            </w:r>
          </w:p>
          <w:bookmarkEnd w:id="18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4" w:id="1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Гидрографическая сеть поверхностных вод</w:t>
      </w:r>
    </w:p>
    <w:bookmarkEnd w:id="1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реки</w:t>
            </w:r>
          </w:p>
          <w:bookmarkEnd w:id="18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режим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Отдаленность от участка,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7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Водоупоры</w:t>
      </w:r>
    </w:p>
    <w:bookmarkEnd w:id="1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водоупора</w:t>
            </w:r>
          </w:p>
          <w:bookmarkEnd w:id="186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горных пород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фильтрации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Пъезопроводность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Уровнепроводность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распространения,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1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Характеристика зоны аэрации</w:t>
      </w:r>
    </w:p>
    <w:bookmarkEnd w:id="18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горных пород</w:t>
            </w:r>
          </w:p>
          <w:bookmarkEnd w:id="18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фильтрации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4" w:id="1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Характеристика водоносных горизонтов</w:t>
      </w:r>
    </w:p>
    <w:bookmarkEnd w:id="1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водоносного горизонта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воды,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 над кровлей,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8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опробования</w:t>
            </w:r>
          </w:p>
          <w:bookmarkEnd w:id="18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дебит, куб.м/сут.</w:t>
            </w:r>
          </w:p>
          <w:bookmarkEnd w:id="18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дебит, куб.м/сут.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1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3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естественного потока вод</w:t>
            </w:r>
          </w:p>
          <w:bookmarkEnd w:id="18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Гидродинамический режим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6" w:id="1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Качество вод водоносных горизонтов</w:t>
      </w:r>
    </w:p>
    <w:bookmarkEnd w:id="18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9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</w:p>
          <w:bookmarkEnd w:id="18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Na+K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2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</w:t>
            </w:r>
          </w:p>
          <w:bookmarkEnd w:id="18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5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8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</w:p>
          <w:bookmarkEnd w:id="1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Cu+Pb+Zn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Глубина, 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8" w:id="1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Пласт коллектор</w:t>
      </w:r>
    </w:p>
    <w:bookmarkEnd w:id="18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коллектора</w:t>
            </w:r>
          </w:p>
          <w:bookmarkEnd w:id="18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залегания, 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коллектора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г/тыс.см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пористости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Сопротивлению сдвигу,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дин/тыс.см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2" w:id="1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Радиус распространения захороняемых промстоков</w:t>
      </w:r>
    </w:p>
    <w:bookmarkEnd w:id="18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распространения захороняемых промстоков</w:t>
            </w:r>
          </w:p>
          <w:bookmarkEnd w:id="189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5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Источники данных об объекте </w:t>
      </w:r>
    </w:p>
    <w:bookmarkEnd w:id="1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  <w:bookmarkEnd w:id="18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8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97"/>
    <w:bookmarkStart w:name="z2119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898"/>
    <w:bookmarkStart w:name="z2120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1899"/>
    <w:bookmarkStart w:name="z2121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bookmarkEnd w:id="1900"/>
    <w:bookmarkStart w:name="z2122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куб.м/сут – кубический метр на сутки;</w:t>
      </w:r>
    </w:p>
    <w:bookmarkEnd w:id="1901"/>
    <w:bookmarkStart w:name="z2123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дин/тыс.см – дина на кубический сантиметр;</w:t>
      </w:r>
    </w:p>
    <w:bookmarkEnd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г/тыс.см – грамм на кубический сантиметр.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11-1 в соответствии с приказом Министра экологии, геологии и природных ресурсов РК от 22.09.2020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14" w:id="1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Паспорт "Н" Общераспространенные полезные ископаемые: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техногенные минеральные образования из вскрышных и/или вмещающих пород</w:t>
      </w:r>
    </w:p>
    <w:bookmarkEnd w:id="19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№_____</w:t>
            </w:r>
          </w:p>
        </w:tc>
      </w:tr>
    </w:tbl>
    <w:p>
      <w:pPr>
        <w:spacing w:after="0"/>
        <w:ind w:left="0"/>
        <w:jc w:val="both"/>
      </w:pPr>
      <w:bookmarkStart w:name="z2416" w:id="1904"/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_______________________                   № _________________________ </w:t>
      </w:r>
    </w:p>
    <w:bookmarkEnd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подразделения                        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Полезные ископаемые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Составил 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       (подпись)       (дата)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Проверил ____________________________________ _________________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      (подпись)             (дата) </w:t>
      </w:r>
    </w:p>
    <w:bookmarkStart w:name="z241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Приемка паспорта</w:t>
      </w:r>
    </w:p>
    <w:bookmarkEnd w:id="19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  <w:bookmarkEnd w:id="19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подразделение</w:t>
            </w:r>
          </w:p>
          <w:bookmarkEnd w:id="19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  <w:bookmarkEnd w:id="19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Географические координаты объекта:</w:t>
      </w:r>
    </w:p>
    <w:bookmarkEnd w:id="19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угловой точки</w:t>
            </w:r>
          </w:p>
          <w:bookmarkEnd w:id="19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- недропользователь:</w:t>
      </w:r>
    </w:p>
    <w:bookmarkEnd w:id="1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 недропользователя</w:t>
            </w:r>
          </w:p>
          <w:bookmarkEnd w:id="191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Контракт/лицензия на недропользование материнского месторождения и (или) использования пространства недр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недропользователя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5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Способ отработки вскрышных и вмещающих пород материнского месторождения:</w:t>
      </w:r>
    </w:p>
    <w:bookmarkEnd w:id="19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материнского месторождения </w:t>
            </w:r>
          </w:p>
          <w:bookmarkEnd w:id="19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отработки общераспространенных полезных ископаемых из вскрышных и вмещающих пород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9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Административное положение объекта:</w:t>
      </w:r>
    </w:p>
    <w:bookmarkEnd w:id="1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  <w:bookmarkEnd w:id="19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поселок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Параметры складирования вскрышных и вмещающих пород:</w:t>
      </w:r>
    </w:p>
    <w:bookmarkEnd w:id="19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метр</w:t>
            </w:r>
          </w:p>
          <w:bookmarkEnd w:id="19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квадратные километры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Объемы, 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кубических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Методика подсчета запасов:</w:t>
      </w:r>
    </w:p>
    <w:bookmarkEnd w:id="19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подсчета запасов</w:t>
            </w:r>
          </w:p>
          <w:bookmarkEnd w:id="19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6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Характеристика общераспространенных полезных ископаемых:</w:t>
      </w:r>
    </w:p>
    <w:bookmarkEnd w:id="1929"/>
    <w:bookmarkStart w:name="z253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Основные характеристики общераспространенных полезных ископаемых:</w:t>
      </w:r>
    </w:p>
    <w:bookmarkEnd w:id="19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характеристики</w:t>
            </w:r>
          </w:p>
          <w:bookmarkEnd w:id="19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Минеральный состав</w:t>
            </w:r>
          </w:p>
          <w:bookmarkEnd w:id="19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 состав основных окислов</w:t>
            </w:r>
          </w:p>
          <w:bookmarkEnd w:id="19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Петрографический и литологический состав</w:t>
            </w:r>
          </w:p>
          <w:bookmarkEnd w:id="19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Гранулометрический состав</w:t>
            </w:r>
          </w:p>
          <w:bookmarkEnd w:id="19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Физико-механические свойства</w:t>
            </w:r>
          </w:p>
          <w:bookmarkEnd w:id="19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Дополнительные характеристики общераспространенных полезных ископаемых:</w:t>
      </w:r>
    </w:p>
    <w:bookmarkEnd w:id="19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характеристики</w:t>
            </w:r>
          </w:p>
          <w:bookmarkEnd w:id="19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9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применения:</w:t>
      </w:r>
    </w:p>
    <w:bookmarkEnd w:id="1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Полезное ископаемое</w:t>
            </w:r>
          </w:p>
          <w:bookmarkEnd w:id="19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ГОСТу или СТ 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82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Запасы:</w:t>
      </w:r>
    </w:p>
    <w:bookmarkEnd w:id="19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полезного ископаемого (Осадочный, метаморфический, магматический)</w:t>
            </w:r>
          </w:p>
          <w:bookmarkEnd w:id="19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полезного ископаемого по паспорту №___.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запасов в связи со складированием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реализованные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дату заполнения паспорта "_"_____20__ г.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0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паспорту прилагается пояснительная записка* и следующие графические приложения**:</w:t>
      </w:r>
    </w:p>
    <w:bookmarkEnd w:id="1947"/>
    <w:bookmarkStart w:name="z260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план;</w:t>
      </w:r>
    </w:p>
    <w:bookmarkEnd w:id="1948"/>
    <w:bookmarkStart w:name="z260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геологическая карта объекта;</w:t>
      </w:r>
    </w:p>
    <w:bookmarkEnd w:id="1949"/>
    <w:bookmarkStart w:name="z261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подсчета запасов;</w:t>
      </w:r>
    </w:p>
    <w:bookmarkEnd w:id="1950"/>
    <w:bookmarkStart w:name="z261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разрезы.</w:t>
      </w:r>
    </w:p>
    <w:bookmarkEnd w:id="1951"/>
    <w:bookmarkStart w:name="z261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пояснительной записке описываются данные о недропользователе, сведения о контракте/лицензии на добычу материнского месторождения и (или) использования пространства недр, геологическое строение материнского месторождения, способ отработки вскрышных и вмещающих пород, при выемке из вмещающих пород способом подземной добычи должны быть отображены горизонты выемки. Также, в пояснительной записке отображаются виды, методика и объемы проведенных работ, лабораторные исследования, размеры и форма техногенных минеральных образований, вещественный состав полезного ископаемого, методика подсчета и подсчет запасов, результаты проведенных работ и пригодность полезного ископаемого в производственных целях.</w:t>
      </w:r>
    </w:p>
    <w:bookmarkEnd w:id="1952"/>
    <w:bookmarkStart w:name="z2613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Обязательно к отображению на графических приложениях поверхность техногенных месторождений с составлением на инструментальной основе плана размещения, строения техногенных минеральных образований, топографической съемки и пройденных выработок в масштабе, обеспечивающей наглядность.</w:t>
      </w:r>
    </w:p>
    <w:bookmarkEnd w:id="19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6" w:id="1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буровой скважины на воду №_____(по кадастру)</w:t>
      </w:r>
    </w:p>
    <w:bookmarkEnd w:id="1954"/>
    <w:p>
      <w:pPr>
        <w:spacing w:after="0"/>
        <w:ind w:left="0"/>
        <w:jc w:val="both"/>
      </w:pPr>
      <w:bookmarkStart w:name="z2127" w:id="1955"/>
      <w:r>
        <w:rPr>
          <w:rFonts w:ascii="Times New Roman"/>
          <w:b w:val="false"/>
          <w:i w:val="false"/>
          <w:color w:val="000000"/>
          <w:sz w:val="28"/>
        </w:rPr>
        <w:t>
      1. Республика _______________ область ______________ район 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bookmarkEnd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2. Адрес скважины и положение ее в рельефе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Номенклатура листа топографической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1:50 000 или 1:100 000 ___________________________________;</w:t>
      </w:r>
      <w:r>
        <w:rPr>
          <w:rFonts w:ascii="Times New Roman"/>
          <w:b w:val="false"/>
          <w:i w:val="false"/>
          <w:color w:val="000000"/>
          <w:sz w:val="28"/>
        </w:rPr>
        <w:t>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1:200 000 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Географические координаты: северная широта__________ восточная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долгота____________________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Абсолютная отметка устья 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Назначение скважины и сведения об ее использовании _________________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Наименование организации, выполнявшей бурение, и год бурения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Автор и название геологического отчета (или другого документа),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составлена учетная карточка,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скважины_____________________________________________________________________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Место хранения документа, на основании которого составлена учетная карточка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Глубина скважины в метрах____________________________________________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Стоимость сооружения скважины (в тысяч тенге): общая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бурения______________________________________________________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Конструкция и оборудование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bookmarkStart w:name="z2151" w:id="1956"/>
      <w:r>
        <w:rPr>
          <w:rFonts w:ascii="Times New Roman"/>
          <w:b w:val="false"/>
          <w:i w:val="false"/>
          <w:color w:val="000000"/>
          <w:sz w:val="28"/>
        </w:rPr>
        <w:t>
      13. Дебит в литрах на секунду (числитель), понижение уровня в метрах (знаменатель),</w:t>
      </w:r>
    </w:p>
    <w:bookmarkEnd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удельный дебит в литрах на секунду, дата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опыта__________________________________________________________________________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bookmarkStart w:name="z2154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Геологический разрез и сведения о водоносности:</w:t>
      </w:r>
    </w:p>
    <w:bookmarkEnd w:id="19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Литологическое описание (наименование водовмещающих пород-подчеркнуть)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слоя,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подошвы, слоя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водоносный горизонт/ Глубина залегания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появления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уровень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7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Качество воды:</w:t>
      </w:r>
    </w:p>
    <w:bookmarkEnd w:id="1960"/>
    <w:p>
      <w:pPr>
        <w:spacing w:after="0"/>
        <w:ind w:left="0"/>
        <w:jc w:val="both"/>
      </w:pPr>
      <w:bookmarkStart w:name="z2158" w:id="1961"/>
      <w:r>
        <w:rPr>
          <w:rFonts w:ascii="Times New Roman"/>
          <w:b w:val="false"/>
          <w:i w:val="false"/>
          <w:color w:val="000000"/>
          <w:sz w:val="28"/>
        </w:rPr>
        <w:t>
      1) физические свойства ___________________________________________________</w:t>
      </w:r>
    </w:p>
    <w:bookmarkEnd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bookmarkStart w:name="z2160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химический анализ</w:t>
      </w:r>
    </w:p>
    <w:bookmarkEnd w:id="19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геологический индекс водоносногогоризонта</w:t>
            </w:r>
          </w:p>
          <w:bookmarkEnd w:id="1963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пробы/Глубина отбора пробы, метр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миллиграм на литр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общая/устранимая миллиграм – эквивалент на 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химические компоненты, миллиграм на литр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Курлова и 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Na++K+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4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4" w:id="1965"/>
      <w:r>
        <w:rPr>
          <w:rFonts w:ascii="Times New Roman"/>
          <w:b w:val="false"/>
          <w:i w:val="false"/>
          <w:color w:val="000000"/>
          <w:sz w:val="28"/>
        </w:rPr>
        <w:t>
      в) бактериологический анализ _______________________________________</w:t>
      </w:r>
    </w:p>
    <w:bookmarkEnd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Дополнительные сведения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карточки "_____"______________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Составил: __________________ ________________ 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должность подпись дата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сотрудник территориального подразделения: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________________ 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должность подпись дата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 (недропользователь) 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2" w:id="1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</w:t>
      </w:r>
    </w:p>
    <w:bookmarkEnd w:id="1966"/>
    <w:bookmarkStart w:name="z2173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родника №___ (по кадастру)</w:t>
      </w:r>
    </w:p>
    <w:bookmarkEnd w:id="1967"/>
    <w:p>
      <w:pPr>
        <w:spacing w:after="0"/>
        <w:ind w:left="0"/>
        <w:jc w:val="both"/>
      </w:pPr>
      <w:bookmarkStart w:name="z2174" w:id="1968"/>
      <w:r>
        <w:rPr>
          <w:rFonts w:ascii="Times New Roman"/>
          <w:b w:val="false"/>
          <w:i w:val="false"/>
          <w:color w:val="000000"/>
          <w:sz w:val="28"/>
        </w:rPr>
        <w:t>
      1. Республика__________________________область______________________</w:t>
      </w:r>
    </w:p>
    <w:bookmarkEnd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район_____________________________________________________________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родника и положение его в рельефе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Номенклатура листа топографической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1:50 000 или 1:100 000_____________________________________;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1:200 000_________________________________________________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Географические координаты: северная широта___________восточная долгота__________________;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Абсолютная отметка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Автор и название геологического отчета (или другого документа),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составлен паспорт, номер родника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Место хранения документа, на основании которого составлен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Краткая геологическая и гидрогеологическая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Тип источника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Сведения об использовании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Описание каптажа и санитарного состояния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Дебит в литрах на секунду________________________________________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способ замера и дату)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Сведения о режиме______________________________________________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Качество воды: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химический анализ: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индекс водоносного горизонта</w:t>
            </w:r>
          </w:p>
          <w:bookmarkEnd w:id="1969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пробы/глубина отбора пробы, метр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миллиграм на литр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общая/устраним., миллиграм – эквивалент на 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химические компоненты, миллиграм на литр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Курлова и 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Na++K+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17" w:id="1971"/>
      <w:r>
        <w:rPr>
          <w:rFonts w:ascii="Times New Roman"/>
          <w:b w:val="false"/>
          <w:i w:val="false"/>
          <w:color w:val="000000"/>
          <w:sz w:val="28"/>
        </w:rPr>
        <w:t>
      3) бактериологический анализ ____________________________________________</w:t>
      </w:r>
    </w:p>
    <w:bookmarkEnd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Дополнительные сведения____________________________________________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паспорта: "_______"_____________________20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Составил: ______________________ ________________ 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должность подпись дата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Проверил сотрудник территориального подразделения: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 ________________ 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должность подпись дата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 (недропользователь)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9" w:id="1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</w:t>
      </w:r>
    </w:p>
    <w:bookmarkEnd w:id="1972"/>
    <w:bookmarkStart w:name="z2230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колодца, шурфа №___ (по кадастру)</w:t>
      </w:r>
    </w:p>
    <w:bookmarkEnd w:id="1973"/>
    <w:p>
      <w:pPr>
        <w:spacing w:after="0"/>
        <w:ind w:left="0"/>
        <w:jc w:val="both"/>
      </w:pPr>
      <w:bookmarkStart w:name="z2231" w:id="1974"/>
      <w:r>
        <w:rPr>
          <w:rFonts w:ascii="Times New Roman"/>
          <w:b w:val="false"/>
          <w:i w:val="false"/>
          <w:color w:val="000000"/>
          <w:sz w:val="28"/>
        </w:rPr>
        <w:t>
      1. Республика___________________ область ____________________________</w:t>
      </w:r>
    </w:p>
    <w:bookmarkEnd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район_____________________________________________________________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выработки и положение ее в рельефе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Номенклатура листа топографической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1:50 000 или 1:100 000_________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масштаба 1:200 000______________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Географические координаты: северная широта__________восточная долгота_________________;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Абсолютная отметка устья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Назначение выработки и сведения об ее использовании ________________</w:t>
      </w:r>
    </w:p>
    <w:bookmarkStart w:name="z2242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75"/>
    <w:bookmarkStart w:name="z2243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организации, осуществившей проходку выработки, и год проходки</w:t>
      </w:r>
    </w:p>
    <w:bookmarkEnd w:id="1976"/>
    <w:bookmarkStart w:name="z2244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77"/>
    <w:bookmarkStart w:name="z2245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Автор и название геологического отчета (или другого документа), на основании которого составлен паспорт, номер выработки</w:t>
      </w:r>
    </w:p>
    <w:bookmarkEnd w:id="1978"/>
    <w:bookmarkStart w:name="z2246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79"/>
    <w:bookmarkStart w:name="z2247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0"/>
    <w:bookmarkStart w:name="z2248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хранения документа, на основании которого составлен паспорт</w:t>
      </w:r>
    </w:p>
    <w:bookmarkEnd w:id="1981"/>
    <w:bookmarkStart w:name="z2249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2"/>
    <w:bookmarkStart w:name="z2250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Глубина выработки________________ поперечное сечение ____________</w:t>
      </w:r>
    </w:p>
    <w:bookmarkEnd w:id="1983"/>
    <w:bookmarkStart w:name="z2251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Водоподьемное устройство и дебит (литр на секунд) _________________</w:t>
      </w:r>
    </w:p>
    <w:bookmarkEnd w:id="1984"/>
    <w:bookmarkStart w:name="z2252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5"/>
    <w:bookmarkStart w:name="z2253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6"/>
    <w:bookmarkStart w:name="z2254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7"/>
    <w:bookmarkStart w:name="z2255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88"/>
    <w:bookmarkStart w:name="z2256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Геологический разрез и сведения о водоносности: ___________________</w:t>
      </w:r>
    </w:p>
    <w:bookmarkEnd w:id="19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Литологическое описание (наименование водовмещающих пород подчеркнуть)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индекс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слоя,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залегания подошвы слоя, 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9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Качество воды:</w:t>
      </w:r>
    </w:p>
    <w:bookmarkEnd w:id="1992"/>
    <w:bookmarkStart w:name="z2260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свойства_________________________________________</w:t>
      </w:r>
    </w:p>
    <w:bookmarkEnd w:id="1993"/>
    <w:bookmarkStart w:name="z2261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химический анализ: _________________________________________</w:t>
      </w:r>
    </w:p>
    <w:bookmarkEnd w:id="1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индекс ВГ</w:t>
            </w:r>
          </w:p>
          <w:bookmarkEnd w:id="1995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пробы/глубина отбора пробы (метр)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миллиграм на литр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общая/устранимая, миллиграм – эквивалент на 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химические компоненты, миллиграм на литр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Курлова и дополнительные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Na++K+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5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бактериологический анализ ___________________________________</w:t>
      </w:r>
    </w:p>
    <w:bookmarkEnd w:id="1997"/>
    <w:bookmarkStart w:name="z2266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сведения ___________________________________</w:t>
      </w:r>
    </w:p>
    <w:bookmarkEnd w:id="1998"/>
    <w:bookmarkStart w:name="z2267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999"/>
    <w:bookmarkStart w:name="z2268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2000"/>
    <w:p>
      <w:pPr>
        <w:spacing w:after="0"/>
        <w:ind w:left="0"/>
        <w:jc w:val="both"/>
      </w:pPr>
      <w:bookmarkStart w:name="z2269" w:id="2001"/>
      <w:r>
        <w:rPr>
          <w:rFonts w:ascii="Times New Roman"/>
          <w:b w:val="false"/>
          <w:i w:val="false"/>
          <w:color w:val="000000"/>
          <w:sz w:val="28"/>
        </w:rPr>
        <w:t>
      Составил: ______________________ ________________ __________ ____</w:t>
      </w:r>
    </w:p>
    <w:bookmarkEnd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должность       подпись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наличии)</w:t>
      </w:r>
    </w:p>
    <w:bookmarkStart w:name="z2270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сотрудник территориального подразделения:</w:t>
      </w:r>
    </w:p>
    <w:bookmarkEnd w:id="2002"/>
    <w:p>
      <w:pPr>
        <w:spacing w:after="0"/>
        <w:ind w:left="0"/>
        <w:jc w:val="both"/>
      </w:pPr>
      <w:bookmarkStart w:name="z2271" w:id="2003"/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 _________ ______</w:t>
      </w:r>
    </w:p>
    <w:bookmarkEnd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            должность       подпись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(при наличии)</w:t>
      </w:r>
    </w:p>
    <w:bookmarkStart w:name="z2272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(недропользователь) _____________________</w:t>
      </w:r>
    </w:p>
    <w:bookmarkEnd w:id="20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4" w:id="2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Учетный листок №________(кадастру)</w:t>
      </w:r>
    </w:p>
    <w:bookmarkEnd w:id="2005"/>
    <w:bookmarkStart w:name="z2275" w:id="2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аномалий (структур)</w:t>
      </w:r>
    </w:p>
    <w:bookmarkEnd w:id="2006"/>
    <w:bookmarkStart w:name="z227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Номенклатура листа ______________________________________________</w:t>
      </w:r>
    </w:p>
    <w:bookmarkEnd w:id="2007"/>
    <w:bookmarkStart w:name="z227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Масштаб регистрационной карты ___________________________________</w:t>
      </w:r>
    </w:p>
    <w:bookmarkEnd w:id="2008"/>
    <w:bookmarkStart w:name="z227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предполагаемого полезного ископаемого ________________________</w:t>
      </w:r>
    </w:p>
    <w:bookmarkEnd w:id="2009"/>
    <w:bookmarkStart w:name="z227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Местоположение аномалии (структуры):</w:t>
      </w:r>
    </w:p>
    <w:bookmarkEnd w:id="2010"/>
    <w:bookmarkStart w:name="z228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_______________________________________________________</w:t>
      </w:r>
    </w:p>
    <w:bookmarkEnd w:id="2011"/>
    <w:bookmarkStart w:name="z228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административная область___________________________________________</w:t>
      </w:r>
    </w:p>
    <w:bookmarkEnd w:id="2012"/>
    <w:bookmarkStart w:name="z228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 ____________________________________________</w:t>
      </w:r>
    </w:p>
    <w:bookmarkEnd w:id="2013"/>
    <w:bookmarkStart w:name="z228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координаты ________________________________________________________</w:t>
      </w:r>
    </w:p>
    <w:bookmarkEnd w:id="2014"/>
    <w:bookmarkStart w:name="z228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ближайшей станции, населенного пункта с указанием расстояния до аномалии (структуры)</w:t>
      </w:r>
    </w:p>
    <w:bookmarkEnd w:id="2015"/>
    <w:bookmarkStart w:name="z228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16"/>
    <w:bookmarkStart w:name="z228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17"/>
    <w:bookmarkStart w:name="z228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выявления аномалии (структуры), фамилия, имя, отчество лица,</w:t>
      </w:r>
    </w:p>
    <w:bookmarkEnd w:id="2018"/>
    <w:bookmarkStart w:name="z228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выявившего аномалию (структуру)</w:t>
      </w:r>
    </w:p>
    <w:bookmarkEnd w:id="2019"/>
    <w:bookmarkStart w:name="z228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0"/>
    <w:bookmarkStart w:name="z229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Метод, при помощи которого выявлена аномалия, ее краткая</w:t>
      </w:r>
    </w:p>
    <w:bookmarkEnd w:id="2021"/>
    <w:bookmarkStart w:name="z229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характеристика______________________________________________________</w:t>
      </w:r>
    </w:p>
    <w:bookmarkEnd w:id="2022"/>
    <w:bookmarkStart w:name="z229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3"/>
    <w:bookmarkStart w:name="z2293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4"/>
    <w:p>
      <w:pPr>
        <w:spacing w:after="0"/>
        <w:ind w:left="0"/>
        <w:jc w:val="both"/>
      </w:pPr>
      <w:bookmarkStart w:name="z2294" w:id="2025"/>
      <w:r>
        <w:rPr>
          <w:rFonts w:ascii="Times New Roman"/>
          <w:b w:val="false"/>
          <w:i w:val="false"/>
          <w:color w:val="000000"/>
          <w:sz w:val="28"/>
        </w:rPr>
        <w:t>
      7. Методы, масштабы и площади (в квадратных километрах) геохимических и</w:t>
      </w:r>
    </w:p>
    <w:bookmarkEnd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геофизических съемок, проведенных в районе аномалии (структуры)</w:t>
      </w:r>
    </w:p>
    <w:bookmarkStart w:name="z2295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6"/>
    <w:bookmarkStart w:name="z2296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7"/>
    <w:bookmarkStart w:name="z2297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8"/>
    <w:bookmarkStart w:name="z2298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29"/>
    <w:p>
      <w:pPr>
        <w:spacing w:after="0"/>
        <w:ind w:left="0"/>
        <w:jc w:val="both"/>
      </w:pPr>
      <w:bookmarkStart w:name="z2299" w:id="2030"/>
      <w:r>
        <w:rPr>
          <w:rFonts w:ascii="Times New Roman"/>
          <w:b w:val="false"/>
          <w:i w:val="false"/>
          <w:color w:val="000000"/>
          <w:sz w:val="28"/>
        </w:rPr>
        <w:t>
      8. Объемы геохимических и геофизических работ, затраченные на выявление (или</w:t>
      </w:r>
    </w:p>
    <w:bookmarkEnd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проверку) аномалии (структуры), время и организация, проводившая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работы________________________________________________________________</w:t>
      </w:r>
    </w:p>
    <w:bookmarkStart w:name="z2300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31"/>
    <w:bookmarkStart w:name="z2301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32"/>
    <w:p>
      <w:pPr>
        <w:spacing w:after="0"/>
        <w:ind w:left="0"/>
        <w:jc w:val="both"/>
      </w:pPr>
      <w:bookmarkStart w:name="z2302" w:id="2033"/>
      <w:r>
        <w:rPr>
          <w:rFonts w:ascii="Times New Roman"/>
          <w:b w:val="false"/>
          <w:i w:val="false"/>
          <w:color w:val="000000"/>
          <w:sz w:val="28"/>
        </w:rPr>
        <w:t>
      9. Результаты проверки аномалии (структуры): название выявленного проявления</w:t>
      </w:r>
    </w:p>
    <w:bookmarkEnd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полезного ископаемого и вида сырья или отметка об отрицательных результатах проверки</w:t>
      </w:r>
    </w:p>
    <w:bookmarkStart w:name="z2303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34"/>
    <w:bookmarkStart w:name="z2304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35"/>
    <w:bookmarkStart w:name="z2305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036"/>
    <w:p>
      <w:pPr>
        <w:spacing w:after="0"/>
        <w:ind w:left="0"/>
        <w:jc w:val="both"/>
      </w:pPr>
      <w:bookmarkStart w:name="z2306" w:id="2037"/>
      <w:r>
        <w:rPr>
          <w:rFonts w:ascii="Times New Roman"/>
          <w:b w:val="false"/>
          <w:i w:val="false"/>
          <w:color w:val="000000"/>
          <w:sz w:val="28"/>
        </w:rPr>
        <w:t>
      Составил: ______________________ _____________ ________ __________</w:t>
      </w:r>
    </w:p>
    <w:bookmarkEnd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должность        подпись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наличии)</w:t>
      </w:r>
    </w:p>
    <w:bookmarkStart w:name="z2307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Проверил сотрудник территориального подразделения:</w:t>
      </w:r>
    </w:p>
    <w:bookmarkEnd w:id="2038"/>
    <w:p>
      <w:pPr>
        <w:spacing w:after="0"/>
        <w:ind w:left="0"/>
        <w:jc w:val="both"/>
      </w:pPr>
      <w:bookmarkStart w:name="z2308" w:id="20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 ________ _______</w:t>
      </w:r>
    </w:p>
    <w:bookmarkEnd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                  должность    подпись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наличии)</w:t>
      </w:r>
    </w:p>
    <w:bookmarkStart w:name="z2309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(недропользователь) __________________</w:t>
      </w:r>
    </w:p>
    <w:bookmarkEnd w:id="20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1" w:id="2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геофизических (геохимических) аномалий (структур), рекомендованных для проверки</w:t>
      </w:r>
    </w:p>
    <w:bookmarkEnd w:id="20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Планшета Масштаба 1:200 000</w:t>
            </w:r>
          </w:p>
          <w:bookmarkEnd w:id="20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выявления (открытия) Аномалии (структуры)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учетного листка (№ аномалии на карте)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при помощи которого выявлена аномалия (структура)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4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20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 аномалии (структуры)</w:t>
            </w:r>
          </w:p>
          <w:bookmarkEnd w:id="204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проверки</w:t>
            </w:r>
          </w:p>
          <w:bookmarkEnd w:id="20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учетного листка, составленного на вновь выявленное полезное ископаемое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70" w:id="2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Государственный учет запасов недр по нефти                                Отчетный период за _____ год</w:t>
      </w:r>
    </w:p>
    <w:bookmarkEnd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17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1-нефть.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тысячи тоннах, геологические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степень освоения, месторождение, государственный №, тип месторождения, участок, продуктивные отложения; залежь, коллектор (К, КТ, ТК), глубина залегания м, код залежи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пласта: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площадь нефтеносности, тыс.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мощность общая,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мощность эффективная,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открытая пористость;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нефтенасыщенность;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коэффициент извлечения;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проницаемость, мкм2;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пересчетный коэффициент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плотность, г/см3;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вязкость, мПа*с;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содержание серы,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содержание парафина,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содержание смол и асфальтенов;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пластовая температура, Co;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температура застывания нефти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консервации;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на дату утверждения ГКЗ;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степень выработки,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обводненность,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темпы отбора,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 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_______________________ ___________  (фамилия, имя, отчество (подпись)  (при наличии)  Исполнитель ________________________ ___________  (фамилия, имя, отчество (подпись)  (при наличии)  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м2 – тысяч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-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мкм2 – квадратные микрометры;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– граммов на кубический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мПа*с - миллипаскаль-секунды;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 – градусы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Государственный учет запасов недр по нефти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"Государственный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нефти"</w:t>
            </w:r>
          </w:p>
        </w:tc>
      </w:tr>
    </w:tbl>
    <w:bookmarkStart w:name="z2372" w:id="2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нефти"</w:t>
      </w:r>
    </w:p>
    <w:bookmarkEnd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отложения; залежь, коллектор,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параметры пласта: 1) площадь нефтеносности тыс. м2; 2) мощность общая, м; 3) мощность эффективная, м; 4) открытая пористость; 5) нефтенасыщенность; 6) коэффициент извлечения; 7) проницаемость, мкм2; 8) пересчетный коэффициент.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указываются качественные характеристики: 1) плотность, г/см3; 2) вязкость, мПа*с; 3) содержание серы %; 4) содержание парафина %; 5) содержание смол и асфальтенов; 6) пластовая температура Со; 7) температура застывания нефти.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указываются, 1) год открытия; 2) год разработки; 3) год консервации; 4) добыча с начала разработки; 5) добыча на дату утверждения ГКЗ; 6) степень выработки %; 7) обводненность %; 8) темпы отбора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на 01.01.__год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изменения балансовых запасов за __ год в результате 1) добычи, 2)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балансовые запасы на 01.01.__ год по категории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балансовые запасы на 01.01.__ год по категории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формы указываются номер и год утверждения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предназначенная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74" w:id="2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                  Государственный учет запасов недр по горючему газу                                Отчетный период за _____ год</w:t>
      </w:r>
    </w:p>
    <w:bookmarkEnd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18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2-горючий газ.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ежегодно, до тридцатого апреля года, следующего за отчетным годом.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млн. м3 геологические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степень освоения, месторождение, государстенный 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месторождения, участок, продуктивные отложения, залежь, коллектор (К, КТ, ТК),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Залегания 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залежи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пласта: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площадь газоносности, тыс.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мощность общая,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мощность нефтенасыщенной толщи эффективная,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коэффициент открытой пористости;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газонасыщенность, min-max;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коэффициент извлечения;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пластовое давление, мкм2;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газосодержание, м3/т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плотность в воздухе, г/см3;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низшая теплотворная способность, Кдж;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содержание тяжелых углеводородов,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содержание стабильного конденсата, г/м3;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содержание сероводорода,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содержание азота,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содержание углекислого газа,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пласт. температура, 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консервации;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на дату утверждения ГКЗ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растворенный;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газовая шапка;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свободный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 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 _______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м2 – тысяч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мкм2 – квадратные микрометры;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– граммов на кубический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мПа*с - миллипаскаль-секунды;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 – градусы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форма отчетности о состоянии недр по природным горючим газам заполняется согласно пояснению, приведенному в приложении.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горючему газу"</w:t>
            </w:r>
          </w:p>
        </w:tc>
      </w:tr>
    </w:tbl>
    <w:bookmarkStart w:name="z2376" w:id="2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горючему газу"</w:t>
      </w:r>
    </w:p>
    <w:bookmarkEnd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отложения; залежь, коллектор (К, КТ, ТК),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параметры пласта: 1) площадь газоносности, тыс. м2; 2) мощность общая, м; 3) мощность нефтенасыщенной толщи эффективная, м; 4) коэффициент открытой пористости; 5) газонасыщенность min-max; 6) коэффициент извлечения; 7) пластовое давление, мкм2; 8) газосодержание, м3/т.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указываются качественные характеристики: 1) плотность в воздухе, г/см3; 2) низшая теплотворная способность, кДж; 3) содержание тяжелых углеводородов, %; 4) содержание стабильного конденсата, г/м3; 5) содержание сероводорода, %; 6) содержание азота, %; 7) содержание углекислого газа, %; 8) пластовая температура, Со.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1) год открытия; 2) год ввода в разработку; 3) год консервации; 4) добыча с начала разработки; 5) добыча на дату утверждения ГКЗ.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вид газа: 1) растворенный; 2) газовая шапка; 3) свободный.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изменения балансовых запасов за __ год в результате 1) добычи, 2)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балансовые запасы на 01.01.__ год по категории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формы указываются год утверждения и номер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78" w:id="2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конденсатам                          Отчетный период за _____ год</w:t>
      </w:r>
    </w:p>
    <w:bookmarkEnd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19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3-конденсаты.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запасы в тысячи тоннах, геологические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степень освоения месторождения, госдуарственный № и тип месторождения, участок, продуктивные отложения, залежь, коллектор (К, Т, КТ, ТК), глубина залегания,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залежи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 на газ;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ввода в разработку на конденсат;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и потери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и потери на дату утверждения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газа-носителя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газовая шапка;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свободный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 год (газа-носителя), млн. м3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плотность, г/см3;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начальное содержание стабильного конденсата, г/см3;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текущее содержание стабильного конденсата, г/см3;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содержание серы,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содержание парафина,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коэффициент извлечения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конденсата на 01.01. ______год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__________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списании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К, Т, КТ, ТК – типы коллекторов;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м3 – миллион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– граммов на кубический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конденсату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конденсатам"</w:t>
            </w:r>
          </w:p>
        </w:tc>
      </w:tr>
    </w:tbl>
    <w:bookmarkStart w:name="z2380" w:id="2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конденсатам"</w:t>
      </w:r>
    </w:p>
    <w:bookmarkEnd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 месторождения; залежь, коллектор (К, Т, КТ, ТК),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1) год открытия; 2) год ввода в разработку на газ; 3) год ввода в разработку на конденсат; 4) добыча и потери с начала разработки; 5) добыча и потери на дату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вид газа-носителя: 1) газовая шапка; 2) свободный.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балансовые запасы на 01.01.____ год по категории А+В+С1 (газа-носителя), млн. м3.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на 01.01.____ год по категории С2. (газа-носителя), млн. м3.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качественные характеристики: 1) плотность, г/см3; 2) начальное содержание стабильного конденсата, г/см3; 3) текущее содержание стабильного конденсата, г/см3; 4) содержание серы, %; 5) содержание парафина, %; 6) коэффициент извлечения.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конденсата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балансовые запасы конденсата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1) добычи, 2)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формы указывается год утверждения и номер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82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Государственный учет запасов недр по компонентам (этан, пропан,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бутаны в растворенном и свободном газе)</w:t>
      </w:r>
    </w:p>
    <w:bookmarkEnd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20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4-компоненты.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тысячи тоннах, геологические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степень освоения, месторождение, государственный № и тип месторождения, участок, продуктивные отложения месторождения, залежь, коллектор (К, Т, КТ, ТК), глубина залегания, м, код залежи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 на газ;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ввода в разработку;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и потери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и потери на дату утверждения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газа-носителя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растворенный;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газовая шапка;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свободный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(газа-носителя) млн. м3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этана, пропана, бутанов в указанном виде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азота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сероводорода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углекислого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_______ год в результате: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К, Т, КТ, ТК – типы коллекторов;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м3 – миллион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компонентам (этан, пропан, бутаны в растворенном и свободном газе)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компонентам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(этан, пропан, бутаны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растворенном и свободном газе)"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84" w:id="2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компонентам (этан, пропан, бутаны в растворенном и свободном газе)"</w:t>
      </w:r>
    </w:p>
    <w:bookmarkEnd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отложения; залежь, коллектор (К, Т, КТ, ТК),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1) год открытия; 2) год ввода в разработку на газ; 3) год ввода в разработку; 4) добыча и потери с начала разработки; 5) добыча и потери на дату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вид газа-носителя: 1) растворенный; 2) газовая шапка; 3) свободный.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балансовые запасы на 01.01.____ год по категории А+В+С1 (газа-носителя), млн. м3.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на 01.01.____ год по категории С2. (газа-носителя), млн. м3.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содержание %: 1) этана, пропана, бутанов в указанном виде газа; 2) азота; 4) сероводорода; 3) углекислого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1) добычи, 2)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формы указываются номер и год утверждения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86" w:id="2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Государственный учет запасов недр по сере                                Отчетный период за _____ год</w:t>
      </w:r>
    </w:p>
    <w:bookmarkEnd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21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5-сера.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тысячи тоннах, геологические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степень освоения месторождение, государственный № и тип, участок, продуктивные отложения месторождения, залежь, коллектор (К, Т, КТ, ТК), глубина залегания, м, код залежи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 на газ;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консервации;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и потери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и потери на дату утверждения ГКЗ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нефть;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растворенный;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газовая шапка;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свободный;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конденсат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 год (носителя)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Содержание: в нефти, %, в газе, г/м3, в конденсате,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в тыс.т, газ в млн. м3, конденсат в тыс.т.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серы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___________ 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 носитель сера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К, Т, КТ, ТК – типы коллекторов;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 – тысяч 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м3 – миллион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– граммов на кубический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сере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сере"</w:t>
            </w:r>
          </w:p>
        </w:tc>
      </w:tr>
    </w:tbl>
    <w:bookmarkStart w:name="z2388" w:id="2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сере"</w:t>
      </w:r>
    </w:p>
    <w:bookmarkEnd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 месторождения, залежь, коллектор (К, Т, КТ, ТК),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1) год открытия; 2) год ввода в разработку на газ; 3) год консервации; 4) добыча и потери с начала разработки; 5) добыча и потери на дату утверждения ГКЗ.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вид носителя 1) нефть; 2) газ: 3) растворенный; 4) газовая шапка; 5) свободный; 6) конденсат.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балансовые запасы носителя на 01.01.____ год по категории А+В+С1 (нефть в тыс. т, газ в млн. м3, конденсат в тыс. 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носителя на 01.01.____ год по категории С2 (нефть в тыс. т, газ в млн. м3, конденсат в тыс. 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содержание: в нефти в процентах; в газе в г/м3; в конденсате в процентах.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серы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балансовые запасы серы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1) добычи, 2)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формы указывается год утверждения протокола ГКЗ и номер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90" w:id="2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Государственный учет запасов недр по гелиям</w:t>
      </w:r>
    </w:p>
    <w:bookmarkEnd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22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6-гелий.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тысячи м3 геологические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извлекаемые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недропользователь, степень освоения месторождения, государственный № и тип месторождения, участок, продуктивные отложения, залежь, глубина залегания, м, коллектор (К, Т, КТ, ТК), код залежи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 на газ;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консервации;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и потери с начала разработки;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и потери на дату утверждения ГКЗ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 год (носителя), млн. м3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%: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гелия;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азота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сероводорода;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углекислого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гелия на 01.01.____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 год в результате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К, Т, КТ, ТК – типы коллекторов;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м3 – миллион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гелиям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гелию"</w:t>
            </w:r>
          </w:p>
        </w:tc>
      </w:tr>
    </w:tbl>
    <w:bookmarkStart w:name="z2392" w:id="2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гелиям"</w:t>
      </w:r>
    </w:p>
    <w:bookmarkEnd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государственный номер, тип месторождения, участок, продуктивные отложения, залежь, коллектор (К, Т, КТ, ТК), глубина залегания и код залежи.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1) год открытия; 2) год ввода в разработку на газ; 3) год консервации; 4) добыча и потери с начала разработки; 5) добыча и потери на дату утверждения ГКЗ.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вид носителя.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балансовые запасы носителя на 01.01.____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носителя на 01.01.____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содержание в %: 1) гелия; 2) азота; 3) сероводорода; 4) углекислого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гелия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балансовые запасы гелия на 01.01.__г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добычи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изменения балансовых запасов за __ год в результате переоценки или передачи с баланса на баланс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изменения балансовых запасов за __ год в результате списания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формы указываются номер и год утверждения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94" w:id="2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метану в угольном пласте                                Отчетный период за _____ год</w:t>
      </w:r>
    </w:p>
    <w:bookmarkEnd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23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7-метан.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запасы в млн м3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недропользователь,  степень освоения, месторождение, участок, наименование разрабатываемого угольного пласта,  способ добычи угольного метана (шахтный, скважинный, смешанный)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контракта или лицензии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 открытия шахты или участка по добыче метана;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 ввода в разработку шахты или участка по добыче метана;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 консервации лавы или участка по добыче метана;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добыча с начала разработки угольного пласта или метана;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добыча на дату утверждения угольного пласта или метана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пласта: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площадь метаноносного пласта;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средняя метаноносность, м3/т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природная метаноносность угольного пласта;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минимальная мощность угольного пласта;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газопроницаемость угольного пласта, 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зольность углей,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петрографический состав углей;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степень метаморфизма;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природная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на 01.01. _____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(газаносителя) млн. 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  на 01.01. 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_______ год в результате: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A+B+C1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запасов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_________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утверждения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утверждения, номер протокола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м3 – миллион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м3/т – кубических метров на тонну;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– мили Дарси;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метану в угольном пласте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по метану в угольном пласте"</w:t>
            </w:r>
          </w:p>
        </w:tc>
      </w:tr>
    </w:tbl>
    <w:bookmarkStart w:name="z2396" w:id="2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метану в угольном пласте"</w:t>
      </w:r>
    </w:p>
    <w:bookmarkEnd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недропользователь, степень освоения, месторождение, участок, наименование разрабатываемого угольного пласта, способ добычи угольного метана (шахтный, скважинный, смешанный).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номер и дата контракта или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указываются: 1) год открытия шахты или участка по добыче метана; 2) год ввода в разработку шахты или участка по добыче метана; 3) год консервации лавы или участка по добыче метана; 4) добыча с начала разработки угольного пласта или метана; 5) добыча на дату утверждения угольного пласта или метана.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параметры пласта: 1) площадь метаноносного пласта; 2) средняя метаноносность, м3/т; 3) природная метаноносность угольного пласта; 4) минимальная мощность угольного пласта; 5) газопроницаемость угольного пласта, мД; 7) зольность углей, %; 8) петрографический состав углей; 6) степень метаморфизма; 7) природная влажность,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газа-носителя на 01.01.____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балансовые запасы газа-носителя на 01.01.____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балансовые запасы метана в угольном пласте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балансовые запасы метана в угольном пласте на 01.01.__г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изменения балансовых запасов за __ год в результате добычи и потери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изменения балансовых запасов за __ год в результате разведки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изменения балансовых запасов за __ год в результате переоценки или передачи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указываются изменения балансовых запасов за __ год в сптсании запасов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указываются балансовые запасы на 01.01.__ год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указываются балансовые запасы на 01.01.__ год по категории 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указываются балансовые запасы на 01.01.__ год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 балансовые запасы на 01.01.__ год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указываются забалансовые запасы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формы указываются балансовые запасы, на дату утверждения ГКЗ РК по категории А+В.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формы указываются балансовые запасы, на дату утверждения ГКЗ РК по категории А+В+С1.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форм указываются балансовые запасы, на дату утверждения ГКЗ РК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формы указываются номер и год утверждения протокола ГКЗ РК.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98" w:id="2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Государственный учет запасов недр по углю                                Отчетный период за 20___ год</w:t>
      </w:r>
    </w:p>
    <w:bookmarkEnd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24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8-уголь.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ежегодно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учет запасов недр по углю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запасов в тысячи тоннах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бассейн, участок, поле, шахта, разрез, горизонт, пласт, № лицензии (контракта) и дата выдачи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Степень освоения,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годовая проектная и производственная мощность предприятия, шахты, разреза;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глубина подсчета запасов;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максимальная глубина разработки (фактическая),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глубина залегания горизонта, пласта,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мощность полезной толщи,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коэффициент вскрыши, м3/т или м3/м3;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мощность и объем торфов, 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Тип полезного ископаемого, сорт, марка, технологическая группа;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среднее содержание полезных компонентов и вредных примесей (выход полезного ископаемого);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влажность,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удельная теплота сгорания, МДж/кг;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выход смолы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01.01. 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балансовых запасов за __________год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другие причины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запасов на 01.01.____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запасы, утвержденные ГКЗ или ТКЗ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проектные потери при добычи,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разубоживание,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промышленные запасы угля и горючих сланцев, А+В+С1: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всей шахты (разрез1);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действующих горизонтов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балансовыми запасами категории А+В+С1: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всеми запасами;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проектных контурах отработки по углю и горючим сланцам промышленными запасами А+В+С1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всей шахты, разреза;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действующих горизонтов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утверждения и №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группа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м3/т – кубических метров на тонну;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м3/м3 – кубических метров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МДж/кг – мегаджоулей на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запасы по категории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запасы по категории B;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С1 - запасы по категории С1;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С2 - запасы по категории С2.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углю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запасов недр по углю"</w:t>
            </w:r>
          </w:p>
        </w:tc>
      </w:tr>
    </w:tbl>
    <w:bookmarkStart w:name="z2400" w:id="2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углю"</w:t>
      </w:r>
    </w:p>
    <w:bookmarkEnd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предприятие, месторождение, бассейн, участок, поле, шахта, разрез, горизонт, пласт, № лицензии (контракт1) и дата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указываются: 1) степень освоения, год; 2) годовая проектная и производственная мощность предприятия, шахты, разреза; 3) глубина подсчета запасов; 4) максимальная глубина разработки (фактическая) м; 5) глубина залегания горизонта, пласта м; 6) мощность полезной толщи; 7) коэффициент вскрыши, м3/т или м3/ м3; 8) мощность и объем торфов,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указываются: 1) тип полезного ископаемого, сорт, марка, технологическая группа; 2) среднее содержание полезных компонентов и вредных примесей (выход полезного ископаемого); 3) влажность, %; 4) удельная теплота сгорания, МДж/кг; 5) выход смолы.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категории запасов по действующей классификации А, В, А+В, А+В+С1, С2 и забалансовые запасы.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приводятся данные об общем количестве балансовых запасов на 1 января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приводятся данные об общем количестве забалансовых запасов на 1 января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изменение балансовых запасов за 20___ год в результате: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изменение балансовых запасов за 20___ год в результате: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изменение балансовых запасов за 20___ год в результате: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изменение балансовых запасов за 20___ год в результате: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указывается изменение балансовых запасов за 20___ год в результате: списания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указывается изменение балансовых запасов за 20___ год в результате: изменения технических границ и другие причины.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указывается состояние балансовых запасов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указывается состояние забалансовых запасов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указывается балансовые запасы, утвержденные ГКЗ или ТКЗ 1) всего; 2) дата утверждения и № протокола; 3)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указываются: 1) проектные потери при добычи, %; 2) разубоживание, %; 3) промышленные запасы угля и горючих сланцев, А+В+С1: 1) всей шахты (разрез1); 2) действующих горизонтов;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указывается обеспеченность предприятия в годах балансовыми запасами категории А+В+С1: 1) всеми запасами; 2) в проектных контурах отработки по углю и горючим сланцам промышленными запасами А+В+С1; 3) всей шахты, разреза; 4) действующих горизонтов.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402" w:id="2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углю по Кодексу KAZRC                                Отчетный период за 20___ год</w:t>
      </w:r>
    </w:p>
    <w:bookmarkEnd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25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экологии, геологии и природных ресурсов РК от 22.09.2020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8.1-уголь.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ежегодно до тридцатого апреля года,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ресурсов, запасов тыс.т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предприятие, месторождение, бассейн, участок, поле, шахта, разрез горизонт, пласт, № лицензии (контракта) и дата выдачи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Степень освоения,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годовая проектная и производственная мощность предприятия, шахты, разреза;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глубина оценки ресурсов по категориям: измеренные выявленные; предполагаемые;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максимальная глубина разработки (фактическая)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глубина залегания горизонта, пласта,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мощность полезной толщи,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коэффициент вскрыши,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/тонна или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мощность и объем торфов метр.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Тип полезного ископаемого, сорт, марка, технологическая группа;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среднее содержание полезных компонентов и вредных примесей (выход полезного ископаемого);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влажность,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удельная теплота сгорания, МДж/кг;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выход смолы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(тонн)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 Выявленные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 Вероятные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запасов за __________год в результате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(+ или 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технических границ и др. причины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запасов на 01.01.____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зарегистрированные ГКЗ или ТКЗ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1)запасы угля категорий доказанные и вероятные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всей шахты (разреза);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действующих горизонтов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проектные потери при добычи,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разубоживание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предприятия в годах запасами кат. вероятные и доказанные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всеми запасами;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проектных контурах отработки по углю и горючим сланцам промышленными запасами категорий доказанные и вероятные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всей шахты, разреза;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действующих горизонтов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дата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группа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Компетентное лицо 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компетеного лица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м3/т – кубических метров на тонну;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м3/м3 – кубических метров на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МДж/кг – мегаджоулей на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отчетности о состоянии недр по углю заполняется согласно пояснению, приведенному в приложении.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"Государственный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недр по углю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 KAZRC"</w:t>
            </w:r>
          </w:p>
        </w:tc>
      </w:tr>
    </w:tbl>
    <w:bookmarkStart w:name="z2404" w:id="2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"Государственный учет запасов недр по углю по Кодексу KAZRC"</w:t>
      </w:r>
    </w:p>
    <w:bookmarkEnd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указываются область, предприятие, месторождение, бассейн, участок, поле, шахта, разрез, горизонт, пласт, № лицензии (контракт1) и дата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указываются: 1) степень освоения, год; 2) годовая проектная и производственная мощность предприятия, шахты, разреза; 3) глубина оценки ресурсов по категориям: измеренные + выявленные: предполагаемые; 4) максимальная глубина разработки (фактическая) м; 5) глубина залегания горизонта, пласта м; 6) мощность полезной толщи; 7) коэффициент вскрыши, м3/т или м3/ м3; 8) мощность и объем торфов,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указываются: 1) тип полезного ископаемого, сорт, марка, технологическая группа; 2) среднее содержание полезных компонентов и вредных примесей (выход полезного ископаемого); 3) влажность, %; 4) удельная теплота сгорания, МДж/кг; 5) выход смолы.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измеренные и выявленные ресурсы в тоннах.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предполагаемые ресурсы в тоннах.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доказанные и вероятные запасы в тоннах.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изменение запасов за 20___ год в результате: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изменение запасов за 20___ год в результате: потерь при добыче.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изменение запасов за 20___ год в результате: 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изменение запасов за 20___ год в результате: переоценки.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указывается изменение запасов за 20___ год в результате: списания запасов.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формы указывается изменение запасов за 20___ год в результате: изменения технических границ и другие причины.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формы указывается состояние балансовых запасов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формы указывается состояние забалансовых запасов на 01.01.__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формы указывается запасы, зарегистрированные ГКЗ или ТКЗ 1) всего; 2) дата регистрации; 3) группа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формы указываются: 1) запасы угля категории доказаные и вероятные: 1) всей шахты (разрез1); 2) действующих горизонтов в том числе; 2) проектные потери при добыче %; 3) разубоживание;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формы указывается обеспеченность предприятия в годах запасами категории вероятные и доказанные: 1) всеми запасами; 2) в проектных контурах отработки по углю и горючим сланцам промышленными запасами категории доказанные и вероятные; 3) всей шахты, разреза; 4) действующих горизонтов.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406" w:id="2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подземным водам                                 Отчетный период за 20___ год</w:t>
      </w:r>
    </w:p>
    <w:bookmarkEnd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26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 – подземные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ежегодно до тридцатого апреля года, следующего за отчетным годом.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 мест.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 уч.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район, область, месторождение (разведанный участок, водозабор)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месторождения (разведанного участка, водозабора)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бассейны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порядка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бассейн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кадастру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 месторождения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Водоносный горизонт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Водовмещающие породы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напоре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 г/л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запасы, утвержденные ГКЗ, ТКЗ тыс. м3/сут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запасов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срок, лет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месторождения (разведанного участка, водозабора)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водозаборе (водоотливе)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водозабора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динамического уровня,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месторождения до водопотребителя,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(Лицензии)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Контракта (Лицензии)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Контракта (Лицензии),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водоотбора по Контракту (Лицензии), тыс. м3/сут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целевому назначению: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Хозяйственно-питьевое водоснабжение (ХП3)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техническое водо-снабжение (ПТ3)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 земель (ОРЗ)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транспортировке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исполнителя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– граммов на 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м3/сут – кубических метров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м3/сут – тысяч кубических метров в сутки.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408" w:id="2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минеральным водам                                 Отчетный период за 20___ год</w:t>
      </w:r>
    </w:p>
    <w:bookmarkEnd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27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9.1 - минеральные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ежегодно до тридцатого апреля года, следующего за отчетным годом.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месторождений по РК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месторождения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участка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район, область, (разведанного участка,водозабора), месторождение (участок, водозабор),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месторождения (разведанного участка, водозабора)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бассейны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бассейн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кададастру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порядка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 месторождения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Водоносный горизонт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минеральных вод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Эксплутационные запасы, утвержденные ГКЗ или МКЗ, тыс. м3/сут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Водовмещающие породы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напоре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г/дм3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состав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запасов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срок,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водозаборе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месторождения до водопотбителя, км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водозабора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динамического уровня,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(лицензии 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конторакта (лицензии)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(контракта) лицензии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водоотбора по лицензии, (Контракту), тыс. м3/cут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минеральных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Лечебно-питьевые (ЛП)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 столовые (ЛС)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(С)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Лечебно-бальнео-логические (ЛВ)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кубических метров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м3/сут – тысяч кубических метров в сутки.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недр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410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Государственный учет запасов недр по лечебным грязям                                 Отчетный период за 20___ год</w:t>
      </w:r>
    </w:p>
    <w:bookmarkEnd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28 в соответствии с приказом Министра индустрии и инфраструктурного развития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9.3 - лечебные грязи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территориальные подразделения уполномоченного органа по изучению недр, уполномоченный орган по изучению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предоставления: ежегодно до тридцатого апреля года, следующего за отчетным годом.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месторождения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район,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месторождения (разведанного участка)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бассейны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бассейн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кадастру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освоения месторождения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порядка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лечебных грязей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 - химический состав лечебных грязей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запасы, утверждҰнные ГКЗ, МКЗ, тыс. 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район, область. Месторождение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протокола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запасов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РасчҰтный срок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месторождении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месторождения до потребителя,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лечебных грязей,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воды,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контракта (лицензии)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контракта (лицензии)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Контракта (Лицензии)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добычи по контракту (лицензии), тыс.м3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грязи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Иловые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Торфяные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Сапропеловые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ГКЗ – государственная комиссия по запасам;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 – кубических метров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м3/сут – тысяч кубических метров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км2 – квадратные километры;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643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ископаемых, по которым составляются сводные балансы запасов, с указанием единиц измерения запасов</w:t>
      </w:r>
    </w:p>
    <w:bookmarkEnd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дополнен в соответствии с приказом Министра промышленности и строительства РК от 15.05.2024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баланса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полезные ископаемые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(закрытые)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тыс.т, 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тыс.т/гафний,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тыс.т/индий,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тыс.т/осмий,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Редкоземельные элементы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тыс.т/редкие земли,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тыс.т/рений,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тыс.т/селен,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тыс.т/скандий, т /Sc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тыс.т/таллий,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тыс.т/теллур, 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полезные ископаемые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(открытые)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 /ВеО-т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тыс.т/висмут,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/WO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тыс.т/галлий,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тыс.т/германий,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золото-кг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тыс.т/кадмий,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тыс.т/Li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Марганцевые 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тыс.т/медь,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тыс.т/молибден,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тыс.т/мышьяк,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кобальт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тыс.т/никель, тыс.т/кобальт,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/олово,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тыс./ртуть,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тыс.т/свинец, цинк,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тыс.т/серебро-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тыс.т/SrO,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Тантал, ниобий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тыс.т//пески,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/TiO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минерал, тыс.т/пески,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/ZrO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тыс.т/уран,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Хромовые 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тыс.т/цезий, 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Неметаллические полезные ископаемые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тыс.т/пески,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/алмазы, тыс. карат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асбест,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Борные 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в каменной соли и озерах, тыс.т; в глубинных водах,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Вермикулит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вермикулит,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Волластонит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тыс.т/волластонит,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и ангидрит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бентонитовые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гончарные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огнеупорные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тугоплавкие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графит,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для металлургии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Известняки флюсовые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Камни пильные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строительные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 и фарфоровый камень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Карбонатное сырье для выжига извести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Карбонатное сырье для сахарной, стекольной и целлюлозно-бумажной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Карбонатное сырье для сельскохозяйственных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Карбонатное сырье для химической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и кварциты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кварцит,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пьезооптический кварц, кг/мбл; кристаллосырье, горный хрусталь для плавки, т; гранулированный и молочно-белый кварц,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Керамзитовое и аглопоритовое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минеральные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Кремнистое (кристобалит-опаловое сырье)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Мелкоразмерный мусковит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слюда - забойный сырец,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сырье для заполнения выработанных пространств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Плавиковый шпат, фтор в комплексных фосфоритовых 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CaF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Полевошпатовое сырье и волластонит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Перлитовое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строительные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Песчано-гравийный материал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Почвенно-растительный слой для рекультивации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облицовочные камни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Сланцы горючие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калийные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 соли, тыс.т/ соли в пересчете на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магниевые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 соли, тыс.т/ MgCl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тыс.т/сера,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тыс.т/сурьма, 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натрия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 соли, тыс.т; рапа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рассолы,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/сут, добыча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 рассола,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и в рапе, тыс.т; рассолы,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Стекольное кварцсодержащие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для производства минеральной ваты и каменного литья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Тальк, тальковый камень и пирофиллит, магнезит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тыс.т/тальковый камень, тыс.; пирофиллит, магнезит,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Утяжелитель для буровых растворов (целестин)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Формовочные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Фосфоритовые 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Флюоритовое сырье для оптики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сырец, т / минерал, кг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камни, халцедон, абразивное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драгоценные, полудрагоценные и поделочные: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изумруд, сапфир, рубин-карат;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аквамарин, топаз, горный хрусталь, марион, турмалин, агат, нефрит-кг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халцедон, яшма, агальматолит, малахит, лазурит, гагат -т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Цеолиты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руда, тыс.т/ цеолиты, % содержание в руде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Цементное сырье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Этан, пропан, бутан в свободном газе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Этан, пропан, бутан в растворенном газе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Асфальтиты, битумы, киры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– тысяча;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 –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кубический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 – миллион: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мбл – миллиламберт.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393</w:t>
            </w:r>
          </w:p>
        </w:tc>
      </w:tr>
    </w:tbl>
    <w:bookmarkStart w:name="z2319" w:id="2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информации по государственному учету запасов полезных ископаемых государственным органам</w:t>
      </w:r>
    </w:p>
    <w:bookmarkEnd w:id="2070"/>
    <w:bookmarkStart w:name="z2320" w:id="2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1"/>
    <w:bookmarkStart w:name="z2321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информации по государственному учету запасов полезных ископаемых государственным органам,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Республики Казахстан от 27 декабря 2017 года "О недрах и недропользовании" и определяют порядок предоставления информации по государственному учету запасов полезных ископаемых государственным органам.</w:t>
      </w:r>
    </w:p>
    <w:bookmarkEnd w:id="2072"/>
    <w:bookmarkStart w:name="z2322" w:id="2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информации по государственному учету запасов полезных ископаемых государственным органам</w:t>
      </w:r>
    </w:p>
    <w:bookmarkEnd w:id="2073"/>
    <w:bookmarkStart w:name="z2323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Составленная уполномоченным органом по изучению недр информация по государственному учету запасов полезных ископаемых предоставляется государственным органам по официальному запросу в срок не позднее 10 (десяти) рабочих дней с момента поступления такого запроса:</w:t>
      </w:r>
    </w:p>
    <w:bookmarkEnd w:id="2074"/>
    <w:bookmarkStart w:name="z2324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 и уполномоченному органу в области государственного планирования – по всем видам полезных ископаемых;</w:t>
      </w:r>
    </w:p>
    <w:bookmarkEnd w:id="2075"/>
    <w:bookmarkStart w:name="z2325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 в области углеводородов – по углеводороду;</w:t>
      </w:r>
    </w:p>
    <w:bookmarkEnd w:id="2076"/>
    <w:bookmarkStart w:name="z2326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 в области урана – по урану;</w:t>
      </w:r>
    </w:p>
    <w:bookmarkEnd w:id="2077"/>
    <w:bookmarkStart w:name="z2327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 в области использования и охраны водного фонда, водоснабжения, водоотведения за пределами населенных пунктов – по подземным водам.</w:t>
      </w:r>
    </w:p>
    <w:bookmarkEnd w:id="2078"/>
    <w:bookmarkStart w:name="z2328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по государственному учету запасов полезных ископаемых направляется в государственные органы, указанные в пункте 2 настоящих Правил, на электронных и бумажных носителях, в одном экземпляре. Переданная информация тиражированию не подлежит.</w:t>
      </w:r>
    </w:p>
    <w:bookmarkEnd w:id="2079"/>
    <w:bookmarkStart w:name="z2329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по государственному учету запасов полезных ископаемых предоставляется в государственные органы, указанные в пункте 2 настоящих Правил,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запасов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31" w:id="2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государственному учету запасов полезных ископаемых</w:t>
      </w:r>
    </w:p>
    <w:bookmarkEnd w:id="2081"/>
    <w:bookmarkStart w:name="z2332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1-инф.</w:t>
      </w:r>
    </w:p>
    <w:bookmarkEnd w:id="2082"/>
    <w:bookmarkStart w:name="z2333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 мере необходимости.</w:t>
      </w:r>
    </w:p>
    <w:bookmarkEnd w:id="2083"/>
    <w:bookmarkStart w:name="z2334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уполномоченный орган по изучению недр.</w:t>
      </w:r>
    </w:p>
    <w:bookmarkEnd w:id="2084"/>
    <w:p>
      <w:pPr>
        <w:spacing w:after="0"/>
        <w:ind w:left="0"/>
        <w:jc w:val="both"/>
      </w:pPr>
      <w:bookmarkStart w:name="z2335" w:id="2085"/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Канцелярию Премьер-Министра Республики Казахстан,</w:t>
      </w:r>
    </w:p>
    <w:bookmarkEnd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в области государственного планирования, уполномоченный орган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углеводородов, уполномоченный орган в области урана, уполномоченный орган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использования и охраны водного фонда, водоснабжения, водоотведения за пределами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пунктов.</w:t>
      </w:r>
    </w:p>
    <w:p>
      <w:pPr>
        <w:spacing w:after="0"/>
        <w:ind w:left="0"/>
        <w:jc w:val="both"/>
      </w:pPr>
      <w:bookmarkStart w:name="z2336" w:id="2086"/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10 (десяти) рабочих дней с момента поступления</w:t>
      </w:r>
    </w:p>
    <w:bookmarkEnd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запроса.</w:t>
      </w:r>
    </w:p>
    <w:bookmarkStart w:name="z2337" w:id="2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государственному учету запасов полезных ископаемых</w:t>
      </w:r>
    </w:p>
    <w:bookmarkEnd w:id="20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8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компонента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содержание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 запасы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запасы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по Казахстанскому кодексу публичной отчетности о результатах геологоразведочных работ, минеральных ресурсах и минеральных запасах (далее – KAZRC)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1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20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по KAZRC</w:t>
            </w:r>
          </w:p>
          <w:bookmarkEnd w:id="209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Измеренные</w:t>
            </w:r>
          </w:p>
          <w:bookmarkEnd w:id="20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"Информация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запасов полезных ископаемых"</w:t>
            </w:r>
          </w:p>
        </w:tc>
      </w:tr>
    </w:tbl>
    <w:bookmarkStart w:name="z2346" w:id="2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по государственному учету запасов полезных ископаемых"</w:t>
      </w:r>
    </w:p>
    <w:bookmarkEnd w:id="2094"/>
    <w:bookmarkStart w:name="z2347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порядковый номер месторождения.</w:t>
      </w:r>
    </w:p>
    <w:bookmarkEnd w:id="2095"/>
    <w:bookmarkStart w:name="z234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вид полезного ископаемого.</w:t>
      </w:r>
    </w:p>
    <w:bookmarkEnd w:id="2096"/>
    <w:bookmarkStart w:name="z234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единица измерения компонента.</w:t>
      </w:r>
    </w:p>
    <w:bookmarkEnd w:id="2097"/>
    <w:bookmarkStart w:name="z2350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среднее содержание компонента.</w:t>
      </w:r>
    </w:p>
    <w:bookmarkEnd w:id="2098"/>
    <w:bookmarkStart w:name="z2351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балансовые запасы по категориям А+В+С1.</w:t>
      </w:r>
    </w:p>
    <w:bookmarkEnd w:id="2099"/>
    <w:bookmarkStart w:name="z2352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указываются балансовые запасы по категории С2.</w:t>
      </w:r>
    </w:p>
    <w:bookmarkEnd w:id="2100"/>
    <w:bookmarkStart w:name="z2353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указываются забалансовые запасы.</w:t>
      </w:r>
    </w:p>
    <w:bookmarkEnd w:id="2101"/>
    <w:bookmarkStart w:name="z235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указываются доказанные запасы по Казахстанскому кодексу публичной отчетности о результатах геологоразведочных работ, минеральных ресурсах и минеральных запасах (далее – KAZRC).</w:t>
      </w:r>
    </w:p>
    <w:bookmarkEnd w:id="2102"/>
    <w:bookmarkStart w:name="z2355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указываются вероятные запасы по KAZRC.</w:t>
      </w:r>
    </w:p>
    <w:bookmarkEnd w:id="2103"/>
    <w:bookmarkStart w:name="z235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указываются измеренные ресурсы по KAZRC.</w:t>
      </w:r>
    </w:p>
    <w:bookmarkEnd w:id="2104"/>
    <w:bookmarkStart w:name="z235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указываются выявленные ресурсы по KAZRC.</w:t>
      </w:r>
    </w:p>
    <w:bookmarkEnd w:id="2105"/>
    <w:bookmarkStart w:name="z2358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предпологаемые ресурсы по KAZRC.</w:t>
      </w:r>
    </w:p>
    <w:bookmarkEnd w:id="2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393</w:t>
            </w:r>
          </w:p>
        </w:tc>
      </w:tr>
    </w:tbl>
    <w:bookmarkStart w:name="z2360" w:id="2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</w:t>
      </w:r>
    </w:p>
    <w:bookmarkEnd w:id="2107"/>
    <w:bookmarkStart w:name="z2361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246 "Об утверждении Правил ведения государственного кадастра техногенных минеральных образований" (зарегистрирован в Реестре государственной регистрации нормативных правовых актов под № 10848, опубликован 15 июня 2015 года в информационно-правовой системе "Әділет").</w:t>
      </w:r>
    </w:p>
    <w:bookmarkEnd w:id="2108"/>
    <w:bookmarkStart w:name="z2362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247 "Об утверждении Правил ведения государственного кадастра месторождений и проявлений полезных ископаемых" (зарегистрирован в Реестре государственной регистрации нормативных правовых актов под № 10832, опубликован 5 июня 2015 года в информационно-правовой системе "Әділет").</w:t>
      </w:r>
    </w:p>
    <w:bookmarkEnd w:id="2109"/>
    <w:bookmarkStart w:name="z2363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254 "Об утверждении формы представления геологической отчетности о состоянии недр" (зарегистрирован в Реестре государственной регистрации нормативных правовых актов под № 10833, опубликован 20 мая 2015 года в информационно-правовой системе "Әділет").</w:t>
      </w:r>
    </w:p>
    <w:bookmarkEnd w:id="2110"/>
    <w:bookmarkStart w:name="z2364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апреля 2015 года № 474 "Об утверждении Правил включения запасов полезных ископаемых в государственный баланс и их списания с государственного баланса" (зарегистрирован в Реестре государственной регистрации нормативных правовых актов под № 11916, опубликован 3 сентября 2015 года в информационно-правовой системе "Әділет").</w:t>
      </w:r>
    </w:p>
    <w:bookmarkEnd w:id="2111"/>
    <w:bookmarkStart w:name="z2365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апреля 2015 года № 475 "Об утверждении Правил предоставления информации по государственному балансу запасов полезных ископаемых государственным органам" (зарегистрирован в Реестре государственной регистрации нормативных правовых актов под № 11917, опубликован 3 сентября 2015 года в информационно-правовой системе "Әділет").</w:t>
      </w:r>
    </w:p>
    <w:bookmarkEnd w:id="2112"/>
    <w:bookmarkStart w:name="z2366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ноября 2017 года № 810 "О внесении изменений в приказ Министра по инвестициям и развитию Республики Казахстан от 27 февраля 2015 года № 254 "Об утверждении формы представления геологической отчетности о состоянии недр" (зарегистрирован в Реестре государственной регистрации нормативных правовых актов под № 16146, опубликован 9 февраля 2018 года в Эталонном контрольном банке нормативных правовых актов Республики Казахстан в электронном виде).</w:t>
      </w:r>
    </w:p>
    <w:bookmarkEnd w:id="2113"/>
    <w:bookmarkStart w:name="z2367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ноября 2017 года № 811 "О внесении изменений и дополнений в приказ Министра по инвестициям и развитию Республики Казахстан от 27 февраля 2015 года № 246 "Об утверждении Правил ведения государственного кадастра техногенных минеральных образований" (зарегистрирован в Реестре государственной регистрации нормативных правовых актов под № 16217, опубликован 12 февраля 2018 года в Эталонном контрольном банке нормативных правовых актов Республики Казахстан в электронном виде).</w:t>
      </w:r>
    </w:p>
    <w:bookmarkEnd w:id="2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