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ad38" w14:textId="92da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30 марта 2017 года № 326 "Об утверждении Положения о комиссии по лицензированию судебно-экспертной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5 июня 2018 года № 891. Зарегистрирован в Министерстве юстиции Республики Казахстан 13 июня 2018 года № 17054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марта 2017 года № 326 "Об утверждении Положения о комиссии по лицензированию судебно-экспертной деятельности" (зарегистрирован в Реестре государственной регистрации нормативных правовых актов за № 14966, опубликован 5 апреля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лицензированию судебно-экспертной деятельности,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Заседания Комиссии проводятся по мере необходимости, и считаются правомочными, если на них присутствуют не менее пяти членов комиссии.".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организации экспертной деятельности обеспечить: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