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a7f0" w14:textId="985a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мая 2018 года № 212. Зарегистрирован в Министерстве юстиции Республики Казахстан 13 июня 2018 года № 17055. Утратил силу приказом Министра образования и науки Республики Казахстан от 12 мая 2020 года № 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Республики Казахстан от 12 мая 2020 года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 в Реестре государственной регистрации нормативных правовых актов под № 11220, опубликован в информационно-правовой системе нормативных правовых актов "Әділет" 19 июня 2015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организации технического и профессионального, послесреднего образования", утвержденный указанным приказом: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документов услугополучателя, необходимых для оказания государственной услуги, требованиям, установленным Типовыми правилами приема на обучение в организациях образования, реализующих образовательные программы технического и профессионального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130, и Типовыми правилами приема на обучение в организациях образования, реализующих образовательные программы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2012 года № 174.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услугодатель направляет услугополучателю ответ с указанием причин отказа.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 стандартом государственной услуги.";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9-2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В случае предоставления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Контактные телефоны справочных служб услугодателя по вопросам оказания государственной услуги размещены на интернет-ресурсе Министерства: www.edu.gov.kz и Единого контакт-центра: 8-800-080-7777, 1414.";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к настоящему стандарту государственной услуги;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общежития обучающимся в организациях технического и профессионального образования", утвержденном указанным приказом: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казахском языке, текст на русском языке не меняется;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несоответствие представленных документов услугополучателя, необходимых для оказания государственной услуги, требованиям, установленным Правилами распределения мест в общежитиях государственных организаций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оказании государственной услуги услугодатель направляет услугополучателю ответ с указанием причин отказа.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 стандартом государственной услуги.";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9-2 следующего содержания: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"9-2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4 к настоящему стандарту государственной услуги.";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Контактные телефоны справочных служб услугодателя по вопросам оказания государственной услуги размещены на интернет-ресурсе Министерства: www.edu.gov.kz и Единого контакт-центра: 8-800-080-7777, 1414.";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внесены изменения на казахском языке, текст на русском языке не меняется;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 к настоящему стандарту государственной услуги;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образовании", утвержденном указанным приказом: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организациями технического и профессионального образования (далее - услугодатель).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Услугодатель и Государственная корпорация отказывают в оказании государственной услуги по следующим основаниям: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материалов услугополучателя, необходимых для оказания государственной услуги, требованиям, установленным Правилами выдачи документов об образовании государственного образца, утверждении их форм и видов,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(зарегистрирован в Реестре государственной регистрации нормативных правовых актов под № 10348).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оказании государственной услуги услугодатель или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настоящим стандартом государственной услуги.";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мест оказания государственной услуги размещены на интернет-ресурсах: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Министерства: www.edu.gov.kz;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www.gov4c.kz.",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Контактные телефоны справочных служб услугодателя по вопросам оказания государственной услуги размещены на интернет-ресурсе Министерства: www.edu.gov.kz и Единого контакт-центра: 8-800-080-7777, 1414.".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Республики Казахстан порядке обеспечить: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 1), 2), 3) и 4) настоящего пункта.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 Аймагамбетова А.К.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 мая 2018года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