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c113" w14:textId="ac6c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24 мая 2018 года № 374. Зарегистрирован в Министерстве юстиции Республики Казахстан 13 июня 2018 года № 17063.</w:t>
      </w:r>
    </w:p>
    <w:p>
      <w:pPr>
        <w:spacing w:after="0"/>
        <w:ind w:left="0"/>
        <w:jc w:val="both"/>
      </w:pPr>
      <w:bookmarkStart w:name="z4" w:id="0"/>
      <w:r>
        <w:rPr>
          <w:rFonts w:ascii="Times New Roman"/>
          <w:b w:val="false"/>
          <w:i w:val="false"/>
          <w:color w:val="000000"/>
          <w:sz w:val="28"/>
        </w:rPr>
        <w:t xml:space="preserve">
      В соответствии с частями первой и четвертой </w:t>
      </w:r>
      <w:r>
        <w:rPr>
          <w:rFonts w:ascii="Times New Roman"/>
          <w:b w:val="false"/>
          <w:i w:val="false"/>
          <w:color w:val="000000"/>
          <w:sz w:val="28"/>
        </w:rPr>
        <w:t>пункта 3</w:t>
      </w:r>
      <w:r>
        <w:rPr>
          <w:rFonts w:ascii="Times New Roman"/>
          <w:b w:val="false"/>
          <w:i w:val="false"/>
          <w:color w:val="000000"/>
          <w:sz w:val="28"/>
        </w:rPr>
        <w:t xml:space="preserve"> статьи 195, частями первой и четвертой </w:t>
      </w:r>
      <w:r>
        <w:rPr>
          <w:rFonts w:ascii="Times New Roman"/>
          <w:b w:val="false"/>
          <w:i w:val="false"/>
          <w:color w:val="000000"/>
          <w:sz w:val="28"/>
        </w:rPr>
        <w:t>пункта 3</w:t>
      </w:r>
      <w:r>
        <w:rPr>
          <w:rFonts w:ascii="Times New Roman"/>
          <w:b w:val="false"/>
          <w:i w:val="false"/>
          <w:color w:val="000000"/>
          <w:sz w:val="28"/>
        </w:rPr>
        <w:t xml:space="preserve"> статьи 215, </w:t>
      </w:r>
      <w:r>
        <w:rPr>
          <w:rFonts w:ascii="Times New Roman"/>
          <w:b w:val="false"/>
          <w:i w:val="false"/>
          <w:color w:val="000000"/>
          <w:sz w:val="28"/>
        </w:rPr>
        <w:t>пунктом 2</w:t>
      </w:r>
      <w:r>
        <w:rPr>
          <w:rFonts w:ascii="Times New Roman"/>
          <w:b w:val="false"/>
          <w:i w:val="false"/>
          <w:color w:val="000000"/>
          <w:sz w:val="28"/>
        </w:rPr>
        <w:t xml:space="preserve"> статьи 236 Кодекса Республики Казахстан от 27 декабря 2017 года "О недрах и недропользовании",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w:t>
      </w:r>
    </w:p>
    <w:bookmarkEnd w:id="1"/>
    <w:bookmarkStart w:name="z6" w:id="2"/>
    <w:p>
      <w:pPr>
        <w:spacing w:after="0"/>
        <w:ind w:left="0"/>
        <w:jc w:val="both"/>
      </w:pPr>
      <w:r>
        <w:rPr>
          <w:rFonts w:ascii="Times New Roman"/>
          <w:b w:val="false"/>
          <w:i w:val="false"/>
          <w:color w:val="000000"/>
          <w:sz w:val="28"/>
        </w:rPr>
        <w:t>
      2. Департаменту недропользования Министерства по инвестициям и развитию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с 29 июня 2018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по инвестициям и развитию</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Б. Султанов</w:t>
      </w:r>
    </w:p>
    <w:p>
      <w:pPr>
        <w:spacing w:after="0"/>
        <w:ind w:left="0"/>
        <w:jc w:val="both"/>
      </w:pPr>
      <w:r>
        <w:rPr>
          <w:rFonts w:ascii="Times New Roman"/>
          <w:b w:val="false"/>
          <w:i w:val="false"/>
          <w:color w:val="000000"/>
          <w:sz w:val="28"/>
        </w:rPr>
        <w:t>29 мая 2018 года</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Председатель 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 Н. Айдапкелов</w:t>
      </w:r>
    </w:p>
    <w:p>
      <w:pPr>
        <w:spacing w:after="0"/>
        <w:ind w:left="0"/>
        <w:jc w:val="both"/>
      </w:pPr>
      <w:r>
        <w:rPr>
          <w:rFonts w:ascii="Times New Roman"/>
          <w:b w:val="false"/>
          <w:i w:val="false"/>
          <w:color w:val="000000"/>
          <w:sz w:val="28"/>
        </w:rPr>
        <w:t>25 мая 2018 года</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 К. Бозумбаев</w:t>
      </w:r>
    </w:p>
    <w:p>
      <w:pPr>
        <w:spacing w:after="0"/>
        <w:ind w:left="0"/>
        <w:jc w:val="both"/>
      </w:pPr>
      <w:r>
        <w:rPr>
          <w:rFonts w:ascii="Times New Roman"/>
          <w:b w:val="false"/>
          <w:i w:val="false"/>
          <w:color w:val="000000"/>
          <w:sz w:val="28"/>
        </w:rPr>
        <w:t>24 мая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приказом Министра по </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2018 года № 774</w:t>
            </w:r>
            <w:r>
              <w:br/>
            </w:r>
          </w:p>
        </w:tc>
      </w:tr>
    </w:tbl>
    <w:bookmarkStart w:name="z18" w:id="12"/>
    <w:p>
      <w:pPr>
        <w:spacing w:after="0"/>
        <w:ind w:left="0"/>
        <w:jc w:val="left"/>
      </w:pPr>
      <w:r>
        <w:rPr>
          <w:rFonts w:ascii="Times New Roman"/>
          <w:b/>
          <w:i w:val="false"/>
          <w:color w:val="000000"/>
        </w:rPr>
        <w:t xml:space="preserve"> Правила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представления недропользователями отчетов при проведении операций по недропользованию (далее - Правила) разработаны в соответствии с частями первой и четвертой </w:t>
      </w:r>
      <w:r>
        <w:rPr>
          <w:rFonts w:ascii="Times New Roman"/>
          <w:b w:val="false"/>
          <w:i w:val="false"/>
          <w:color w:val="000000"/>
          <w:sz w:val="28"/>
        </w:rPr>
        <w:t>пункта 3</w:t>
      </w:r>
      <w:r>
        <w:rPr>
          <w:rFonts w:ascii="Times New Roman"/>
          <w:b w:val="false"/>
          <w:i w:val="false"/>
          <w:color w:val="000000"/>
          <w:sz w:val="28"/>
        </w:rPr>
        <w:t xml:space="preserve"> статьи 195, частями первой и четвертой </w:t>
      </w:r>
      <w:r>
        <w:rPr>
          <w:rFonts w:ascii="Times New Roman"/>
          <w:b w:val="false"/>
          <w:i w:val="false"/>
          <w:color w:val="000000"/>
          <w:sz w:val="28"/>
        </w:rPr>
        <w:t>пункта 3</w:t>
      </w:r>
      <w:r>
        <w:rPr>
          <w:rFonts w:ascii="Times New Roman"/>
          <w:b w:val="false"/>
          <w:i w:val="false"/>
          <w:color w:val="000000"/>
          <w:sz w:val="28"/>
        </w:rPr>
        <w:t xml:space="preserve"> статьи 215, </w:t>
      </w:r>
      <w:r>
        <w:rPr>
          <w:rFonts w:ascii="Times New Roman"/>
          <w:b w:val="false"/>
          <w:i w:val="false"/>
          <w:color w:val="000000"/>
          <w:sz w:val="28"/>
        </w:rPr>
        <w:t>пунктом 2</w:t>
      </w:r>
      <w:r>
        <w:rPr>
          <w:rFonts w:ascii="Times New Roman"/>
          <w:b w:val="false"/>
          <w:i w:val="false"/>
          <w:color w:val="000000"/>
          <w:sz w:val="28"/>
        </w:rPr>
        <w:t xml:space="preserve"> статьи 236 Кодекса Республики Казахстан от 27 декабря 2017 года "О недрах и недропользовании" (далее - Кодекс),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и определяют порядок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w:t>
      </w:r>
    </w:p>
    <w:bookmarkEnd w:id="14"/>
    <w:bookmarkStart w:name="z21" w:id="15"/>
    <w:p>
      <w:pPr>
        <w:spacing w:after="0"/>
        <w:ind w:left="0"/>
        <w:jc w:val="both"/>
      </w:pPr>
      <w:r>
        <w:rPr>
          <w:rFonts w:ascii="Times New Roman"/>
          <w:b w:val="false"/>
          <w:i w:val="false"/>
          <w:color w:val="000000"/>
          <w:sz w:val="28"/>
        </w:rPr>
        <w:t>
      2. Отчеты представляются ежегодно за предыдущий календарный год не позднее тридцатого апреля каждого года.</w:t>
      </w:r>
    </w:p>
    <w:bookmarkEnd w:id="15"/>
    <w:bookmarkStart w:name="z22" w:id="16"/>
    <w:p>
      <w:pPr>
        <w:spacing w:after="0"/>
        <w:ind w:left="0"/>
        <w:jc w:val="both"/>
      </w:pPr>
      <w:r>
        <w:rPr>
          <w:rFonts w:ascii="Times New Roman"/>
          <w:b w:val="false"/>
          <w:i w:val="false"/>
          <w:color w:val="000000"/>
          <w:sz w:val="28"/>
        </w:rPr>
        <w:t>
      Отчеты за неполный календарный год представляются за фактический период недропользования.</w:t>
      </w:r>
    </w:p>
    <w:bookmarkEnd w:id="16"/>
    <w:bookmarkStart w:name="z23" w:id="17"/>
    <w:p>
      <w:pPr>
        <w:spacing w:after="0"/>
        <w:ind w:left="0"/>
        <w:jc w:val="both"/>
      </w:pPr>
      <w:r>
        <w:rPr>
          <w:rFonts w:ascii="Times New Roman"/>
          <w:b w:val="false"/>
          <w:i w:val="false"/>
          <w:color w:val="000000"/>
          <w:sz w:val="28"/>
        </w:rPr>
        <w:t>
      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w:t>
      </w:r>
    </w:p>
    <w:bookmarkEnd w:id="17"/>
    <w:bookmarkStart w:name="z24" w:id="18"/>
    <w:p>
      <w:pPr>
        <w:spacing w:after="0"/>
        <w:ind w:left="0"/>
        <w:jc w:val="both"/>
      </w:pPr>
      <w:r>
        <w:rPr>
          <w:rFonts w:ascii="Times New Roman"/>
          <w:b w:val="false"/>
          <w:i w:val="false"/>
          <w:color w:val="000000"/>
          <w:sz w:val="28"/>
        </w:rPr>
        <w:t>
      В случаях если последний день срока представления отчетности приходится на нерабочий день, срок представления переносится на следующий рабочий день.</w:t>
      </w:r>
    </w:p>
    <w:bookmarkEnd w:id="18"/>
    <w:bookmarkStart w:name="z25" w:id="19"/>
    <w:p>
      <w:pPr>
        <w:spacing w:after="0"/>
        <w:ind w:left="0"/>
        <w:jc w:val="both"/>
      </w:pPr>
      <w:r>
        <w:rPr>
          <w:rFonts w:ascii="Times New Roman"/>
          <w:b w:val="false"/>
          <w:i w:val="false"/>
          <w:color w:val="000000"/>
          <w:sz w:val="28"/>
        </w:rPr>
        <w:t>
      3. В настоящих Правилах используются следующие основные определения:</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уполномоченный орган по изучению недр – уполномоченный орган, реализующий государственную политику в области геологического изучения недр и использования пространства недр;</w:t>
      </w:r>
    </w:p>
    <w:bookmarkStart w:name="z27" w:id="20"/>
    <w:p>
      <w:pPr>
        <w:spacing w:after="0"/>
        <w:ind w:left="0"/>
        <w:jc w:val="both"/>
      </w:pPr>
      <w:r>
        <w:rPr>
          <w:rFonts w:ascii="Times New Roman"/>
          <w:b w:val="false"/>
          <w:i w:val="false"/>
          <w:color w:val="000000"/>
          <w:sz w:val="28"/>
        </w:rPr>
        <w:t>
      2) общераспространенные полезные ископаемые – 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w:t>
      </w:r>
    </w:p>
    <w:bookmarkEnd w:id="20"/>
    <w:bookmarkStart w:name="z28" w:id="21"/>
    <w:p>
      <w:pPr>
        <w:spacing w:after="0"/>
        <w:ind w:left="0"/>
        <w:jc w:val="both"/>
      </w:pPr>
      <w:r>
        <w:rPr>
          <w:rFonts w:ascii="Times New Roman"/>
          <w:b w:val="false"/>
          <w:i w:val="false"/>
          <w:color w:val="000000"/>
          <w:sz w:val="28"/>
        </w:rPr>
        <w:t>
      3) добыча общераспространенных полезных ископаемых – комплекс работ, направленных и непосредственно связанных с отделением и извлечением общераспространенных полезных ископаемых из мест их залегания;</w:t>
      </w:r>
    </w:p>
    <w:bookmarkEnd w:id="21"/>
    <w:bookmarkStart w:name="z29" w:id="22"/>
    <w:p>
      <w:pPr>
        <w:spacing w:after="0"/>
        <w:ind w:left="0"/>
        <w:jc w:val="both"/>
      </w:pPr>
      <w:r>
        <w:rPr>
          <w:rFonts w:ascii="Times New Roman"/>
          <w:b w:val="false"/>
          <w:i w:val="false"/>
          <w:color w:val="000000"/>
          <w:sz w:val="28"/>
        </w:rPr>
        <w:t>
      4) компетентный орган – центральный исполнительный орган, реализующий государственную политику и представляющий интересы Республики Казахстан в сфере недропользования;</w:t>
      </w:r>
    </w:p>
    <w:bookmarkEnd w:id="22"/>
    <w:bookmarkStart w:name="z30" w:id="23"/>
    <w:p>
      <w:pPr>
        <w:spacing w:after="0"/>
        <w:ind w:left="0"/>
        <w:jc w:val="both"/>
      </w:pPr>
      <w:r>
        <w:rPr>
          <w:rFonts w:ascii="Times New Roman"/>
          <w:b w:val="false"/>
          <w:i w:val="false"/>
          <w:color w:val="000000"/>
          <w:sz w:val="28"/>
        </w:rPr>
        <w:t>
      5) местные исполнительные органы области, города республиканского значения, столицы – местные исполнительные органы, участвующие в реализации государственной политики в сфере недропользования;</w:t>
      </w:r>
    </w:p>
    <w:bookmarkEnd w:id="23"/>
    <w:bookmarkStart w:name="z31" w:id="24"/>
    <w:p>
      <w:pPr>
        <w:spacing w:after="0"/>
        <w:ind w:left="0"/>
        <w:jc w:val="both"/>
      </w:pPr>
      <w:r>
        <w:rPr>
          <w:rFonts w:ascii="Times New Roman"/>
          <w:b w:val="false"/>
          <w:i w:val="false"/>
          <w:color w:val="000000"/>
          <w:sz w:val="28"/>
        </w:rPr>
        <w:t>
      6) твердые полезные ископаемые – природные минеральные образования, органические вещества и их смеси, находящиеся в твердом состоянии в недрах или на земной поверхности;</w:t>
      </w:r>
    </w:p>
    <w:bookmarkEnd w:id="24"/>
    <w:bookmarkStart w:name="z32" w:id="25"/>
    <w:p>
      <w:pPr>
        <w:spacing w:after="0"/>
        <w:ind w:left="0"/>
        <w:jc w:val="both"/>
      </w:pPr>
      <w:r>
        <w:rPr>
          <w:rFonts w:ascii="Times New Roman"/>
          <w:b w:val="false"/>
          <w:i w:val="false"/>
          <w:color w:val="000000"/>
          <w:sz w:val="28"/>
        </w:rPr>
        <w:t>
      7) добыча твердых полезных ископаемых – комплекс работ, направленных и непосредственно связанных с отделением твердых полезных ископаемых из мест их залегания и (или) извлечением их на земную поверхность, включая работы по подземной газификации и выплавлению, химическому и бактериальному выщелачиванию, дражной и гидравлической разработке россыпных месторождений путем выпаривания, седиментации и конденсации, а также сбор, временное хранение, дробление и сортировку извлеченных полезных ископаемых на территории участка добычи;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уполномоченный орган в области твердых полезных ископаемых – центральный исполнительный орган, реализующий государственную политику по регулированию операций по разведке и добыче твердых полезных ископаемых, за исключением добычи урана.</w:t>
      </w:r>
    </w:p>
    <w:bookmarkStart w:name="z34" w:id="26"/>
    <w:p>
      <w:pPr>
        <w:spacing w:after="0"/>
        <w:ind w:left="0"/>
        <w:jc w:val="left"/>
      </w:pPr>
      <w:r>
        <w:rPr>
          <w:rFonts w:ascii="Times New Roman"/>
          <w:b/>
          <w:i w:val="false"/>
          <w:color w:val="000000"/>
        </w:rPr>
        <w:t xml:space="preserve"> Глава 2. Порядок представления недропользователями отчетов при проведении операций по разведке и добыче твердых полезных ископаемых, добыче общераспространенных полезных ископаемых</w:t>
      </w:r>
    </w:p>
    <w:bookmarkEnd w:id="26"/>
    <w:bookmarkStart w:name="z35" w:id="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 проведении операций по разведке и добыче твердых полезных ископаемых, добыче общераспространенных полезных ископаемых недропользователь представляет нижеследующим следующие виды отчетов:</w:t>
      </w:r>
    </w:p>
    <w:bookmarkEnd w:id="27"/>
    <w:p>
      <w:pPr>
        <w:spacing w:after="0"/>
        <w:ind w:left="0"/>
        <w:jc w:val="both"/>
      </w:pPr>
      <w:r>
        <w:rPr>
          <w:rFonts w:ascii="Times New Roman"/>
          <w:b w:val="false"/>
          <w:i w:val="false"/>
          <w:color w:val="000000"/>
          <w:sz w:val="28"/>
        </w:rPr>
        <w:t xml:space="preserve">
      1) компетентному органу отчет об исполнении лицензионных обязательств по разведке твердых полезных ископаемых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компетентному органу отчет об исполнении лицензионных обязательств по добыче твердых полезных ископаемых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местному исполнительному органу области, города республиканского значения, столицы отчет об исполнении лицензионных обязательств по добыче общераспространенных полезных ископаемых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4) уполномоченному органу в области твердых полезных ископаемых отчет о приобретенных товарах, работах и услугах и доле внутристрановой ценности в них по разведке или добыче твердых полезных ископаемых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5) уполномоченному органу в области твердых полезных ископаемых отчет о составе лиц и (или) организаций, прямо или косвенно контролирующих недропользователя по разведке или добыче твердых полезных ископаемых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6) компетентному органу отчет о выполнении программы работ (в случае присвоения статуса удержания)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К отчетам, предусмотренным подпунктами 1) и 2) части первой настоящего пункта, в соответствии с частями второй и третьей пункта 3 </w:t>
      </w:r>
      <w:r>
        <w:rPr>
          <w:rFonts w:ascii="Times New Roman"/>
          <w:b w:val="false"/>
          <w:i w:val="false"/>
          <w:color w:val="000000"/>
          <w:sz w:val="28"/>
        </w:rPr>
        <w:t>статьи 195</w:t>
      </w:r>
      <w:r>
        <w:rPr>
          <w:rFonts w:ascii="Times New Roman"/>
          <w:b w:val="false"/>
          <w:i w:val="false"/>
          <w:color w:val="000000"/>
          <w:sz w:val="28"/>
        </w:rPr>
        <w:t xml:space="preserve"> и частями второй и третьей </w:t>
      </w:r>
      <w:r>
        <w:rPr>
          <w:rFonts w:ascii="Times New Roman"/>
          <w:b w:val="false"/>
          <w:i w:val="false"/>
          <w:color w:val="000000"/>
          <w:sz w:val="28"/>
        </w:rPr>
        <w:t>пункта 3</w:t>
      </w:r>
      <w:r>
        <w:rPr>
          <w:rFonts w:ascii="Times New Roman"/>
          <w:b w:val="false"/>
          <w:i w:val="false"/>
          <w:color w:val="000000"/>
          <w:sz w:val="28"/>
        </w:rPr>
        <w:t xml:space="preserve"> статьи 215 Кодекса прилагается аудиторский отчет (заключения), подтверждающий указанные в отчетах расходы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Допускается представление аудиторского отчета, составленного по результатам аудита годовой финансовой отчетности недропользователя, если в ней приведены (раскрыты) расходы на операции по разведке или добыче, указанные в отчетах, предусмотренных подпунктами 1) и 2) части первой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индустрии и инфраструктурного развития РК от 21.06.2022 </w:t>
      </w:r>
      <w:r>
        <w:rPr>
          <w:rFonts w:ascii="Times New Roman"/>
          <w:b w:val="false"/>
          <w:i w:val="false"/>
          <w:color w:val="000000"/>
          <w:sz w:val="28"/>
        </w:rPr>
        <w:t>№ 357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По разрешениям, лицензиям и контрактам на недропользование, выданным и заключенным до введения в действие </w:t>
      </w:r>
      <w:r>
        <w:rPr>
          <w:rFonts w:ascii="Times New Roman"/>
          <w:b w:val="false"/>
          <w:i w:val="false"/>
          <w:color w:val="000000"/>
          <w:sz w:val="28"/>
        </w:rPr>
        <w:t>Кодекса</w:t>
      </w:r>
      <w:r>
        <w:rPr>
          <w:rFonts w:ascii="Times New Roman"/>
          <w:b w:val="false"/>
          <w:i w:val="false"/>
          <w:color w:val="000000"/>
          <w:sz w:val="28"/>
        </w:rPr>
        <w:t xml:space="preserve">, недропользователь представляет нижеследующим следующие виды отчетов, за исключением отчетов, предусмотренных </w:t>
      </w:r>
      <w:r>
        <w:rPr>
          <w:rFonts w:ascii="Times New Roman"/>
          <w:b w:val="false"/>
          <w:i w:val="false"/>
          <w:color w:val="000000"/>
          <w:sz w:val="28"/>
        </w:rPr>
        <w:t>пунктом 26</w:t>
      </w:r>
      <w:r>
        <w:rPr>
          <w:rFonts w:ascii="Times New Roman"/>
          <w:b w:val="false"/>
          <w:i w:val="false"/>
          <w:color w:val="000000"/>
          <w:sz w:val="28"/>
        </w:rPr>
        <w:t xml:space="preserve"> статьи 278 Кодекса:</w:t>
      </w:r>
    </w:p>
    <w:bookmarkEnd w:id="28"/>
    <w:p>
      <w:pPr>
        <w:spacing w:after="0"/>
        <w:ind w:left="0"/>
        <w:jc w:val="both"/>
      </w:pPr>
      <w:r>
        <w:rPr>
          <w:rFonts w:ascii="Times New Roman"/>
          <w:b w:val="false"/>
          <w:i w:val="false"/>
          <w:color w:val="000000"/>
          <w:sz w:val="28"/>
        </w:rPr>
        <w:t xml:space="preserve">
      1) компетентному органу отчет о выполнении обязательств лицензионно/контрактных условий и рабочей программы (разведка и (или) добыча твердых полезных ископаемых)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уполномоченному органу по изучению недр отчет о выполнении обязательств лицензионно/контрактных условий и рабочей программы (разведка и (или) добыча общераспространенных полезных ископаемых) по форме согласно приложению 5 к настоящим Правилам;</w:t>
      </w:r>
    </w:p>
    <w:p>
      <w:pPr>
        <w:spacing w:after="0"/>
        <w:ind w:left="0"/>
        <w:jc w:val="both"/>
      </w:pPr>
      <w:r>
        <w:rPr>
          <w:rFonts w:ascii="Times New Roman"/>
          <w:b w:val="false"/>
          <w:i w:val="false"/>
          <w:color w:val="000000"/>
          <w:sz w:val="28"/>
        </w:rPr>
        <w:t>
      3) компетентному органу отчет о выполнении обязательств лицензионно/контрактных условий и рабочей программы (разведка и (или) добыча подземных вод, лечебных грязей) по форме согласно приложению 6 к настоящим Правилам;</w:t>
      </w:r>
    </w:p>
    <w:p>
      <w:pPr>
        <w:spacing w:after="0"/>
        <w:ind w:left="0"/>
        <w:jc w:val="both"/>
      </w:pPr>
      <w:r>
        <w:rPr>
          <w:rFonts w:ascii="Times New Roman"/>
          <w:b w:val="false"/>
          <w:i w:val="false"/>
          <w:color w:val="000000"/>
          <w:sz w:val="28"/>
        </w:rPr>
        <w:t xml:space="preserve">
      4) уполномоченному органу по изучению недр отчет о выполнении обязательств лицензионно/контрактных условий и рабочей программы (строительство и (или) эксплуатация подземных сооружений, не связанных с разведкой и (или) добычей)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5) компетентному органу отчет о выполнении обязательств по типовому контракту на разведку (твердых полезных ископаемых, подземные воды и лечебных грязей)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6) уполномоченному органу в области твердых полезных ископаемых отчет предусмотренный подпунктом 4) пункта 4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индустрии и инфраструктурного развития РК от 15.12.2021 </w:t>
      </w:r>
      <w:r>
        <w:rPr>
          <w:rFonts w:ascii="Times New Roman"/>
          <w:b w:val="false"/>
          <w:i w:val="false"/>
          <w:color w:val="000000"/>
          <w:sz w:val="28"/>
        </w:rPr>
        <w:t>№ 647</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47" w:id="29"/>
    <w:p>
      <w:pPr>
        <w:spacing w:after="0"/>
        <w:ind w:left="0"/>
        <w:jc w:val="both"/>
      </w:pPr>
      <w:r>
        <w:rPr>
          <w:rFonts w:ascii="Times New Roman"/>
          <w:b w:val="false"/>
          <w:i w:val="false"/>
          <w:color w:val="000000"/>
          <w:sz w:val="28"/>
        </w:rPr>
        <w:t>
      6. Отчеты, предусмотренные пунктами 4 и 5 настоящих Правил, представляются недропользователями посредством заполнения экранной формы в интегрированной информационной системе "Единая государственная система управления недропользованием Республики Казахстан" (далее - ИИС ЕГСУ НП РК) и подписания электронной цифровой подписью должностного лица недропользователя, наделенного полномочиями за представление информации, за исключением подпункта 4) пункта 4 и подпункта 6) пункта 5 настоящих Правил, который представляется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подпунктов 2) и 4) пункта 5 настоящих Правил, которые представляются недропользователем на бумажном носителе за подписью должностного лица недропользователя, наделенного полномочиями за предоставление информации.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индустрии и инфраструктурного развития РК от 15.12.2021 </w:t>
      </w:r>
      <w:r>
        <w:rPr>
          <w:rFonts w:ascii="Times New Roman"/>
          <w:b w:val="false"/>
          <w:i w:val="false"/>
          <w:color w:val="000000"/>
          <w:sz w:val="28"/>
        </w:rPr>
        <w:t>№ 647</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48"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Для целей обобщения сведений, отчеты, предусмотренные пунктами 4 и 5 настоящих Правил, за исключением подпункта 4) пункта 4 и подпункта 6) пункта 5 настоящих Правил, представляются в уполномоченный орган по изучению недр на бумажном носителе за подписью должностного лица недропользователя, наделенного полномочиями за представление информации.</w:t>
      </w:r>
    </w:p>
    <w:bookmarkEnd w:id="30"/>
    <w:p>
      <w:pPr>
        <w:spacing w:after="0"/>
        <w:ind w:left="0"/>
        <w:jc w:val="both"/>
      </w:pPr>
      <w:r>
        <w:rPr>
          <w:rFonts w:ascii="Times New Roman"/>
          <w:b w:val="false"/>
          <w:i w:val="false"/>
          <w:color w:val="000000"/>
          <w:sz w:val="28"/>
        </w:rPr>
        <w:t>
      Уполномоченный орган по изучению недр на основе отчетов подготавливает сводную информацию, которую направляет в компетентный орган и местные исполнительные органы области, города республиканского значения, столицы в течение двух месяцев по истечении срока представления отчетов о выполнении обязательств лицензионно-контрактных условий.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индустрии и инфраструктурного развития РК от 15.12.2021 </w:t>
      </w:r>
      <w:r>
        <w:rPr>
          <w:rFonts w:ascii="Times New Roman"/>
          <w:b w:val="false"/>
          <w:i w:val="false"/>
          <w:color w:val="000000"/>
          <w:sz w:val="28"/>
        </w:rPr>
        <w:t>№ 647</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50" w:id="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 отсутствии отдельных показателей в соответствующей форме отчета проставляются прочерки.</w:t>
      </w:r>
    </w:p>
    <w:bookmarkEnd w:id="31"/>
    <w:p>
      <w:pPr>
        <w:spacing w:after="0"/>
        <w:ind w:left="0"/>
        <w:jc w:val="both"/>
      </w:pPr>
      <w:r>
        <w:rPr>
          <w:rFonts w:ascii="Times New Roman"/>
          <w:b w:val="false"/>
          <w:i w:val="false"/>
          <w:color w:val="000000"/>
          <w:sz w:val="28"/>
        </w:rPr>
        <w:t>
      Дополнительная информация (сопроводительные письма, копии прилагаемых документов) вводится в системе ИИС ЕГСУ НП РК в окно "сопроводительные документы" и подписываются электронной цифровой подписью должностного лица недропользователя, наделенного полномочиями за представление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индустрии и инфраструктурного развития РК от 15.12.2021 </w:t>
      </w:r>
      <w:r>
        <w:rPr>
          <w:rFonts w:ascii="Times New Roman"/>
          <w:b w:val="false"/>
          <w:i w:val="false"/>
          <w:color w:val="000000"/>
          <w:sz w:val="28"/>
        </w:rPr>
        <w:t>№ 647</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52" w:id="32"/>
    <w:p>
      <w:pPr>
        <w:spacing w:after="0"/>
        <w:ind w:left="0"/>
        <w:jc w:val="both"/>
      </w:pPr>
      <w:r>
        <w:rPr>
          <w:rFonts w:ascii="Times New Roman"/>
          <w:b w:val="false"/>
          <w:i w:val="false"/>
          <w:color w:val="000000"/>
          <w:sz w:val="28"/>
        </w:rPr>
        <w:t>
      9. В случае необходимости корректировки данных в представленном отчете, недропользователи обращаются с официальным письмом в компетентный орган, уполномоченный орган в области твердых полезных ископаемых с просьбой об изменении отчета с указанием причин.</w:t>
      </w:r>
    </w:p>
    <w:bookmarkEnd w:id="32"/>
    <w:bookmarkStart w:name="z53" w:id="33"/>
    <w:p>
      <w:pPr>
        <w:spacing w:after="0"/>
        <w:ind w:left="0"/>
        <w:jc w:val="both"/>
      </w:pPr>
      <w:r>
        <w:rPr>
          <w:rFonts w:ascii="Times New Roman"/>
          <w:b w:val="false"/>
          <w:i w:val="false"/>
          <w:color w:val="000000"/>
          <w:sz w:val="28"/>
        </w:rPr>
        <w:t>
      Срок рассмотрения обращения составляет пятнадцать календарных дней со дня поступления субъекту, должностному лицу.</w:t>
      </w:r>
    </w:p>
    <w:bookmarkEnd w:id="33"/>
    <w:bookmarkStart w:name="z54" w:id="34"/>
    <w:p>
      <w:pPr>
        <w:spacing w:after="0"/>
        <w:ind w:left="0"/>
        <w:jc w:val="both"/>
      </w:pPr>
      <w:r>
        <w:rPr>
          <w:rFonts w:ascii="Times New Roman"/>
          <w:b w:val="false"/>
          <w:i w:val="false"/>
          <w:color w:val="000000"/>
          <w:sz w:val="28"/>
        </w:rPr>
        <w:t>
      В случае положительного решения соответствующего государственного органа в системе ИИС ЕГСУ НП РК открывается доступ для корректировки отчета.</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представления недропользователями</w:t>
            </w:r>
            <w:r>
              <w:br/>
            </w:r>
            <w:r>
              <w:rPr>
                <w:rFonts w:ascii="Times New Roman"/>
                <w:b w:val="false"/>
                <w:i w:val="false"/>
                <w:color w:val="000000"/>
                <w:sz w:val="20"/>
              </w:rPr>
              <w:t>отчетов при проведении</w:t>
            </w:r>
            <w:r>
              <w:br/>
            </w:r>
            <w:r>
              <w:rPr>
                <w:rFonts w:ascii="Times New Roman"/>
                <w:b w:val="false"/>
                <w:i w:val="false"/>
                <w:color w:val="000000"/>
                <w:sz w:val="20"/>
              </w:rPr>
              <w:t>операций по разведке и добыче</w:t>
            </w:r>
            <w:r>
              <w:br/>
            </w:r>
            <w:r>
              <w:rPr>
                <w:rFonts w:ascii="Times New Roman"/>
                <w:b w:val="false"/>
                <w:i w:val="false"/>
                <w:color w:val="000000"/>
                <w:sz w:val="20"/>
              </w:rPr>
              <w:t>твердых 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индустрии и инфраструктурного развития РК от 15.12.2021 </w:t>
      </w:r>
      <w:r>
        <w:rPr>
          <w:rFonts w:ascii="Times New Roman"/>
          <w:b w:val="false"/>
          <w:i w:val="false"/>
          <w:color w:val="ff0000"/>
          <w:sz w:val="28"/>
        </w:rPr>
        <w:t>№ 647</w:t>
      </w:r>
      <w:r>
        <w:rPr>
          <w:rFonts w:ascii="Times New Roman"/>
          <w:b w:val="false"/>
          <w:i w:val="false"/>
          <w:color w:val="ff0000"/>
          <w:sz w:val="28"/>
        </w:rPr>
        <w:t xml:space="preserve"> (вводится в действие с 01.07.2022).</w:t>
      </w:r>
    </w:p>
    <w:bookmarkStart w:name="z3105" w:id="35"/>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35"/>
    <w:p>
      <w:pPr>
        <w:spacing w:after="0"/>
        <w:ind w:left="0"/>
        <w:jc w:val="both"/>
      </w:pPr>
      <w:bookmarkStart w:name="z3106" w:id="36"/>
      <w:r>
        <w:rPr>
          <w:rFonts w:ascii="Times New Roman"/>
          <w:b w:val="false"/>
          <w:i w:val="false"/>
          <w:color w:val="000000"/>
          <w:sz w:val="28"/>
        </w:rPr>
        <w:t>
      Форма административных данных размещена на интернет ресурсе:</w:t>
      </w:r>
    </w:p>
    <w:bookmarkEnd w:id="36"/>
    <w:p>
      <w:pPr>
        <w:spacing w:after="0"/>
        <w:ind w:left="0"/>
        <w:jc w:val="both"/>
      </w:pPr>
      <w:r>
        <w:rPr>
          <w:rFonts w:ascii="Times New Roman"/>
          <w:b w:val="false"/>
          <w:i w:val="false"/>
          <w:color w:val="000000"/>
          <w:sz w:val="28"/>
        </w:rPr>
        <w:t>www.gov.kz/memleket/entities/miid</w:t>
      </w:r>
    </w:p>
    <w:bookmarkStart w:name="z3107" w:id="37"/>
    <w:p>
      <w:pPr>
        <w:spacing w:after="0"/>
        <w:ind w:left="0"/>
        <w:jc w:val="left"/>
      </w:pPr>
      <w:r>
        <w:rPr>
          <w:rFonts w:ascii="Times New Roman"/>
          <w:b/>
          <w:i w:val="false"/>
          <w:color w:val="000000"/>
        </w:rPr>
        <w:t xml:space="preserve"> Отчет об исполнении лицензионных обязательств по разведке твердых полезных ископаемых</w:t>
      </w:r>
    </w:p>
    <w:bookmarkEnd w:id="37"/>
    <w:p>
      <w:pPr>
        <w:spacing w:after="0"/>
        <w:ind w:left="0"/>
        <w:jc w:val="both"/>
      </w:pPr>
      <w:bookmarkStart w:name="z3108" w:id="38"/>
      <w:r>
        <w:rPr>
          <w:rFonts w:ascii="Times New Roman"/>
          <w:b w:val="false"/>
          <w:i w:val="false"/>
          <w:color w:val="000000"/>
          <w:sz w:val="28"/>
        </w:rPr>
        <w:t>
      Представляется: в компетентный орган по разведке твердых полезных ископаемых</w:t>
      </w:r>
    </w:p>
    <w:bookmarkEnd w:id="38"/>
    <w:p>
      <w:pPr>
        <w:spacing w:after="0"/>
        <w:ind w:left="0"/>
        <w:jc w:val="both"/>
      </w:pPr>
      <w:r>
        <w:rPr>
          <w:rFonts w:ascii="Times New Roman"/>
          <w:b w:val="false"/>
          <w:i w:val="false"/>
          <w:color w:val="000000"/>
          <w:sz w:val="28"/>
        </w:rPr>
        <w:t>Индекс:1-ТПИ</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за предыдущий календарный год</w:t>
      </w:r>
    </w:p>
    <w:p>
      <w:pPr>
        <w:spacing w:after="0"/>
        <w:ind w:left="0"/>
        <w:jc w:val="both"/>
      </w:pPr>
      <w:r>
        <w:rPr>
          <w:rFonts w:ascii="Times New Roman"/>
          <w:b w:val="false"/>
          <w:i w:val="false"/>
          <w:color w:val="000000"/>
          <w:sz w:val="28"/>
        </w:rPr>
        <w:t>Круг лиц, представляющих информацию: недропользователи по лицензиям на разведку твердых полезных ископаемых</w:t>
      </w:r>
    </w:p>
    <w:p>
      <w:pPr>
        <w:spacing w:after="0"/>
        <w:ind w:left="0"/>
        <w:jc w:val="both"/>
      </w:pPr>
      <w:r>
        <w:rPr>
          <w:rFonts w:ascii="Times New Roman"/>
          <w:b w:val="false"/>
          <w:i w:val="false"/>
          <w:color w:val="000000"/>
          <w:sz w:val="28"/>
        </w:rPr>
        <w:t>Срок представления: ежегодно не позднее 30 апреля года, следующего за отчетным периодом</w:t>
      </w:r>
    </w:p>
    <w:bookmarkStart w:name="z3109" w:id="39"/>
    <w:p>
      <w:pPr>
        <w:spacing w:after="0"/>
        <w:ind w:left="0"/>
        <w:jc w:val="left"/>
      </w:pPr>
      <w:r>
        <w:rPr>
          <w:rFonts w:ascii="Times New Roman"/>
          <w:b/>
          <w:i w:val="false"/>
          <w:color w:val="000000"/>
        </w:rPr>
        <w:t xml:space="preserve"> Раздел 1 Укажите сведения о недропользователе (юридическое или физическое лицо)</w:t>
      </w:r>
      <w:r>
        <w:br/>
      </w:r>
      <w:r>
        <w:rPr>
          <w:rFonts w:ascii="Times New Roman"/>
          <w:b/>
          <w:i w:val="false"/>
          <w:color w:val="000000"/>
        </w:rPr>
        <w:t>и в отношении лицензии на разведку твердых полезных ископаемых</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4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недропользователе и праве недропользования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3" w:id="4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7" w:id="4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недропользователя-юридического лица, бизнес-идентификационный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недропользователя-физического лица, индивидуальный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 w:id="4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за который предоставляется данный отчет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4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 дата окончания срока лицензии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3" w:id="4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блоков на начало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7" w:id="4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блоков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 w:id="4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отказа от блоков в отчетном периоде (если применимо)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 w:id="4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блоков, от которых недропользователь отказался к началу отчетного периода (при наличии) с начала действия лицензии, в том числе в % от первоначального количества блоков по лицензии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4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 обеспечения исполнения обязательств по ликвидации последствий операций по разведке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3" w:id="5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способ (способы) и сумма (суммы) обеспечений исполнения обязательств по ликвидации последствий операций по разведке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5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обеспечения исполнения обязательств по ликвидации последствий операций по разведке уполномоченному органу в области твердых полезных ископаемых и сумма обеспечений (обеспечений)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5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проведения горно-вскрышных работ в целях опытно-промышленной добычи в отчетном периоде (если применимо)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 w:id="5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разрешения уполномоченного органа в области твердых полезных ископаемых на изъятие горной массы или перемещения почвы более 1000 куб м (если применимо)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5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способ (способы) и сумма (суммы) дополнительного обеспечения исполнения обязательств по ликвидации последствий операций по разведке в отчетный период в случае изъятия более 1000 куб м горной массы или перемещения почвы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5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5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последнего положительного заключения комплексной экспертизы/экспертизы промышленной безопасности и государственной экологической экспертизы плана ликвидации (измененного плана ликвидации) при предоставлении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1" w:id="5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последнего положительного заключения государственной экологической экспертизы плана разведки (если требуется), в том числе с учетом изменений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5" w:id="5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недропользователем и дата предоставления плана разведки (изменений в план разведки) уполномоченному органу в области твердых полезных ископаемых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9" w:id="5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аудитора /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3" w:id="60"/>
    <w:p>
      <w:pPr>
        <w:spacing w:after="0"/>
        <w:ind w:left="0"/>
        <w:jc w:val="left"/>
      </w:pPr>
      <w:r>
        <w:rPr>
          <w:rFonts w:ascii="Times New Roman"/>
          <w:b/>
          <w:i w:val="false"/>
          <w:color w:val="000000"/>
        </w:rPr>
        <w:t xml:space="preserve"> Раздел 2 Укажите сведения по расходам на разведку за отчетный период</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6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показатель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 w:id="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 w:id="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Ежегодные расходы на разведку,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6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геологоразведочные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6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геохимические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 w:id="6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 w:id="6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дистанционному зондированию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 w:id="6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изыскательные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 w:id="6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керновое бурение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7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бескерновое бурение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 w:id="7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канав, траншей, шурфов и других разведочных горных выработок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1" w:id="7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полевых групп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8" w:id="7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проектно-конструкторские и эскизные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5" w:id="7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2" w:id="7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разбивке полевого лагеря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9" w:id="7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состояния окружающей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7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технико-экономического обоснования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7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ликвидации последствий разведки, рекультивации нарушенных земель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 w:id="7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проектных документов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7" w:id="8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выбору технологии переработки твердых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4" w:id="81"/>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исследований и анализ проб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1" w:id="82"/>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отчетов по результатам геологоразведочных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8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геологоразведке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5" w:id="8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 непосредственно связанные с операциями на участке разведки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8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подписной бонус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9" w:id="8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(арендный платеж)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6" w:id="8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обязательства (при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3" w:id="88"/>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по лицензии, относящаяся к расходам по операциям по разведке с учетом положений пунктов 7, 8 и 9 статьи 192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8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_________________________</w:t>
            </w:r>
          </w:p>
          <w:bookmarkEnd w:id="8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3" w:id="90"/>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 ____________________________________________________________</w:t>
            </w:r>
          </w:p>
          <w:bookmarkEnd w:id="90"/>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5" w:id="91"/>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______________________________________________</w:t>
            </w:r>
          </w:p>
          <w:bookmarkEnd w:id="91"/>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7" w:id="92"/>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Должностное лицо недропользователя, наделенное полномочиями за представление информации _________________________________ подпись _________________</w:t>
            </w:r>
          </w:p>
          <w:bookmarkEnd w:id="92"/>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9" w:id="93"/>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9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1" w:id="94"/>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уполномоченное на подписание</w:t>
            </w:r>
          </w:p>
          <w:bookmarkEnd w:id="94"/>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3" w:id="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 подпись _________________</w:t>
            </w:r>
          </w:p>
          <w:bookmarkEnd w:id="95"/>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5" w:id="96"/>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96"/>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7" w:id="97"/>
          <w:p>
            <w:pPr>
              <w:spacing w:after="20"/>
              <w:ind w:left="20"/>
              <w:jc w:val="both"/>
            </w:pPr>
            <w:r>
              <w:rPr>
                <w:rFonts w:ascii="Times New Roman"/>
                <w:b w:val="false"/>
                <w:i w:val="false"/>
                <w:color w:val="000000"/>
                <w:sz w:val="20"/>
              </w:rPr>
              <w:t>
</w:t>
            </w:r>
            <w:r>
              <w:rPr>
                <w:rFonts w:ascii="Times New Roman"/>
                <w:b w:val="false"/>
                <w:i w:val="false"/>
                <w:color w:val="000000"/>
                <w:sz w:val="20"/>
              </w:rPr>
              <w:t>Место для печати</w:t>
            </w:r>
          </w:p>
          <w:bookmarkEnd w:id="97"/>
          <w:p>
            <w:pPr>
              <w:spacing w:after="20"/>
              <w:ind w:left="20"/>
              <w:jc w:val="both"/>
            </w:pPr>
            <w:r>
              <w:rPr>
                <w:rFonts w:ascii="Times New Roman"/>
                <w:b w:val="false"/>
                <w:i w:val="false"/>
                <w:color w:val="000000"/>
                <w:sz w:val="20"/>
              </w:rPr>
              <w:t>
(при наличии)</w:t>
            </w:r>
          </w:p>
        </w:tc>
      </w:tr>
    </w:tbl>
    <w:bookmarkStart w:name="z3410" w:id="98"/>
    <w:p>
      <w:pPr>
        <w:spacing w:after="0"/>
        <w:ind w:left="0"/>
        <w:jc w:val="both"/>
      </w:pPr>
      <w:r>
        <w:rPr>
          <w:rFonts w:ascii="Times New Roman"/>
          <w:b w:val="false"/>
          <w:i w:val="false"/>
          <w:color w:val="000000"/>
          <w:sz w:val="28"/>
        </w:rPr>
        <w:t>
      Дата "____" _________ 20___ года</w:t>
      </w:r>
    </w:p>
    <w:bookmarkEnd w:id="98"/>
    <w:p>
      <w:pPr>
        <w:spacing w:after="0"/>
        <w:ind w:left="0"/>
        <w:jc w:val="both"/>
      </w:pPr>
      <w:bookmarkStart w:name="z3411" w:id="99"/>
      <w:r>
        <w:rPr>
          <w:rFonts w:ascii="Times New Roman"/>
          <w:b w:val="false"/>
          <w:i w:val="false"/>
          <w:color w:val="000000"/>
          <w:sz w:val="28"/>
        </w:rPr>
        <w:t>
      Примечание:</w:t>
      </w:r>
    </w:p>
    <w:bookmarkEnd w:id="99"/>
    <w:p>
      <w:pPr>
        <w:spacing w:after="0"/>
        <w:ind w:left="0"/>
        <w:jc w:val="both"/>
      </w:pPr>
      <w:r>
        <w:rPr>
          <w:rFonts w:ascii="Times New Roman"/>
          <w:b w:val="false"/>
          <w:i w:val="false"/>
          <w:color w:val="000000"/>
          <w:sz w:val="28"/>
        </w:rPr>
        <w:t xml:space="preserve">К отчету прикладывается аудиторский отчет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подтверждающий указанные в отчете расходы. Если аудиторский отчет составлен к финансовой отчетности недропользователя, то также прикладывается финансовая отчетность с раскрытием расходов на разведку твердых полезных ископаемых.</w:t>
      </w:r>
    </w:p>
    <w:bookmarkStart w:name="z3412" w:id="100"/>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исполнении лицензионных обязательств по разведке твердых полезных ископаемых" (Индекс: 1-ТПИ, периодичность: ежегодно)</w:t>
      </w:r>
    </w:p>
    <w:bookmarkEnd w:id="100"/>
    <w:bookmarkStart w:name="z3413" w:id="101"/>
    <w:p>
      <w:pPr>
        <w:spacing w:after="0"/>
        <w:ind w:left="0"/>
        <w:jc w:val="left"/>
      </w:pPr>
      <w:r>
        <w:rPr>
          <w:rFonts w:ascii="Times New Roman"/>
          <w:b/>
          <w:i w:val="false"/>
          <w:color w:val="000000"/>
        </w:rPr>
        <w:t xml:space="preserve"> Глава 1. Общие положения</w:t>
      </w:r>
    </w:p>
    <w:bookmarkEnd w:id="101"/>
    <w:bookmarkStart w:name="z3414" w:id="10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об исполнении лицензионных обязательств по разведке твердых полезных ископаемых" (далее – Форма).</w:t>
      </w:r>
    </w:p>
    <w:bookmarkEnd w:id="102"/>
    <w:bookmarkStart w:name="z3415" w:id="103"/>
    <w:p>
      <w:pPr>
        <w:spacing w:after="0"/>
        <w:ind w:left="0"/>
        <w:jc w:val="both"/>
      </w:pPr>
      <w:r>
        <w:rPr>
          <w:rFonts w:ascii="Times New Roman"/>
          <w:b w:val="false"/>
          <w:i w:val="false"/>
          <w:color w:val="000000"/>
          <w:sz w:val="28"/>
        </w:rPr>
        <w:t>
      2. Форма заполняется недропользователями, осуществляющими деятельность на основании лицензии на разведку твердых полезных ископаемых.</w:t>
      </w:r>
    </w:p>
    <w:bookmarkEnd w:id="103"/>
    <w:bookmarkStart w:name="z3416" w:id="104"/>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bookmarkEnd w:id="104"/>
    <w:bookmarkStart w:name="z3417" w:id="105"/>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bookmarkEnd w:id="105"/>
    <w:bookmarkStart w:name="z3418" w:id="106"/>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106"/>
    <w:bookmarkStart w:name="z3419" w:id="107"/>
    <w:p>
      <w:pPr>
        <w:spacing w:after="0"/>
        <w:ind w:left="0"/>
        <w:jc w:val="left"/>
      </w:pPr>
      <w:r>
        <w:rPr>
          <w:rFonts w:ascii="Times New Roman"/>
          <w:b/>
          <w:i w:val="false"/>
          <w:color w:val="000000"/>
        </w:rPr>
        <w:t xml:space="preserve"> Глава 2. Пояснение по заполнению Формы</w:t>
      </w:r>
    </w:p>
    <w:bookmarkEnd w:id="107"/>
    <w:bookmarkStart w:name="z3420" w:id="108"/>
    <w:p>
      <w:pPr>
        <w:spacing w:after="0"/>
        <w:ind w:left="0"/>
        <w:jc w:val="both"/>
      </w:pPr>
      <w:r>
        <w:rPr>
          <w:rFonts w:ascii="Times New Roman"/>
          <w:b w:val="false"/>
          <w:i w:val="false"/>
          <w:color w:val="000000"/>
          <w:sz w:val="28"/>
        </w:rPr>
        <w:t>
      По Разделу 1 Формы</w:t>
      </w:r>
    </w:p>
    <w:bookmarkEnd w:id="108"/>
    <w:bookmarkStart w:name="z3421" w:id="109"/>
    <w:p>
      <w:pPr>
        <w:spacing w:after="0"/>
        <w:ind w:left="0"/>
        <w:jc w:val="both"/>
      </w:pPr>
      <w:r>
        <w:rPr>
          <w:rFonts w:ascii="Times New Roman"/>
          <w:b w:val="false"/>
          <w:i w:val="false"/>
          <w:color w:val="000000"/>
          <w:sz w:val="28"/>
        </w:rPr>
        <w:t>
      Заполняется графа 3</w:t>
      </w:r>
    </w:p>
    <w:bookmarkEnd w:id="109"/>
    <w:bookmarkStart w:name="z3422" w:id="110"/>
    <w:p>
      <w:pPr>
        <w:spacing w:after="0"/>
        <w:ind w:left="0"/>
        <w:jc w:val="both"/>
      </w:pPr>
      <w:r>
        <w:rPr>
          <w:rFonts w:ascii="Times New Roman"/>
          <w:b w:val="false"/>
          <w:i w:val="false"/>
          <w:color w:val="000000"/>
          <w:sz w:val="28"/>
        </w:rPr>
        <w:t>
      В строке 1 указывается полное наименование недропользователя, для юридических лиц – наименование и бизнес-идентификационный номер, для физических лиц – фамилия, имя и отчество (при его наличии) и индивидуальный идентификационный номер.</w:t>
      </w:r>
    </w:p>
    <w:bookmarkEnd w:id="110"/>
    <w:bookmarkStart w:name="z3423" w:id="111"/>
    <w:p>
      <w:pPr>
        <w:spacing w:after="0"/>
        <w:ind w:left="0"/>
        <w:jc w:val="both"/>
      </w:pPr>
      <w:r>
        <w:rPr>
          <w:rFonts w:ascii="Times New Roman"/>
          <w:b w:val="false"/>
          <w:i w:val="false"/>
          <w:color w:val="000000"/>
          <w:sz w:val="28"/>
        </w:rPr>
        <w:t>
      В строке 2 указывается отчетный период, за который предоставляется данный отчет. В случае полного календарного года указывается период с 1 января по 31 декабря соответствующего года. При неполном календарном годе указывается конкретный период, в течение которого недропользователь обладал правом недропользования.</w:t>
      </w:r>
    </w:p>
    <w:bookmarkEnd w:id="111"/>
    <w:bookmarkStart w:name="z3424" w:id="112"/>
    <w:p>
      <w:pPr>
        <w:spacing w:after="0"/>
        <w:ind w:left="0"/>
        <w:jc w:val="both"/>
      </w:pPr>
      <w:r>
        <w:rPr>
          <w:rFonts w:ascii="Times New Roman"/>
          <w:b w:val="false"/>
          <w:i w:val="false"/>
          <w:color w:val="000000"/>
          <w:sz w:val="28"/>
        </w:rPr>
        <w:t>
      В строке 3 указывается номер и дата выдачи лицензии, последний день срока действия лицензии.</w:t>
      </w:r>
    </w:p>
    <w:bookmarkEnd w:id="112"/>
    <w:bookmarkStart w:name="z3425" w:id="113"/>
    <w:p>
      <w:pPr>
        <w:spacing w:after="0"/>
        <w:ind w:left="0"/>
        <w:jc w:val="both"/>
      </w:pPr>
      <w:r>
        <w:rPr>
          <w:rFonts w:ascii="Times New Roman"/>
          <w:b w:val="false"/>
          <w:i w:val="false"/>
          <w:color w:val="000000"/>
          <w:sz w:val="28"/>
        </w:rPr>
        <w:t>
      В строке 4 указывается количество блоков по лицензии на начало отчетного периода.</w:t>
      </w:r>
    </w:p>
    <w:bookmarkEnd w:id="113"/>
    <w:bookmarkStart w:name="z3426" w:id="114"/>
    <w:p>
      <w:pPr>
        <w:spacing w:after="0"/>
        <w:ind w:left="0"/>
        <w:jc w:val="both"/>
      </w:pPr>
      <w:r>
        <w:rPr>
          <w:rFonts w:ascii="Times New Roman"/>
          <w:b w:val="false"/>
          <w:i w:val="false"/>
          <w:color w:val="000000"/>
          <w:sz w:val="28"/>
        </w:rPr>
        <w:t>
      В строке 5 указывается количество блоков по лицензии на конец отчетного периода.</w:t>
      </w:r>
    </w:p>
    <w:bookmarkEnd w:id="114"/>
    <w:bookmarkStart w:name="z3427" w:id="115"/>
    <w:p>
      <w:pPr>
        <w:spacing w:after="0"/>
        <w:ind w:left="0"/>
        <w:jc w:val="both"/>
      </w:pPr>
      <w:r>
        <w:rPr>
          <w:rFonts w:ascii="Times New Roman"/>
          <w:b w:val="false"/>
          <w:i w:val="false"/>
          <w:color w:val="000000"/>
          <w:sz w:val="28"/>
        </w:rPr>
        <w:t>
      В строке 6 указывается полная дата отказа от блоков, в случае если недропользователь произвел отказ от части блоков в рамках отчетного периода. Строка не заполняется, если количество блоков в отчетном периоде не изменилось.</w:t>
      </w:r>
    </w:p>
    <w:bookmarkEnd w:id="115"/>
    <w:bookmarkStart w:name="z3428" w:id="116"/>
    <w:p>
      <w:pPr>
        <w:spacing w:after="0"/>
        <w:ind w:left="0"/>
        <w:jc w:val="both"/>
      </w:pPr>
      <w:r>
        <w:rPr>
          <w:rFonts w:ascii="Times New Roman"/>
          <w:b w:val="false"/>
          <w:i w:val="false"/>
          <w:color w:val="000000"/>
          <w:sz w:val="28"/>
        </w:rPr>
        <w:t>
      В строке 7 указывается количество блоков, от которых недропользователь отказался к началу отчетного периода с начала действия лицензии, в том числе в % от первоначального количества блоков по лицензии. Строка не заполняется, если количество блоков с начала действия лицензии не изменилось.</w:t>
      </w:r>
    </w:p>
    <w:bookmarkEnd w:id="116"/>
    <w:bookmarkStart w:name="z3429" w:id="117"/>
    <w:p>
      <w:pPr>
        <w:spacing w:after="0"/>
        <w:ind w:left="0"/>
        <w:jc w:val="both"/>
      </w:pPr>
      <w:r>
        <w:rPr>
          <w:rFonts w:ascii="Times New Roman"/>
          <w:b w:val="false"/>
          <w:i w:val="false"/>
          <w:color w:val="000000"/>
          <w:sz w:val="28"/>
        </w:rPr>
        <w:t xml:space="preserve">
      В строке 8 указывается требуемая сумма обеспечения исполнения обязательств по ликвидации последствий операций по разведке в отчетном периоде, рассчитанная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и </w:t>
      </w:r>
      <w:r>
        <w:rPr>
          <w:rFonts w:ascii="Times New Roman"/>
          <w:b w:val="false"/>
          <w:i w:val="false"/>
          <w:color w:val="000000"/>
          <w:sz w:val="28"/>
        </w:rPr>
        <w:t>Методикой</w:t>
      </w:r>
      <w:r>
        <w:rPr>
          <w:rFonts w:ascii="Times New Roman"/>
          <w:b w:val="false"/>
          <w:i w:val="false"/>
          <w:color w:val="000000"/>
          <w:sz w:val="28"/>
        </w:rPr>
        <w:t xml:space="preserve"> определения размера обеспечения за один блок, утвержденной приказом Министра по инвестициям и развитию Республики Казахстан от 24 мая 2018 года № 373.</w:t>
      </w:r>
    </w:p>
    <w:bookmarkEnd w:id="117"/>
    <w:bookmarkStart w:name="z3430" w:id="118"/>
    <w:p>
      <w:pPr>
        <w:spacing w:after="0"/>
        <w:ind w:left="0"/>
        <w:jc w:val="both"/>
      </w:pPr>
      <w:r>
        <w:rPr>
          <w:rFonts w:ascii="Times New Roman"/>
          <w:b w:val="false"/>
          <w:i w:val="false"/>
          <w:color w:val="000000"/>
          <w:sz w:val="28"/>
        </w:rPr>
        <w:t>
      В строке 9 указывается способ (способы) предоставленного обеспечения исполнения обязательств по ликвидации последствий операций по разведке (договор страхования, договор залога банковского вклада, гарантия), его реквизиты и покрываемая сумма (суммы).</w:t>
      </w:r>
    </w:p>
    <w:bookmarkEnd w:id="118"/>
    <w:bookmarkStart w:name="z3431" w:id="119"/>
    <w:p>
      <w:pPr>
        <w:spacing w:after="0"/>
        <w:ind w:left="0"/>
        <w:jc w:val="both"/>
      </w:pPr>
      <w:r>
        <w:rPr>
          <w:rFonts w:ascii="Times New Roman"/>
          <w:b w:val="false"/>
          <w:i w:val="false"/>
          <w:color w:val="000000"/>
          <w:sz w:val="28"/>
        </w:rPr>
        <w:t>
      В строке 10 указывается дата предоставления обеспечения исполнения обязательств по ликвидации последствий операций по разведке уполномоченному органу в области твердых полезных ископаемых и сумма обеспечений (обеспечений).</w:t>
      </w:r>
    </w:p>
    <w:bookmarkEnd w:id="119"/>
    <w:bookmarkStart w:name="z3432" w:id="120"/>
    <w:p>
      <w:pPr>
        <w:spacing w:after="0"/>
        <w:ind w:left="0"/>
        <w:jc w:val="both"/>
      </w:pPr>
      <w:r>
        <w:rPr>
          <w:rFonts w:ascii="Times New Roman"/>
          <w:b w:val="false"/>
          <w:i w:val="false"/>
          <w:color w:val="000000"/>
          <w:sz w:val="28"/>
        </w:rPr>
        <w:t>
      В строке 11 указывается дата начала проведения недропользователем горно-вскрышных работ в целях опытно-промышленной добычи в отчетном периоде, в случае ее проведения. Строка не заполняется если горно-вскрышные работы не проводились на участке разведки.</w:t>
      </w:r>
    </w:p>
    <w:bookmarkEnd w:id="120"/>
    <w:bookmarkStart w:name="z3433" w:id="121"/>
    <w:p>
      <w:pPr>
        <w:spacing w:after="0"/>
        <w:ind w:left="0"/>
        <w:jc w:val="both"/>
      </w:pPr>
      <w:r>
        <w:rPr>
          <w:rFonts w:ascii="Times New Roman"/>
          <w:b w:val="false"/>
          <w:i w:val="false"/>
          <w:color w:val="000000"/>
          <w:sz w:val="28"/>
        </w:rPr>
        <w:t>
      В строке 12 указывается дата выдачи разрешения уполномоченного органа в области твердых полезных ископаемых на изъятие горной массы или перемещения почвы более 1000 куб м в случае проведения горно-вскрышных работ. Строка не заполняется если горно-вскрышные работы не проводились на участке разведки.</w:t>
      </w:r>
    </w:p>
    <w:bookmarkEnd w:id="121"/>
    <w:bookmarkStart w:name="z3434" w:id="122"/>
    <w:p>
      <w:pPr>
        <w:spacing w:after="0"/>
        <w:ind w:left="0"/>
        <w:jc w:val="both"/>
      </w:pPr>
      <w:r>
        <w:rPr>
          <w:rFonts w:ascii="Times New Roman"/>
          <w:b w:val="false"/>
          <w:i w:val="false"/>
          <w:color w:val="000000"/>
          <w:sz w:val="28"/>
        </w:rPr>
        <w:t>
      В строке 13 указывается способ (способы) предоставленного дополнительного обеспечения исполнения обязательств по ликвидации последствий операций по разведке в случае изъятия более 1000 куб м горной массы или перемещения почвы (договор страхования, договор залога банковского вклада, гарантия), его реквизиты и покрываемая сумма (суммы). Строка не заполняется если горно-вскрышные работы не проводились на участке разведки.</w:t>
      </w:r>
    </w:p>
    <w:bookmarkEnd w:id="122"/>
    <w:bookmarkStart w:name="z3435" w:id="123"/>
    <w:p>
      <w:pPr>
        <w:spacing w:after="0"/>
        <w:ind w:left="0"/>
        <w:jc w:val="both"/>
      </w:pPr>
      <w:r>
        <w:rPr>
          <w:rFonts w:ascii="Times New Roman"/>
          <w:b w:val="false"/>
          <w:i w:val="false"/>
          <w:color w:val="000000"/>
          <w:sz w:val="28"/>
        </w:rPr>
        <w:t>
      В строке 14 указывается дата предоставления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 Строка не заполняется если горно-вскрышные работы не проводились на участке разведки.</w:t>
      </w:r>
    </w:p>
    <w:bookmarkEnd w:id="123"/>
    <w:bookmarkStart w:name="z3436" w:id="124"/>
    <w:p>
      <w:pPr>
        <w:spacing w:after="0"/>
        <w:ind w:left="0"/>
        <w:jc w:val="both"/>
      </w:pPr>
      <w:r>
        <w:rPr>
          <w:rFonts w:ascii="Times New Roman"/>
          <w:b w:val="false"/>
          <w:i w:val="false"/>
          <w:color w:val="000000"/>
          <w:sz w:val="28"/>
        </w:rPr>
        <w:t>
      В строке 15 указывается дата получения последнего положительного заключения комплексной экспертизы/ экспертизы промышленной безопасности и государственной экологической экспертизы плана ликвидации (измененного плана ликвидации) при предоставлении дополнительного обеспечения исполнения обязательств по ликвидации последствий операций по разведке уполномоченному органу в области твердых полезных ископаемых. Строка не заполняется если горно-вскрышные работы не проводились на участке разведки.</w:t>
      </w:r>
    </w:p>
    <w:bookmarkEnd w:id="124"/>
    <w:bookmarkStart w:name="z3437" w:id="125"/>
    <w:p>
      <w:pPr>
        <w:spacing w:after="0"/>
        <w:ind w:left="0"/>
        <w:jc w:val="both"/>
      </w:pPr>
      <w:r>
        <w:rPr>
          <w:rFonts w:ascii="Times New Roman"/>
          <w:b w:val="false"/>
          <w:i w:val="false"/>
          <w:color w:val="000000"/>
          <w:sz w:val="28"/>
        </w:rPr>
        <w:t>
      В строке 16 указывается дата получения последнего положительного заключения государственной экологической экспертизы плана разведки (если требуется), в том числе с учетом изменений.</w:t>
      </w:r>
    </w:p>
    <w:bookmarkEnd w:id="125"/>
    <w:bookmarkStart w:name="z3438" w:id="126"/>
    <w:p>
      <w:pPr>
        <w:spacing w:after="0"/>
        <w:ind w:left="0"/>
        <w:jc w:val="both"/>
      </w:pPr>
      <w:r>
        <w:rPr>
          <w:rFonts w:ascii="Times New Roman"/>
          <w:b w:val="false"/>
          <w:i w:val="false"/>
          <w:color w:val="000000"/>
          <w:sz w:val="28"/>
        </w:rPr>
        <w:t>
      В строке 17 указывается дата утверждения недропользователем и дата предоставления плана разведки (изменений в план разведки) уполномоченному органу в области твердых полезных ископаемых.</w:t>
      </w:r>
    </w:p>
    <w:bookmarkEnd w:id="126"/>
    <w:bookmarkStart w:name="z3439" w:id="127"/>
    <w:p>
      <w:pPr>
        <w:spacing w:after="0"/>
        <w:ind w:left="0"/>
        <w:jc w:val="both"/>
      </w:pPr>
      <w:r>
        <w:rPr>
          <w:rFonts w:ascii="Times New Roman"/>
          <w:b w:val="false"/>
          <w:i w:val="false"/>
          <w:color w:val="000000"/>
          <w:sz w:val="28"/>
        </w:rPr>
        <w:t>
      В строке 18 указывается фамилия, имя и отчество (при его наличии) аудитора (физического лица) либо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 либо аудиторского отчета в отношении годовой финансовой отчетности, в которой отдельно раскрыты расходы на разведку.</w:t>
      </w:r>
    </w:p>
    <w:bookmarkEnd w:id="127"/>
    <w:bookmarkStart w:name="z3440" w:id="128"/>
    <w:p>
      <w:pPr>
        <w:spacing w:after="0"/>
        <w:ind w:left="0"/>
        <w:jc w:val="both"/>
      </w:pPr>
      <w:r>
        <w:rPr>
          <w:rFonts w:ascii="Times New Roman"/>
          <w:b w:val="false"/>
          <w:i w:val="false"/>
          <w:color w:val="000000"/>
          <w:sz w:val="28"/>
        </w:rPr>
        <w:t>
      По Разделу 2 Формы</w:t>
      </w:r>
    </w:p>
    <w:bookmarkEnd w:id="128"/>
    <w:bookmarkStart w:name="z3441" w:id="129"/>
    <w:p>
      <w:pPr>
        <w:spacing w:after="0"/>
        <w:ind w:left="0"/>
        <w:jc w:val="both"/>
      </w:pPr>
      <w:r>
        <w:rPr>
          <w:rFonts w:ascii="Times New Roman"/>
          <w:b w:val="false"/>
          <w:i w:val="false"/>
          <w:color w:val="000000"/>
          <w:sz w:val="28"/>
        </w:rPr>
        <w:t>
      Заполняются графы 5 и 6</w:t>
      </w:r>
    </w:p>
    <w:bookmarkEnd w:id="129"/>
    <w:bookmarkStart w:name="z3442" w:id="130"/>
    <w:p>
      <w:pPr>
        <w:spacing w:after="0"/>
        <w:ind w:left="0"/>
        <w:jc w:val="both"/>
      </w:pPr>
      <w:r>
        <w:rPr>
          <w:rFonts w:ascii="Times New Roman"/>
          <w:b w:val="false"/>
          <w:i w:val="false"/>
          <w:color w:val="000000"/>
          <w:sz w:val="28"/>
        </w:rPr>
        <w:t>
      В графе 5 заполняется только строка 1. При неполном календарном годе срока лицензии указываются суммарные минимальные расходы, рассчитанные пропорционально за все полные календарные месяцы отчетного периода.</w:t>
      </w:r>
    </w:p>
    <w:bookmarkEnd w:id="130"/>
    <w:bookmarkStart w:name="z3443" w:id="131"/>
    <w:p>
      <w:pPr>
        <w:spacing w:after="0"/>
        <w:ind w:left="0"/>
        <w:jc w:val="both"/>
      </w:pPr>
      <w:r>
        <w:rPr>
          <w:rFonts w:ascii="Times New Roman"/>
          <w:b w:val="false"/>
          <w:i w:val="false"/>
          <w:color w:val="000000"/>
          <w:sz w:val="28"/>
        </w:rPr>
        <w:t>
      В графе 6 заполняется каждая строка с указанием фактических расходов на соответствующий вид работ, произведенных недропользователем в отчетном периоде. Если недропользователь не осуществлял те или иные виды работ, в соответствующей строке ставится прочерк.</w:t>
      </w:r>
    </w:p>
    <w:bookmarkEnd w:id="131"/>
    <w:bookmarkStart w:name="z3444" w:id="132"/>
    <w:p>
      <w:pPr>
        <w:spacing w:after="0"/>
        <w:ind w:left="0"/>
        <w:jc w:val="both"/>
      </w:pPr>
      <w:r>
        <w:rPr>
          <w:rFonts w:ascii="Times New Roman"/>
          <w:b w:val="false"/>
          <w:i w:val="false"/>
          <w:color w:val="000000"/>
          <w:sz w:val="28"/>
        </w:rPr>
        <w:t>
      В графе 6 в строке 1 указывается общая сумма расходов по строкам 2-18.</w:t>
      </w:r>
    </w:p>
    <w:bookmarkEnd w:id="132"/>
    <w:bookmarkStart w:name="z3445" w:id="133"/>
    <w:p>
      <w:pPr>
        <w:spacing w:after="0"/>
        <w:ind w:left="0"/>
        <w:jc w:val="both"/>
      </w:pPr>
      <w:r>
        <w:rPr>
          <w:rFonts w:ascii="Times New Roman"/>
          <w:b w:val="false"/>
          <w:i w:val="false"/>
          <w:color w:val="000000"/>
          <w:sz w:val="28"/>
        </w:rPr>
        <w:t>
      Строка 25 заполняется в случае наличия в лицензии на разведку твердых полезных ископаемых дополнительных обязательств в денежном эквиваленте. При их отсутствии в графах 5 и 6 ставится прочерк.</w:t>
      </w:r>
    </w:p>
    <w:bookmarkEnd w:id="133"/>
    <w:bookmarkStart w:name="z3446" w:id="134"/>
    <w:p>
      <w:pPr>
        <w:spacing w:after="0"/>
        <w:ind w:left="0"/>
        <w:jc w:val="both"/>
      </w:pPr>
      <w:r>
        <w:rPr>
          <w:rFonts w:ascii="Times New Roman"/>
          <w:b w:val="false"/>
          <w:i w:val="false"/>
          <w:color w:val="000000"/>
          <w:sz w:val="28"/>
        </w:rPr>
        <w:t xml:space="preserve">
      В строке 26 указывается общая сумма расходов по лицензии, относящаяся к расходам по операциям по разведке с учетом положений </w:t>
      </w:r>
      <w:r>
        <w:rPr>
          <w:rFonts w:ascii="Times New Roman"/>
          <w:b w:val="false"/>
          <w:i w:val="false"/>
          <w:color w:val="000000"/>
          <w:sz w:val="28"/>
        </w:rPr>
        <w:t>пунктов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192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bookmarkEnd w:id="134"/>
    <w:bookmarkStart w:name="z3447" w:id="135"/>
    <w:p>
      <w:pPr>
        <w:spacing w:after="0"/>
        <w:ind w:left="0"/>
        <w:jc w:val="both"/>
      </w:pPr>
      <w:r>
        <w:rPr>
          <w:rFonts w:ascii="Times New Roman"/>
          <w:b w:val="false"/>
          <w:i w:val="false"/>
          <w:color w:val="000000"/>
          <w:sz w:val="28"/>
        </w:rPr>
        <w:t>
      Для расчета данной суммы используется информация из отчетов об исполнении лицензионных обязательств по разведке твердых полезных ископаемых, представленных недропользователем в уполномоченный орган в области твердых полезных ископаемых за истекшие отчетные периоды, начиная с даты выдачи лицензии.</w:t>
      </w:r>
    </w:p>
    <w:bookmarkEnd w:id="1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представления</w:t>
            </w:r>
            <w:r>
              <w:br/>
            </w:r>
            <w:r>
              <w:rPr>
                <w:rFonts w:ascii="Times New Roman"/>
                <w:b w:val="false"/>
                <w:i w:val="false"/>
                <w:color w:val="000000"/>
                <w:sz w:val="20"/>
              </w:rPr>
              <w:t>недропользователями отчетов</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 добыче твердых</w:t>
            </w:r>
            <w:r>
              <w:br/>
            </w:r>
            <w:r>
              <w:rPr>
                <w:rFonts w:ascii="Times New Roman"/>
                <w:b w:val="false"/>
                <w:i w:val="false"/>
                <w:color w:val="000000"/>
                <w:sz w:val="20"/>
              </w:rPr>
              <w:t>полезных ископаемых, добыче</w:t>
            </w:r>
            <w:r>
              <w:br/>
            </w:r>
            <w:r>
              <w:rPr>
                <w:rFonts w:ascii="Times New Roman"/>
                <w:b w:val="false"/>
                <w:i w:val="false"/>
                <w:color w:val="000000"/>
                <w:sz w:val="20"/>
              </w:rPr>
              <w:t>общераспространенных</w:t>
            </w:r>
            <w:r>
              <w:br/>
            </w:r>
            <w:r>
              <w:rPr>
                <w:rFonts w:ascii="Times New Roman"/>
                <w:b w:val="false"/>
                <w:i w:val="false"/>
                <w:color w:val="000000"/>
                <w:sz w:val="20"/>
              </w:rPr>
              <w:t>полезных ископаемых</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индустрии и инфраструктурного развития РК от 15.12.2021 </w:t>
      </w:r>
      <w:r>
        <w:rPr>
          <w:rFonts w:ascii="Times New Roman"/>
          <w:b w:val="false"/>
          <w:i w:val="false"/>
          <w:color w:val="ff0000"/>
          <w:sz w:val="28"/>
        </w:rPr>
        <w:t>№ 647</w:t>
      </w:r>
      <w:r>
        <w:rPr>
          <w:rFonts w:ascii="Times New Roman"/>
          <w:b w:val="false"/>
          <w:i w:val="false"/>
          <w:color w:val="ff0000"/>
          <w:sz w:val="28"/>
        </w:rPr>
        <w:t xml:space="preserve"> (вводится в действие с 01.07.2022).</w:t>
      </w:r>
    </w:p>
    <w:bookmarkStart w:name="z1294" w:id="136"/>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36"/>
    <w:p>
      <w:pPr>
        <w:spacing w:after="0"/>
        <w:ind w:left="0"/>
        <w:jc w:val="both"/>
      </w:pPr>
      <w:r>
        <w:rPr>
          <w:rFonts w:ascii="Times New Roman"/>
          <w:b w:val="false"/>
          <w:i w:val="false"/>
          <w:color w:val="000000"/>
          <w:sz w:val="28"/>
        </w:rPr>
        <w:t>
      Форма административных данных размещена на интернет ресурсе:</w:t>
      </w:r>
    </w:p>
    <w:p>
      <w:pPr>
        <w:spacing w:after="0"/>
        <w:ind w:left="0"/>
        <w:jc w:val="both"/>
      </w:pPr>
      <w:r>
        <w:rPr>
          <w:rFonts w:ascii="Times New Roman"/>
          <w:b w:val="false"/>
          <w:i w:val="false"/>
          <w:color w:val="000000"/>
          <w:sz w:val="28"/>
        </w:rPr>
        <w:t>www.gov.kz/memleket/entities/miid</w:t>
      </w:r>
    </w:p>
    <w:p>
      <w:pPr>
        <w:spacing w:after="0"/>
        <w:ind w:left="0"/>
        <w:jc w:val="left"/>
      </w:pPr>
      <w:r>
        <w:rPr>
          <w:rFonts w:ascii="Times New Roman"/>
          <w:b/>
          <w:i w:val="false"/>
          <w:color w:val="000000"/>
        </w:rPr>
        <w:t xml:space="preserve"> Отчет об исполнении лицензионных обязательств по добыче твердых или общераспространенных полезных ископаемых</w:t>
      </w:r>
    </w:p>
    <w:p>
      <w:pPr>
        <w:spacing w:after="0"/>
        <w:ind w:left="0"/>
        <w:jc w:val="both"/>
      </w:pPr>
      <w:r>
        <w:rPr>
          <w:rFonts w:ascii="Times New Roman"/>
          <w:b w:val="false"/>
          <w:i w:val="false"/>
          <w:color w:val="000000"/>
          <w:sz w:val="28"/>
        </w:rPr>
        <w:t>
      Представляется: в компетентный орган по добыче твердых полезных ископаемых, в местный исполнительный орган области, города республиканского значения, столицы по добыче общераспространенных полезных ископаемых</w:t>
      </w:r>
    </w:p>
    <w:p>
      <w:pPr>
        <w:spacing w:after="0"/>
        <w:ind w:left="0"/>
        <w:jc w:val="both"/>
      </w:pPr>
      <w:r>
        <w:rPr>
          <w:rFonts w:ascii="Times New Roman"/>
          <w:b w:val="false"/>
          <w:i w:val="false"/>
          <w:color w:val="000000"/>
          <w:sz w:val="28"/>
        </w:rPr>
        <w:t>Индекс: 2-ТПИ, ОПИ</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за предыдущий календарный год</w:t>
      </w:r>
    </w:p>
    <w:p>
      <w:pPr>
        <w:spacing w:after="0"/>
        <w:ind w:left="0"/>
        <w:jc w:val="both"/>
      </w:pPr>
      <w:r>
        <w:rPr>
          <w:rFonts w:ascii="Times New Roman"/>
          <w:b w:val="false"/>
          <w:i w:val="false"/>
          <w:color w:val="000000"/>
          <w:sz w:val="28"/>
        </w:rPr>
        <w:t>Круг лиц, представляющих информацию: недропользователи по лицензиям на добычу или общераспространенных полезных ископаемых</w:t>
      </w:r>
    </w:p>
    <w:p>
      <w:pPr>
        <w:spacing w:after="0"/>
        <w:ind w:left="0"/>
        <w:jc w:val="both"/>
      </w:pPr>
      <w:r>
        <w:rPr>
          <w:rFonts w:ascii="Times New Roman"/>
          <w:b w:val="false"/>
          <w:i w:val="false"/>
          <w:color w:val="000000"/>
          <w:sz w:val="28"/>
        </w:rPr>
        <w:t>Срок представления: ежегодно не позднее 30 апреля года, следующего за отчетным периодом</w:t>
      </w:r>
    </w:p>
    <w:p>
      <w:pPr>
        <w:spacing w:after="0"/>
        <w:ind w:left="0"/>
        <w:jc w:val="left"/>
      </w:pPr>
      <w:r>
        <w:rPr>
          <w:rFonts w:ascii="Times New Roman"/>
          <w:b/>
          <w:i w:val="false"/>
          <w:color w:val="000000"/>
        </w:rPr>
        <w:t xml:space="preserve"> Раздел 1 Укажите сведения о недропользователе (юридическое или физическое лицо)</w:t>
      </w:r>
      <w:r>
        <w:br/>
      </w:r>
      <w:r>
        <w:rPr>
          <w:rFonts w:ascii="Times New Roman"/>
          <w:b/>
          <w:i w:val="false"/>
          <w:color w:val="000000"/>
        </w:rPr>
        <w:t>и в отношении контрактов на разведку, контрактов на добычу или контрактов</w:t>
      </w:r>
      <w:r>
        <w:br/>
      </w:r>
      <w:r>
        <w:rPr>
          <w:rFonts w:ascii="Times New Roman"/>
          <w:b/>
          <w:i w:val="false"/>
          <w:color w:val="000000"/>
        </w:rPr>
        <w:t>на совмещенную разведку и добычу твердых или общераспространҰнных полезных ископаемых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недропользователе и праве недропользования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недропользователя-юридического лица, бизнес-идентификационный номер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недропользователя-физического лица, индивидуальный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за который предоставляется данный отчет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 срок лицензии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территории участка добычи на начало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территории участка добычи на конец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отказа от части участка добычи в отчетном периоде (если применимо)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сумма обеспечения исполнения обязательств по ликвидации последствий операций по добыче согласно плану ликвидации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способ (способы) и сумма (суммы) обеспечений исполнения обязательств по ликвидации последствий операций по добыче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обеспечения (обеспечений) исполнения обязательств по ликвидации последствий операций по добыче уполномоченному органу в области твердых полезных ископаемых и сумма обеспечения (обеспечений)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проведения работ по добыче (если применимо)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последнего положительного заключения комплексной экспертизы/экспертизы промышленной безопасности и государственной экологической экспертизы плана ликвидации (измененного плана ликвидации)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экологического разрешения на операции по добыче, описанные в плане горных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недропользователем и дата предоставления плана горных работ (изменений в план горных работ) уполномоченному органу в области твердых полезных ископаемых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аудитора /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Раздел 2 Укажите сведения по расходам на добычу твердых или</w:t>
      </w:r>
      <w:r>
        <w:br/>
      </w:r>
      <w:r>
        <w:rPr>
          <w:rFonts w:ascii="Times New Roman"/>
          <w:b/>
          <w:i w:val="false"/>
          <w:color w:val="000000"/>
        </w:rPr>
        <w:t>общераспространенных полезных ископаемых за 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показатель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Ежегодные расходы на добычу,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проходческие работы или вскрышные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вентиляции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буровзрывные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или поддержание горных выработок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горным давлением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руды или породы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отвалообразование и (или) складирование 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дробление руды, породы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выщелачивание (кучное и (или) подземное)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работы по строительству рудника, обогатительного производства и вспомогательных объектов производственной инфраструктуры на участке добычи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добыче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на управленческие и административные нужды, ведение бухгалтерского учета и другие аналогичные расходы, непосредственно связанные с операциями на участке добыче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косвенные расходы на обучение,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общих расходов на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обучения работников недропользователя, являющихся гражданами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обучения граждан Республики Казахстан, не являющихся работниками недропользователя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 представленному местными исполнительными органами перечню товаров, работ и услуг, необходимых для улучшения материально-технической базы организаций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 (НИОКР),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общих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Автономный кластерный фонд "Парк инновационных технологий"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автономную организацию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организацию, осуществляющую деятельность в сфере науки, аккредитованную уполномоченным органом в области науки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НИОКР у организаций, осуществляющих деятельность в сфере науки, а также у автономной организации образования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прав на объекты интеллектуальной собственности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проведены собственные НИОКР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собственных научно-исследовательских и (или) аналитических лабораторий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подписной бонус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(арендный платеж)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обязательства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сумма расходов по лицензии, относящаяся к расходам по операциям по добыче с учетом положений пунктов 7, 8 и 9 </w:t>
            </w:r>
            <w:r>
              <w:rPr>
                <w:rFonts w:ascii="Times New Roman"/>
                <w:b w:val="false"/>
                <w:i w:val="false"/>
                <w:color w:val="000000"/>
                <w:sz w:val="20"/>
              </w:rPr>
              <w:t>статьи 210</w:t>
            </w:r>
            <w:r>
              <w:rPr>
                <w:rFonts w:ascii="Times New Roman"/>
                <w:b w:val="false"/>
                <w:i w:val="false"/>
                <w:color w:val="000000"/>
                <w:sz w:val="20"/>
              </w:rPr>
              <w:t xml:space="preserve">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недропользователя, наделенное полномочиями за представление информации _________________________________ подпись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подпись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p>
            <w:pPr>
              <w:spacing w:after="20"/>
              <w:ind w:left="20"/>
              <w:jc w:val="both"/>
            </w:pPr>
            <w:r>
              <w:rPr>
                <w:rFonts w:ascii="Times New Roman"/>
                <w:b w:val="false"/>
                <w:i w:val="false"/>
                <w:color w:val="000000"/>
                <w:sz w:val="20"/>
              </w:rPr>
              <w:t>
(при наличии)</w:t>
            </w:r>
          </w:p>
        </w:tc>
      </w:tr>
    </w:tbl>
    <w:p>
      <w:pPr>
        <w:spacing w:after="0"/>
        <w:ind w:left="0"/>
        <w:jc w:val="both"/>
      </w:pPr>
      <w:r>
        <w:rPr>
          <w:rFonts w:ascii="Times New Roman"/>
          <w:b w:val="false"/>
          <w:i w:val="false"/>
          <w:color w:val="000000"/>
          <w:sz w:val="28"/>
        </w:rPr>
        <w:t>
      Дата "____" _________ 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К отчету прикладывается аудиторский отчет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подтверждающий указанные в отчете расходы. Если аудиторский отчет составлен к финансовой отчетности недропользователя, то также прикладывается финансовая отчетность с раскрытием расходов на добычу твердых полезных ископаемых (за исключением отчетов по лицензиям на добычу общераспространенных полезных ископаемых).</w:t>
      </w:r>
    </w:p>
    <w:p>
      <w:pPr>
        <w:spacing w:after="0"/>
        <w:ind w:left="0"/>
        <w:jc w:val="both"/>
      </w:pPr>
      <w:r>
        <w:rPr>
          <w:rFonts w:ascii="Times New Roman"/>
          <w:b w:val="false"/>
          <w:i w:val="false"/>
          <w:color w:val="000000"/>
          <w:sz w:val="28"/>
        </w:rPr>
        <w:t>К отчету прикладывается информационная справка о произведенных расходах на научно-исследовательские, научно-технические и (или) опытно-конструкторские работы с указанием наименования организации, местонахождения, контактных данных (телефон, адрес электронной почты), тематики и цели исследований по каждому из направлений расходования (строки 23-29 отчета).</w:t>
      </w:r>
    </w:p>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об исполнении лицензионных обязательств по добыче твердых или общераспространенных полезных ископаемых</w:t>
      </w:r>
      <w:r>
        <w:br/>
      </w:r>
      <w:r>
        <w:rPr>
          <w:rFonts w:ascii="Times New Roman"/>
          <w:b/>
          <w:i w:val="false"/>
          <w:color w:val="000000"/>
        </w:rPr>
        <w:t>(Индекс: 1.2-ТПИ, периодичность: ежегодно) Глава 1. Общие положения</w:t>
      </w:r>
    </w:p>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об исполнении лицензионных обязательств по добыче твердых или общераспространенных полезных ископаемых" (далее – Форма).</w:t>
      </w:r>
    </w:p>
    <w:p>
      <w:pPr>
        <w:spacing w:after="0"/>
        <w:ind w:left="0"/>
        <w:jc w:val="both"/>
      </w:pPr>
      <w:r>
        <w:rPr>
          <w:rFonts w:ascii="Times New Roman"/>
          <w:b w:val="false"/>
          <w:i w:val="false"/>
          <w:color w:val="000000"/>
          <w:sz w:val="28"/>
        </w:rPr>
        <w:t>
      2. Форма заполняется недропользователями, осуществляющими деятельность на основании лицензии на добычу твердых или общераспространенных полезных ископаемых.</w:t>
      </w:r>
    </w:p>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p>
      <w:pPr>
        <w:spacing w:after="0"/>
        <w:ind w:left="0"/>
        <w:jc w:val="both"/>
      </w:pPr>
      <w:r>
        <w:rPr>
          <w:rFonts w:ascii="Times New Roman"/>
          <w:b w:val="false"/>
          <w:i w:val="false"/>
          <w:color w:val="000000"/>
          <w:sz w:val="28"/>
        </w:rPr>
        <w:t>
      5. Форма заполняется на государственном и русском языках.</w:t>
      </w:r>
    </w:p>
    <w:p>
      <w:pPr>
        <w:spacing w:after="0"/>
        <w:ind w:left="0"/>
        <w:jc w:val="left"/>
      </w:pPr>
      <w:r>
        <w:rPr>
          <w:rFonts w:ascii="Times New Roman"/>
          <w:b/>
          <w:i w:val="false"/>
          <w:color w:val="000000"/>
        </w:rPr>
        <w:t xml:space="preserve"> Глава 2. Пояснение по заполнению Формы</w:t>
      </w:r>
    </w:p>
    <w:p>
      <w:pPr>
        <w:spacing w:after="0"/>
        <w:ind w:left="0"/>
        <w:jc w:val="both"/>
      </w:pPr>
      <w:r>
        <w:rPr>
          <w:rFonts w:ascii="Times New Roman"/>
          <w:b w:val="false"/>
          <w:i w:val="false"/>
          <w:color w:val="000000"/>
          <w:sz w:val="28"/>
        </w:rPr>
        <w:t>
      По Разделу 1 Формы</w:t>
      </w:r>
    </w:p>
    <w:p>
      <w:pPr>
        <w:spacing w:after="0"/>
        <w:ind w:left="0"/>
        <w:jc w:val="both"/>
      </w:pPr>
      <w:r>
        <w:rPr>
          <w:rFonts w:ascii="Times New Roman"/>
          <w:b w:val="false"/>
          <w:i w:val="false"/>
          <w:color w:val="000000"/>
          <w:sz w:val="28"/>
        </w:rPr>
        <w:t>
      Заполняется графа 3</w:t>
      </w:r>
    </w:p>
    <w:p>
      <w:pPr>
        <w:spacing w:after="0"/>
        <w:ind w:left="0"/>
        <w:jc w:val="both"/>
      </w:pPr>
      <w:r>
        <w:rPr>
          <w:rFonts w:ascii="Times New Roman"/>
          <w:b w:val="false"/>
          <w:i w:val="false"/>
          <w:color w:val="000000"/>
          <w:sz w:val="28"/>
        </w:rPr>
        <w:t>
      В строке 1 указывается полное наименование недропользователя, для юридических лиц – наименование и бизнес-идентификационный номер, для физических лиц – фамилия, имя и отчество (при его наличии) и индивидуальный идентификационный номер.</w:t>
      </w:r>
    </w:p>
    <w:p>
      <w:pPr>
        <w:spacing w:after="0"/>
        <w:ind w:left="0"/>
        <w:jc w:val="both"/>
      </w:pPr>
      <w:r>
        <w:rPr>
          <w:rFonts w:ascii="Times New Roman"/>
          <w:b w:val="false"/>
          <w:i w:val="false"/>
          <w:color w:val="000000"/>
          <w:sz w:val="28"/>
        </w:rPr>
        <w:t>
      В строке 2 указывается отчетный период, за который предоставляется данный отчет. В случае полного календарного года указывается период с 1 января по 31 декабря соответствующего года. При неполном календарном годе указывается конкретный период, в течение которого недропользователь обладал правом недропользования.</w:t>
      </w:r>
    </w:p>
    <w:p>
      <w:pPr>
        <w:spacing w:after="0"/>
        <w:ind w:left="0"/>
        <w:jc w:val="both"/>
      </w:pPr>
      <w:r>
        <w:rPr>
          <w:rFonts w:ascii="Times New Roman"/>
          <w:b w:val="false"/>
          <w:i w:val="false"/>
          <w:color w:val="000000"/>
          <w:sz w:val="28"/>
        </w:rPr>
        <w:t>
      В строке 3 указывается номер и дата выдачи лицензии, последний день срока действия лицензии.</w:t>
      </w:r>
    </w:p>
    <w:p>
      <w:pPr>
        <w:spacing w:after="0"/>
        <w:ind w:left="0"/>
        <w:jc w:val="both"/>
      </w:pPr>
      <w:r>
        <w:rPr>
          <w:rFonts w:ascii="Times New Roman"/>
          <w:b w:val="false"/>
          <w:i w:val="false"/>
          <w:color w:val="000000"/>
          <w:sz w:val="28"/>
        </w:rPr>
        <w:t>
      В строке 4 указывается площадь территории участка добычи на начало отчетного периода.</w:t>
      </w:r>
    </w:p>
    <w:p>
      <w:pPr>
        <w:spacing w:after="0"/>
        <w:ind w:left="0"/>
        <w:jc w:val="both"/>
      </w:pPr>
      <w:r>
        <w:rPr>
          <w:rFonts w:ascii="Times New Roman"/>
          <w:b w:val="false"/>
          <w:i w:val="false"/>
          <w:color w:val="000000"/>
          <w:sz w:val="28"/>
        </w:rPr>
        <w:t>
      В строке 5 указывается площадь территории участка добычи на конец отчетного периода.</w:t>
      </w:r>
    </w:p>
    <w:p>
      <w:pPr>
        <w:spacing w:after="0"/>
        <w:ind w:left="0"/>
        <w:jc w:val="both"/>
      </w:pPr>
      <w:r>
        <w:rPr>
          <w:rFonts w:ascii="Times New Roman"/>
          <w:b w:val="false"/>
          <w:i w:val="false"/>
          <w:color w:val="000000"/>
          <w:sz w:val="28"/>
        </w:rPr>
        <w:t>
      В строке 6указывается полная дата отказа от части участка добычи в случае, если недропользователь произвел отказ от части участка добычи в рамках отчетного периода. Строка не заполняется, если площадь территории участка добычи в отчетном периоде не изменилась.</w:t>
      </w:r>
    </w:p>
    <w:p>
      <w:pPr>
        <w:spacing w:after="0"/>
        <w:ind w:left="0"/>
        <w:jc w:val="both"/>
      </w:pPr>
      <w:r>
        <w:rPr>
          <w:rFonts w:ascii="Times New Roman"/>
          <w:b w:val="false"/>
          <w:i w:val="false"/>
          <w:color w:val="000000"/>
          <w:sz w:val="28"/>
        </w:rPr>
        <w:t xml:space="preserve">
      В строке 7 указывается требуемая сумма обеспечения исполнения обязательств по ликвидации последствий операций по добычи в отчетном периоде, рассчитанная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и </w:t>
      </w:r>
      <w:r>
        <w:rPr>
          <w:rFonts w:ascii="Times New Roman"/>
          <w:b w:val="false"/>
          <w:i w:val="false"/>
          <w:color w:val="000000"/>
          <w:sz w:val="28"/>
        </w:rPr>
        <w:t>Методикой</w:t>
      </w:r>
      <w:r>
        <w:rPr>
          <w:rFonts w:ascii="Times New Roman"/>
          <w:b w:val="false"/>
          <w:i w:val="false"/>
          <w:color w:val="000000"/>
          <w:sz w:val="28"/>
        </w:rPr>
        <w:t xml:space="preserve"> расчета приблизительной стоимости ликвидации последствий операций по добыче твердых полезных ископаемых, утвержденной приказу Министра по инвестициям и развитию Республики Казахстан от 24 мая 2018 года № 386.</w:t>
      </w:r>
    </w:p>
    <w:p>
      <w:pPr>
        <w:spacing w:after="0"/>
        <w:ind w:left="0"/>
        <w:jc w:val="both"/>
      </w:pPr>
      <w:r>
        <w:rPr>
          <w:rFonts w:ascii="Times New Roman"/>
          <w:b w:val="false"/>
          <w:i w:val="false"/>
          <w:color w:val="000000"/>
          <w:sz w:val="28"/>
        </w:rPr>
        <w:t>
      В строке 8 указывается способ (способы) предоставленного обеспечения исполнения обязательств по ликвидации последствий операций по добыче (договор страхования, договор залога банковского вклада, гарантия), его реквизиты и покрываемая сумма (суммы).</w:t>
      </w:r>
    </w:p>
    <w:p>
      <w:pPr>
        <w:spacing w:after="0"/>
        <w:ind w:left="0"/>
        <w:jc w:val="both"/>
      </w:pPr>
      <w:r>
        <w:rPr>
          <w:rFonts w:ascii="Times New Roman"/>
          <w:b w:val="false"/>
          <w:i w:val="false"/>
          <w:color w:val="000000"/>
          <w:sz w:val="28"/>
        </w:rPr>
        <w:t>
      В строке 9 указывается дата предоставления обеспечения исполнения обязательств по ликвидации последствий операций по добыче уполномоченному органу в области твердых полезных ископаемых и сумма обеспечения (обеспечений).</w:t>
      </w:r>
    </w:p>
    <w:p>
      <w:pPr>
        <w:spacing w:after="0"/>
        <w:ind w:left="0"/>
        <w:jc w:val="both"/>
      </w:pPr>
      <w:r>
        <w:rPr>
          <w:rFonts w:ascii="Times New Roman"/>
          <w:b w:val="false"/>
          <w:i w:val="false"/>
          <w:color w:val="000000"/>
          <w:sz w:val="28"/>
        </w:rPr>
        <w:t>
      В строке 10 указывается дата начала проведения работ по добыче в отчетном периоде, в случае ее проведения. Строка не заполняется если добыча не проводилась в отчетном периоде на территории участка добычи.</w:t>
      </w:r>
    </w:p>
    <w:p>
      <w:pPr>
        <w:spacing w:after="0"/>
        <w:ind w:left="0"/>
        <w:jc w:val="both"/>
      </w:pPr>
      <w:r>
        <w:rPr>
          <w:rFonts w:ascii="Times New Roman"/>
          <w:b w:val="false"/>
          <w:i w:val="false"/>
          <w:color w:val="000000"/>
          <w:sz w:val="28"/>
        </w:rPr>
        <w:t>
      В строке 11 указывается дата выдачи последнего положительного заключения комплексной экспертизы/экспертизы промышленной безопасности и государственной экологической экспертизы плана ликвидации (измененного плана ликвидации).</w:t>
      </w:r>
    </w:p>
    <w:p>
      <w:pPr>
        <w:spacing w:after="0"/>
        <w:ind w:left="0"/>
        <w:jc w:val="both"/>
      </w:pPr>
      <w:r>
        <w:rPr>
          <w:rFonts w:ascii="Times New Roman"/>
          <w:b w:val="false"/>
          <w:i w:val="false"/>
          <w:color w:val="000000"/>
          <w:sz w:val="28"/>
        </w:rPr>
        <w:t>
      В строке 12 указывается дата выдачи экологического разрешения на операции по добыче, описанные в плане горных работ.</w:t>
      </w:r>
    </w:p>
    <w:p>
      <w:pPr>
        <w:spacing w:after="0"/>
        <w:ind w:left="0"/>
        <w:jc w:val="both"/>
      </w:pPr>
      <w:r>
        <w:rPr>
          <w:rFonts w:ascii="Times New Roman"/>
          <w:b w:val="false"/>
          <w:i w:val="false"/>
          <w:color w:val="000000"/>
          <w:sz w:val="28"/>
        </w:rPr>
        <w:t>
      В строке 13 указывается дата утверждения недропользователем и дата предоставления плана горных работ (изменений в план горных работ) уполномоченному органу в области твердых полезных ископаемых.</w:t>
      </w:r>
    </w:p>
    <w:p>
      <w:pPr>
        <w:spacing w:after="0"/>
        <w:ind w:left="0"/>
        <w:jc w:val="both"/>
      </w:pPr>
      <w:r>
        <w:rPr>
          <w:rFonts w:ascii="Times New Roman"/>
          <w:b w:val="false"/>
          <w:i w:val="false"/>
          <w:color w:val="000000"/>
          <w:sz w:val="28"/>
        </w:rPr>
        <w:t>
      В строке 14 указывается фамилия, имя и отчество (при его наличии) аудитора (физического лица) либо наименование, бизнес-идентификационный номер аудиторской организации, контактная информация (адрес, телефон, e-mail), наименование и реквизиты аудиторского отчета, подтверждающего расходы, указанные в настоящем отчете, либо аудиторского отчета в отношении годовой финансовой отчетности, в которой отдельно раскрыты расходы на добычу.</w:t>
      </w:r>
    </w:p>
    <w:p>
      <w:pPr>
        <w:spacing w:after="0"/>
        <w:ind w:left="0"/>
        <w:jc w:val="both"/>
      </w:pPr>
      <w:r>
        <w:rPr>
          <w:rFonts w:ascii="Times New Roman"/>
          <w:b w:val="false"/>
          <w:i w:val="false"/>
          <w:color w:val="000000"/>
          <w:sz w:val="28"/>
        </w:rPr>
        <w:t>
      По Разделу 2 Формы</w:t>
      </w:r>
    </w:p>
    <w:p>
      <w:pPr>
        <w:spacing w:after="0"/>
        <w:ind w:left="0"/>
        <w:jc w:val="both"/>
      </w:pPr>
      <w:r>
        <w:rPr>
          <w:rFonts w:ascii="Times New Roman"/>
          <w:b w:val="false"/>
          <w:i w:val="false"/>
          <w:color w:val="000000"/>
          <w:sz w:val="28"/>
        </w:rPr>
        <w:t>
      Заполняются графы 5 и 6</w:t>
      </w:r>
    </w:p>
    <w:p>
      <w:pPr>
        <w:spacing w:after="0"/>
        <w:ind w:left="0"/>
        <w:jc w:val="both"/>
      </w:pPr>
      <w:r>
        <w:rPr>
          <w:rFonts w:ascii="Times New Roman"/>
          <w:b w:val="false"/>
          <w:i w:val="false"/>
          <w:color w:val="000000"/>
          <w:sz w:val="28"/>
        </w:rPr>
        <w:t>
      В графе 5 заполняется только строка 1. При неполном календарном годе срока лицензии указываются суммарные минимальные расходы, рассчитанные пропорционально за все полные календарные месяцы отчетного периода.</w:t>
      </w:r>
    </w:p>
    <w:bookmarkStart w:name="z198" w:id="137"/>
    <w:p>
      <w:pPr>
        <w:spacing w:after="0"/>
        <w:ind w:left="0"/>
        <w:jc w:val="both"/>
      </w:pPr>
      <w:r>
        <w:rPr>
          <w:rFonts w:ascii="Times New Roman"/>
          <w:b w:val="false"/>
          <w:i w:val="false"/>
          <w:color w:val="000000"/>
          <w:sz w:val="28"/>
        </w:rPr>
        <w:t>
      В графе 6 заполняется каждая строка с указанием фактических расходов на соответствующий вид работ, произведенных недропользователем в отчетном периоде. Если недропользователь не осуществлял те или иные виды работ, в соответствующей строке ставится прочерк.</w:t>
      </w:r>
    </w:p>
    <w:bookmarkEnd w:id="137"/>
    <w:bookmarkStart w:name="z199" w:id="138"/>
    <w:p>
      <w:pPr>
        <w:spacing w:after="0"/>
        <w:ind w:left="0"/>
        <w:jc w:val="both"/>
      </w:pPr>
      <w:r>
        <w:rPr>
          <w:rFonts w:ascii="Times New Roman"/>
          <w:b w:val="false"/>
          <w:i w:val="false"/>
          <w:color w:val="000000"/>
          <w:sz w:val="28"/>
        </w:rPr>
        <w:t>
      В графе 6 в строке 1 указывается общая сумма расходов по строкам 2-11.</w:t>
      </w:r>
    </w:p>
    <w:bookmarkEnd w:id="138"/>
    <w:bookmarkStart w:name="z200" w:id="139"/>
    <w:p>
      <w:pPr>
        <w:spacing w:after="0"/>
        <w:ind w:left="0"/>
        <w:jc w:val="both"/>
      </w:pPr>
      <w:r>
        <w:rPr>
          <w:rFonts w:ascii="Times New Roman"/>
          <w:b w:val="false"/>
          <w:i w:val="false"/>
          <w:color w:val="000000"/>
          <w:sz w:val="28"/>
        </w:rPr>
        <w:t>
      Строки 20-29 не заполняются недропользователями по лицензиям на добычу общераспространенных полезных ископаемых.</w:t>
      </w:r>
    </w:p>
    <w:bookmarkEnd w:id="139"/>
    <w:bookmarkStart w:name="z201" w:id="140"/>
    <w:p>
      <w:pPr>
        <w:spacing w:after="0"/>
        <w:ind w:left="0"/>
        <w:jc w:val="both"/>
      </w:pPr>
      <w:r>
        <w:rPr>
          <w:rFonts w:ascii="Times New Roman"/>
          <w:b w:val="false"/>
          <w:i w:val="false"/>
          <w:color w:val="000000"/>
          <w:sz w:val="28"/>
        </w:rPr>
        <w:t>
      Строка 32 заполняется в случае наличия в лицензии на добычу твердых полезных ископаемых дополнительных обязательств в денежном эквиваленте. При их отсутствии в графах 5 и 6 ставится прочерк.</w:t>
      </w:r>
    </w:p>
    <w:bookmarkEnd w:id="140"/>
    <w:bookmarkStart w:name="z202" w:id="141"/>
    <w:p>
      <w:pPr>
        <w:spacing w:after="0"/>
        <w:ind w:left="0"/>
        <w:jc w:val="both"/>
      </w:pPr>
      <w:r>
        <w:rPr>
          <w:rFonts w:ascii="Times New Roman"/>
          <w:b w:val="false"/>
          <w:i w:val="false"/>
          <w:color w:val="000000"/>
          <w:sz w:val="28"/>
        </w:rPr>
        <w:t xml:space="preserve">
      В строке 33 указывается общая сумма расходов по лицензии, относящаяся к расходам по операциям по добычи с учетом положений пунктов 7, 8 и 9 </w:t>
      </w:r>
      <w:r>
        <w:rPr>
          <w:rFonts w:ascii="Times New Roman"/>
          <w:b w:val="false"/>
          <w:i w:val="false"/>
          <w:color w:val="000000"/>
          <w:sz w:val="28"/>
        </w:rPr>
        <w:t>статьи 210</w:t>
      </w:r>
      <w:r>
        <w:rPr>
          <w:rFonts w:ascii="Times New Roman"/>
          <w:b w:val="false"/>
          <w:i w:val="false"/>
          <w:color w:val="000000"/>
          <w:sz w:val="28"/>
        </w:rPr>
        <w:t xml:space="preserve"> Кодекса Республики Казахстан "О недрах и недропользовании", понесенная по лицензии за период с даты ее выдачи по предыдущий отчетный период включительно.</w:t>
      </w:r>
    </w:p>
    <w:bookmarkEnd w:id="141"/>
    <w:bookmarkStart w:name="z203" w:id="142"/>
    <w:p>
      <w:pPr>
        <w:spacing w:after="0"/>
        <w:ind w:left="0"/>
        <w:jc w:val="both"/>
      </w:pPr>
      <w:r>
        <w:rPr>
          <w:rFonts w:ascii="Times New Roman"/>
          <w:b w:val="false"/>
          <w:i w:val="false"/>
          <w:color w:val="000000"/>
          <w:sz w:val="28"/>
        </w:rPr>
        <w:t>
      Для расчета данной суммы используется информация из отчетов об исполнении лицензионных обязательств по добыче твердых полезных ископаемых, представленных недропользователем в уполномоченный орган в области твердых полезных ископаемых и местные исполнительные органы, города республиканского значения, столицы за истекшие отчетные периоды, начиная с даты выдачи лицензии.</w:t>
      </w:r>
    </w:p>
    <w:bookmarkEnd w:id="1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представления </w:t>
            </w:r>
            <w:r>
              <w:br/>
            </w:r>
            <w:r>
              <w:rPr>
                <w:rFonts w:ascii="Times New Roman"/>
                <w:b w:val="false"/>
                <w:i w:val="false"/>
                <w:color w:val="000000"/>
                <w:sz w:val="20"/>
              </w:rPr>
              <w:t>недропользователями</w:t>
            </w:r>
            <w:r>
              <w:br/>
            </w:r>
            <w:r>
              <w:rPr>
                <w:rFonts w:ascii="Times New Roman"/>
                <w:b w:val="false"/>
                <w:i w:val="false"/>
                <w:color w:val="000000"/>
                <w:sz w:val="20"/>
              </w:rPr>
              <w:t>отчетов при проведении</w:t>
            </w:r>
            <w:r>
              <w:br/>
            </w:r>
            <w:r>
              <w:rPr>
                <w:rFonts w:ascii="Times New Roman"/>
                <w:b w:val="false"/>
                <w:i w:val="false"/>
                <w:color w:val="000000"/>
                <w:sz w:val="20"/>
              </w:rPr>
              <w:t>операций по разведке и добыче</w:t>
            </w:r>
            <w:r>
              <w:br/>
            </w:r>
            <w:r>
              <w:rPr>
                <w:rFonts w:ascii="Times New Roman"/>
                <w:b w:val="false"/>
                <w:i w:val="false"/>
                <w:color w:val="000000"/>
                <w:sz w:val="20"/>
              </w:rPr>
              <w:t>твердых 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индустрии и инфраструктурного развития РК от 21.12.2022 </w:t>
      </w:r>
      <w:r>
        <w:rPr>
          <w:rFonts w:ascii="Times New Roman"/>
          <w:b w:val="false"/>
          <w:i w:val="false"/>
          <w:color w:val="ff0000"/>
          <w:sz w:val="28"/>
        </w:rPr>
        <w:t>№ 731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8" w:id="143"/>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предназначенная для сбора административных данных</w:t>
      </w:r>
    </w:p>
    <w:bookmarkEnd w:id="143"/>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административных данных размещена на интернет ресурсе: www.gov.kz/memleket/entities/miid</w:t>
      </w:r>
    </w:p>
    <w:p>
      <w:pPr>
        <w:spacing w:after="0"/>
        <w:ind w:left="0"/>
        <w:jc w:val="both"/>
      </w:pPr>
      <w:r>
        <w:rPr>
          <w:rFonts w:ascii="Times New Roman"/>
          <w:b w:val="false"/>
          <w:i w:val="false"/>
          <w:color w:val="000000"/>
          <w:sz w:val="28"/>
        </w:rPr>
        <w:t>
      Отчет о приобретенных товарах, работах и услугах и доле внутристрановой ценности в них по разведке или добыче твердых полезных ископаемых</w:t>
      </w:r>
    </w:p>
    <w:p>
      <w:pPr>
        <w:spacing w:after="0"/>
        <w:ind w:left="0"/>
        <w:jc w:val="both"/>
      </w:pPr>
      <w:r>
        <w:rPr>
          <w:rFonts w:ascii="Times New Roman"/>
          <w:b w:val="false"/>
          <w:i w:val="false"/>
          <w:color w:val="000000"/>
          <w:sz w:val="28"/>
        </w:rPr>
        <w:t>
      Индекс: 1.1.-ТПИ*</w:t>
      </w:r>
    </w:p>
    <w:p>
      <w:pPr>
        <w:spacing w:after="0"/>
        <w:ind w:left="0"/>
        <w:jc w:val="both"/>
      </w:pPr>
      <w:r>
        <w:rPr>
          <w:rFonts w:ascii="Times New Roman"/>
          <w:b w:val="false"/>
          <w:i w:val="false"/>
          <w:color w:val="000000"/>
          <w:sz w:val="28"/>
        </w:rPr>
        <w:t>
      Периодичность: ежегодно при проведении операций по разведке твердых полезных ископаемых, ежеквартально при проведении операций по добыче твердых полезных ископаемых</w:t>
      </w:r>
    </w:p>
    <w:p>
      <w:pPr>
        <w:spacing w:after="0"/>
        <w:ind w:left="0"/>
        <w:jc w:val="both"/>
      </w:pPr>
      <w:r>
        <w:rPr>
          <w:rFonts w:ascii="Times New Roman"/>
          <w:b w:val="false"/>
          <w:i w:val="false"/>
          <w:color w:val="000000"/>
          <w:sz w:val="28"/>
        </w:rPr>
        <w:t>
      Лица, предоставляющие информацию: недропользователи</w:t>
      </w:r>
    </w:p>
    <w:p>
      <w:pPr>
        <w:spacing w:after="0"/>
        <w:ind w:left="0"/>
        <w:jc w:val="both"/>
      </w:pPr>
      <w:r>
        <w:rPr>
          <w:rFonts w:ascii="Times New Roman"/>
          <w:b w:val="false"/>
          <w:i w:val="false"/>
          <w:color w:val="000000"/>
          <w:sz w:val="28"/>
        </w:rPr>
        <w:t>
      Куда представляется: в уполномоченный орган в области твердых полезных ископаемых</w:t>
      </w:r>
    </w:p>
    <w:p>
      <w:pPr>
        <w:spacing w:after="0"/>
        <w:ind w:left="0"/>
        <w:jc w:val="both"/>
      </w:pPr>
      <w:r>
        <w:rPr>
          <w:rFonts w:ascii="Times New Roman"/>
          <w:b w:val="false"/>
          <w:i w:val="false"/>
          <w:color w:val="000000"/>
          <w:sz w:val="28"/>
        </w:rPr>
        <w:t>
      Срок представления: при проведении операций по разведке твердых полезных ископаемых ежегодно не позднее 30 апреля года, следующего за отчетным периодом, при проведении операций по добыче твердых полезных ископаемых ежеквартально не позднее двадцать пятого числа месяца, следующего за отчетным периодом</w:t>
      </w:r>
    </w:p>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акта государственной регистрации контракта (лицензии) на проведение операций по недропользованию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предмета закупа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закупки, присвоенный системой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подведения итогов закупа (день месяц,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 (день месяц,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(день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 без учета НДС**,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запланированная в ГПЗ*** без учета НДС,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поставщика ТРУ****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поставщика ТРУ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ТРУ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поставщика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 поставщика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сотрудников поставщика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сотрудников поставщика,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сотрудников поставщика граждан Республики Казахстан, человек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закупки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ТРУ по ЕНС ТРУ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краткое (дополнительное) описание приобретенных ТРУ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в натуральном выражении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без учета НДС в стоимостном выражении,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производителя товара, которому выдан сертификат "СТ-КZ"</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сертификата "СТ-КZ"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сертификата "СТ-КZ"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выдачи сертификата "СТ-КZ"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сертификата "СТ-КZ", (день, месяц,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товаре, указанная в сертификате "СТ-КZ",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Внутристрановая ценность в работе (услуге),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товара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Наименование</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Адрес_________________________________________________________</w:t>
      </w:r>
    </w:p>
    <w:p>
      <w:pPr>
        <w:spacing w:after="0"/>
        <w:ind w:left="0"/>
        <w:jc w:val="both"/>
      </w:pPr>
      <w:r>
        <w:rPr>
          <w:rFonts w:ascii="Times New Roman"/>
          <w:b w:val="false"/>
          <w:i w:val="false"/>
          <w:color w:val="000000"/>
          <w:sz w:val="28"/>
        </w:rPr>
        <w:t xml:space="preserve">       Телефоны______________________________________________________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________________________________________</w:t>
      </w:r>
    </w:p>
    <w:p>
      <w:pPr>
        <w:spacing w:after="0"/>
        <w:ind w:left="0"/>
        <w:jc w:val="both"/>
      </w:pPr>
      <w:r>
        <w:rPr>
          <w:rFonts w:ascii="Times New Roman"/>
          <w:b w:val="false"/>
          <w:i w:val="false"/>
          <w:color w:val="000000"/>
          <w:sz w:val="28"/>
        </w:rPr>
        <w:t xml:space="preserve">       Исполнитель____________________________________________________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телефон.</w:t>
      </w:r>
    </w:p>
    <w:p>
      <w:pPr>
        <w:spacing w:after="0"/>
        <w:ind w:left="0"/>
        <w:jc w:val="both"/>
      </w:pPr>
      <w:r>
        <w:rPr>
          <w:rFonts w:ascii="Times New Roman"/>
          <w:b w:val="false"/>
          <w:i w:val="false"/>
          <w:color w:val="000000"/>
          <w:sz w:val="28"/>
        </w:rPr>
        <w:t xml:space="preserve">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_____________ подпись</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*ТПИ – твердые полезные ископаемые;</w:t>
      </w:r>
    </w:p>
    <w:p>
      <w:pPr>
        <w:spacing w:after="0"/>
        <w:ind w:left="0"/>
        <w:jc w:val="both"/>
      </w:pPr>
      <w:r>
        <w:rPr>
          <w:rFonts w:ascii="Times New Roman"/>
          <w:b w:val="false"/>
          <w:i w:val="false"/>
          <w:color w:val="000000"/>
          <w:sz w:val="28"/>
        </w:rPr>
        <w:t>
      **НДС - налог на добавленную стоимость;</w:t>
      </w:r>
    </w:p>
    <w:bookmarkStart w:name="z36" w:id="144"/>
    <w:p>
      <w:pPr>
        <w:spacing w:after="0"/>
        <w:ind w:left="0"/>
        <w:jc w:val="both"/>
      </w:pPr>
      <w:r>
        <w:rPr>
          <w:rFonts w:ascii="Times New Roman"/>
          <w:b w:val="false"/>
          <w:i w:val="false"/>
          <w:color w:val="000000"/>
          <w:sz w:val="28"/>
        </w:rPr>
        <w:t>
      ***ГПЗ - годовой план закупа;</w:t>
      </w:r>
    </w:p>
    <w:bookmarkEnd w:id="144"/>
    <w:bookmarkStart w:name="z37" w:id="145"/>
    <w:p>
      <w:pPr>
        <w:spacing w:after="0"/>
        <w:ind w:left="0"/>
        <w:jc w:val="both"/>
      </w:pPr>
      <w:r>
        <w:rPr>
          <w:rFonts w:ascii="Times New Roman"/>
          <w:b w:val="false"/>
          <w:i w:val="false"/>
          <w:color w:val="000000"/>
          <w:sz w:val="28"/>
        </w:rPr>
        <w:t>
      ****ТРУ - товары, работы или услуги;</w:t>
      </w:r>
    </w:p>
    <w:bookmarkEnd w:id="145"/>
    <w:bookmarkStart w:name="z38" w:id="146"/>
    <w:p>
      <w:pPr>
        <w:spacing w:after="0"/>
        <w:ind w:left="0"/>
        <w:jc w:val="both"/>
      </w:pPr>
      <w:r>
        <w:rPr>
          <w:rFonts w:ascii="Times New Roman"/>
          <w:b w:val="false"/>
          <w:i w:val="false"/>
          <w:color w:val="000000"/>
          <w:sz w:val="28"/>
        </w:rPr>
        <w:t>
      *****БИН - бизнес идентификационный номер;</w:t>
      </w:r>
    </w:p>
    <w:bookmarkEnd w:id="146"/>
    <w:bookmarkStart w:name="z39" w:id="147"/>
    <w:p>
      <w:pPr>
        <w:spacing w:after="0"/>
        <w:ind w:left="0"/>
        <w:jc w:val="both"/>
      </w:pPr>
      <w:r>
        <w:rPr>
          <w:rFonts w:ascii="Times New Roman"/>
          <w:b w:val="false"/>
          <w:i w:val="false"/>
          <w:color w:val="000000"/>
          <w:sz w:val="28"/>
        </w:rPr>
        <w:t>
      ******ИИН - индивидуальный идентификационный номер;</w:t>
      </w:r>
    </w:p>
    <w:bookmarkEnd w:id="147"/>
    <w:bookmarkStart w:name="z40" w:id="148"/>
    <w:p>
      <w:pPr>
        <w:spacing w:after="0"/>
        <w:ind w:left="0"/>
        <w:jc w:val="both"/>
      </w:pPr>
      <w:r>
        <w:rPr>
          <w:rFonts w:ascii="Times New Roman"/>
          <w:b w:val="false"/>
          <w:i w:val="false"/>
          <w:color w:val="000000"/>
          <w:sz w:val="28"/>
        </w:rPr>
        <w:t>
      *******ЕНС ТРУ– единый номенклатурный справочник товаров, работ и услуг.</w:t>
      </w:r>
    </w:p>
    <w:bookmarkEnd w:id="148"/>
    <w:p>
      <w:pPr>
        <w:spacing w:after="0"/>
        <w:ind w:left="0"/>
        <w:jc w:val="both"/>
      </w:pPr>
      <w:r>
        <w:rPr>
          <w:rFonts w:ascii="Times New Roman"/>
          <w:b w:val="false"/>
          <w:i w:val="false"/>
          <w:color w:val="000000"/>
          <w:sz w:val="28"/>
        </w:rPr>
        <w:t xml:space="preserve">
      </w:t>
      </w:r>
      <w:r>
        <w:rPr>
          <w:rFonts w:ascii="Times New Roman"/>
          <w:b/>
          <w:i w:val="false"/>
          <w:color w:val="000000"/>
          <w:sz w:val="28"/>
        </w:rPr>
        <w:t>Пояснение по заполнению формы, предназначенной для сбора административных данных</w:t>
      </w:r>
    </w:p>
    <w:bookmarkStart w:name="z42" w:id="149"/>
    <w:p>
      <w:pPr>
        <w:spacing w:after="0"/>
        <w:ind w:left="0"/>
        <w:jc w:val="both"/>
      </w:pPr>
      <w:r>
        <w:rPr>
          <w:rFonts w:ascii="Times New Roman"/>
          <w:b w:val="false"/>
          <w:i w:val="false"/>
          <w:color w:val="000000"/>
          <w:sz w:val="28"/>
        </w:rPr>
        <w:t>
      Отчет о приобретенных товарах, работах и услугах и доле внутристрановой ценности в них по разведке или добыче твердых полезных ископаемых (индекс 1.1.-ТПИ, периодичность годовая, ежеквартальная)</w:t>
      </w:r>
    </w:p>
    <w:bookmarkEnd w:id="149"/>
    <w:bookmarkStart w:name="z43" w:id="15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50"/>
    <w:bookmarkStart w:name="z44" w:id="151"/>
    <w:p>
      <w:pPr>
        <w:spacing w:after="0"/>
        <w:ind w:left="0"/>
        <w:jc w:val="both"/>
      </w:pPr>
      <w:r>
        <w:rPr>
          <w:rFonts w:ascii="Times New Roman"/>
          <w:b w:val="false"/>
          <w:i w:val="false"/>
          <w:color w:val="000000"/>
          <w:sz w:val="28"/>
        </w:rPr>
        <w:t xml:space="preserve">
      1. Настоящая форма административных данных "Отчет о приобретенных товарах, работах и услугах и доле внутристрановой ценности в них по разведке или добыче твердых полезных ископаемых" (далее – Форма) разработана в соответствии с частями первой и четвертой </w:t>
      </w:r>
      <w:r>
        <w:rPr>
          <w:rFonts w:ascii="Times New Roman"/>
          <w:b w:val="false"/>
          <w:i w:val="false"/>
          <w:color w:val="000000"/>
          <w:sz w:val="28"/>
        </w:rPr>
        <w:t>пункта 3</w:t>
      </w:r>
      <w:r>
        <w:rPr>
          <w:rFonts w:ascii="Times New Roman"/>
          <w:b w:val="false"/>
          <w:i w:val="false"/>
          <w:color w:val="000000"/>
          <w:sz w:val="28"/>
        </w:rPr>
        <w:t xml:space="preserve"> статьи 195, частями первой и четвертой </w:t>
      </w:r>
      <w:r>
        <w:rPr>
          <w:rFonts w:ascii="Times New Roman"/>
          <w:b w:val="false"/>
          <w:i w:val="false"/>
          <w:color w:val="000000"/>
          <w:sz w:val="28"/>
        </w:rPr>
        <w:t>пункта 3</w:t>
      </w:r>
      <w:r>
        <w:rPr>
          <w:rFonts w:ascii="Times New Roman"/>
          <w:b w:val="false"/>
          <w:i w:val="false"/>
          <w:color w:val="000000"/>
          <w:sz w:val="28"/>
        </w:rPr>
        <w:t xml:space="preserve"> статьи 215 Кодекса Республики Казахстан "О недрах и недропользовании",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51"/>
    <w:bookmarkStart w:name="z45" w:id="152"/>
    <w:p>
      <w:pPr>
        <w:spacing w:after="0"/>
        <w:ind w:left="0"/>
        <w:jc w:val="both"/>
      </w:pPr>
      <w:r>
        <w:rPr>
          <w:rFonts w:ascii="Times New Roman"/>
          <w:b w:val="false"/>
          <w:i w:val="false"/>
          <w:color w:val="000000"/>
          <w:sz w:val="28"/>
        </w:rPr>
        <w:t>
      2. Основной задачей ведения Формы является мониторинг внутристрановой ценности.</w:t>
      </w:r>
    </w:p>
    <w:bookmarkEnd w:id="152"/>
    <w:p>
      <w:pPr>
        <w:spacing w:after="0"/>
        <w:ind w:left="0"/>
        <w:jc w:val="both"/>
      </w:pPr>
      <w:r>
        <w:rPr>
          <w:rFonts w:ascii="Times New Roman"/>
          <w:b w:val="false"/>
          <w:i w:val="false"/>
          <w:color w:val="000000"/>
          <w:sz w:val="28"/>
        </w:rPr>
        <w:t>
      3. Заполненная Форма предоставляется в Министерство индустрии и инфраструктурного развития Республики Казахстан недропользователями;</w:t>
      </w:r>
    </w:p>
    <w:p>
      <w:pPr>
        <w:spacing w:after="0"/>
        <w:ind w:left="0"/>
        <w:jc w:val="both"/>
      </w:pPr>
      <w:r>
        <w:rPr>
          <w:rFonts w:ascii="Times New Roman"/>
          <w:b w:val="false"/>
          <w:i w:val="false"/>
          <w:color w:val="000000"/>
          <w:sz w:val="28"/>
        </w:rPr>
        <w:t>
      по лицензиям (контрактам) на разведку твердых полезных ископаемых ежегодно, не позднее 30 апреля года, следующего за отчетным периодом;</w:t>
      </w:r>
    </w:p>
    <w:p>
      <w:pPr>
        <w:spacing w:after="0"/>
        <w:ind w:left="0"/>
        <w:jc w:val="both"/>
      </w:pPr>
      <w:r>
        <w:rPr>
          <w:rFonts w:ascii="Times New Roman"/>
          <w:b w:val="false"/>
          <w:i w:val="false"/>
          <w:color w:val="000000"/>
          <w:sz w:val="28"/>
        </w:rPr>
        <w:t>
      по лицензиям (контрактам) на добычу твҰрдых полезных ископаемых ежеквартально не позднее двадцать пятого числа месяца, следующего за отчетным периодом.</w:t>
      </w:r>
    </w:p>
    <w:p>
      <w:pPr>
        <w:spacing w:after="0"/>
        <w:ind w:left="0"/>
        <w:jc w:val="both"/>
      </w:pPr>
      <w:r>
        <w:rPr>
          <w:rFonts w:ascii="Times New Roman"/>
          <w:b w:val="false"/>
          <w:i w:val="false"/>
          <w:color w:val="000000"/>
          <w:sz w:val="28"/>
        </w:rPr>
        <w:t>
      4. Форму подписывает первый руководитель, а в случае его отсутствия - лицо, исполняющее его обязанности.</w:t>
      </w:r>
    </w:p>
    <w:p>
      <w:pPr>
        <w:spacing w:after="0"/>
        <w:ind w:left="0"/>
        <w:jc w:val="both"/>
      </w:pPr>
      <w:r>
        <w:rPr>
          <w:rFonts w:ascii="Times New Roman"/>
          <w:b w:val="false"/>
          <w:i w:val="false"/>
          <w:color w:val="000000"/>
          <w:sz w:val="28"/>
        </w:rPr>
        <w:t>
      5. Форма содержит две таблицы, которые заполняются построчно, отдельно по каждому товару, работе или услуге.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Пояснение по заполнению Таблицы 1</w:t>
      </w:r>
    </w:p>
    <w:p>
      <w:pPr>
        <w:spacing w:after="0"/>
        <w:ind w:left="0"/>
        <w:jc w:val="both"/>
      </w:pPr>
      <w:r>
        <w:rPr>
          <w:rFonts w:ascii="Times New Roman"/>
          <w:b w:val="false"/>
          <w:i w:val="false"/>
          <w:color w:val="000000"/>
          <w:sz w:val="28"/>
        </w:rPr>
        <w:t>
      6. Форма заполняется в следующем порядке:</w:t>
      </w:r>
    </w:p>
    <w:p>
      <w:pPr>
        <w:spacing w:after="0"/>
        <w:ind w:left="0"/>
        <w:jc w:val="both"/>
      </w:pPr>
      <w:r>
        <w:rPr>
          <w:rFonts w:ascii="Times New Roman"/>
          <w:b w:val="false"/>
          <w:i w:val="false"/>
          <w:color w:val="000000"/>
          <w:sz w:val="28"/>
        </w:rPr>
        <w:t>
      в графе 1 указывается регистрационный номер контракта (лицензии) на проведение операций по недропользованию, присвоенный уполномоченным органом;</w:t>
      </w:r>
    </w:p>
    <w:p>
      <w:pPr>
        <w:spacing w:after="0"/>
        <w:ind w:left="0"/>
        <w:jc w:val="both"/>
      </w:pPr>
      <w:r>
        <w:rPr>
          <w:rFonts w:ascii="Times New Roman"/>
          <w:b w:val="false"/>
          <w:i w:val="false"/>
          <w:color w:val="000000"/>
          <w:sz w:val="28"/>
        </w:rPr>
        <w:t>
      в графе 2 указывается код предмета закупа: 0 – товары, 1 – работа, 2 – услуга;</w:t>
      </w:r>
    </w:p>
    <w:p>
      <w:pPr>
        <w:spacing w:after="0"/>
        <w:ind w:left="0"/>
        <w:jc w:val="both"/>
      </w:pPr>
      <w:r>
        <w:rPr>
          <w:rFonts w:ascii="Times New Roman"/>
          <w:b w:val="false"/>
          <w:i w:val="false"/>
          <w:color w:val="000000"/>
          <w:sz w:val="28"/>
        </w:rPr>
        <w:t>
      в графе 3 указывается код закупки, присвоенный реестром товаров, работ и услуг, используемых при проведении операций по недропользованию, и их производителей;</w:t>
      </w:r>
    </w:p>
    <w:bookmarkStart w:name="z56" w:id="153"/>
    <w:p>
      <w:pPr>
        <w:spacing w:after="0"/>
        <w:ind w:left="0"/>
        <w:jc w:val="both"/>
      </w:pPr>
      <w:r>
        <w:rPr>
          <w:rFonts w:ascii="Times New Roman"/>
          <w:b w:val="false"/>
          <w:i w:val="false"/>
          <w:color w:val="000000"/>
          <w:sz w:val="28"/>
        </w:rPr>
        <w:t>
      в графе 4 указывается способ закупки:</w:t>
      </w:r>
    </w:p>
    <w:bookmarkEnd w:id="153"/>
    <w:bookmarkStart w:name="z57" w:id="154"/>
    <w:p>
      <w:pPr>
        <w:spacing w:after="0"/>
        <w:ind w:left="0"/>
        <w:jc w:val="both"/>
      </w:pPr>
      <w:r>
        <w:rPr>
          <w:rFonts w:ascii="Times New Roman"/>
          <w:b w:val="false"/>
          <w:i w:val="false"/>
          <w:color w:val="000000"/>
          <w:sz w:val="28"/>
        </w:rPr>
        <w:t xml:space="preserve">
      1) недропользователями, приобретающими товары, работы и услуги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101 – открытый конкурс, 103 – из одного источника, 104 - на товарных биржах, 105 - открытый конкурс на понижение (электронные торги), 112 – без применения способов;</w:t>
      </w:r>
    </w:p>
    <w:bookmarkEnd w:id="154"/>
    <w:bookmarkStart w:name="z58" w:id="155"/>
    <w:p>
      <w:pPr>
        <w:spacing w:after="0"/>
        <w:ind w:left="0"/>
        <w:jc w:val="both"/>
      </w:pPr>
      <w:r>
        <w:rPr>
          <w:rFonts w:ascii="Times New Roman"/>
          <w:b w:val="false"/>
          <w:i w:val="false"/>
          <w:color w:val="000000"/>
          <w:sz w:val="28"/>
        </w:rPr>
        <w:t xml:space="preserve">
      2) юридическими лицами, обладающими правом недропользования, пятьдесят и более процентов голосующих акций (долей участия в уставном капитале) которых прямо или косвенно принадлежат Фонду национального благосостояния "Самрук-Казына" (далее – Фонд): 201 – открытый тендер, 209 – закрытый тендер, 210 – двухэтапный открытый тендер, 211 – двухэтапный закрытый тендер, 202 – запрос ценовых предложений, 203 – из одного источника, 208 – на централизованных торгах электрической энергией, 204 – через товарные биржи, 212 – без применения норм Правил закупок товаров, работ и услуг, утверждаемые советом директоров Фонда в соответствии с пунктом 2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 Фонде национального благосостояния";</w:t>
      </w:r>
    </w:p>
    <w:bookmarkEnd w:id="155"/>
    <w:bookmarkStart w:name="z59" w:id="156"/>
    <w:p>
      <w:pPr>
        <w:spacing w:after="0"/>
        <w:ind w:left="0"/>
        <w:jc w:val="both"/>
      </w:pPr>
      <w:r>
        <w:rPr>
          <w:rFonts w:ascii="Times New Roman"/>
          <w:b w:val="false"/>
          <w:i w:val="false"/>
          <w:color w:val="000000"/>
          <w:sz w:val="28"/>
        </w:rPr>
        <w:t>
      в графе 5 указывается дата подведения итогов закупа (день, месяц, год);</w:t>
      </w:r>
    </w:p>
    <w:bookmarkEnd w:id="156"/>
    <w:bookmarkStart w:name="z60" w:id="157"/>
    <w:p>
      <w:pPr>
        <w:spacing w:after="0"/>
        <w:ind w:left="0"/>
        <w:jc w:val="both"/>
      </w:pPr>
      <w:r>
        <w:rPr>
          <w:rFonts w:ascii="Times New Roman"/>
          <w:b w:val="false"/>
          <w:i w:val="false"/>
          <w:color w:val="000000"/>
          <w:sz w:val="28"/>
        </w:rPr>
        <w:t>
      в графе 6 указывается номер договора о приобретенных товарах, работах и услугах;</w:t>
      </w:r>
    </w:p>
    <w:bookmarkEnd w:id="157"/>
    <w:bookmarkStart w:name="z61" w:id="158"/>
    <w:p>
      <w:pPr>
        <w:spacing w:after="0"/>
        <w:ind w:left="0"/>
        <w:jc w:val="both"/>
      </w:pPr>
      <w:r>
        <w:rPr>
          <w:rFonts w:ascii="Times New Roman"/>
          <w:b w:val="false"/>
          <w:i w:val="false"/>
          <w:color w:val="000000"/>
          <w:sz w:val="28"/>
        </w:rPr>
        <w:t>
      в графе 7 указывается дата заключения договора (дата, месяц, год);</w:t>
      </w:r>
    </w:p>
    <w:bookmarkEnd w:id="158"/>
    <w:bookmarkStart w:name="z62" w:id="159"/>
    <w:p>
      <w:pPr>
        <w:spacing w:after="0"/>
        <w:ind w:left="0"/>
        <w:jc w:val="both"/>
      </w:pPr>
      <w:r>
        <w:rPr>
          <w:rFonts w:ascii="Times New Roman"/>
          <w:b w:val="false"/>
          <w:i w:val="false"/>
          <w:color w:val="000000"/>
          <w:sz w:val="28"/>
        </w:rPr>
        <w:t>
      в графе 8 указывается дата окончания действия договора (дата, месяц, год);</w:t>
      </w:r>
    </w:p>
    <w:bookmarkEnd w:id="159"/>
    <w:bookmarkStart w:name="z63" w:id="160"/>
    <w:p>
      <w:pPr>
        <w:spacing w:after="0"/>
        <w:ind w:left="0"/>
        <w:jc w:val="both"/>
      </w:pPr>
      <w:r>
        <w:rPr>
          <w:rFonts w:ascii="Times New Roman"/>
          <w:b w:val="false"/>
          <w:i w:val="false"/>
          <w:color w:val="000000"/>
          <w:sz w:val="28"/>
        </w:rPr>
        <w:t>
      в графе 9 указывается статус договора:</w:t>
      </w:r>
    </w:p>
    <w:bookmarkEnd w:id="160"/>
    <w:bookmarkStart w:name="z64" w:id="161"/>
    <w:p>
      <w:pPr>
        <w:spacing w:after="0"/>
        <w:ind w:left="0"/>
        <w:jc w:val="both"/>
      </w:pPr>
      <w:r>
        <w:rPr>
          <w:rFonts w:ascii="Times New Roman"/>
          <w:b w:val="false"/>
          <w:i w:val="false"/>
          <w:color w:val="000000"/>
          <w:sz w:val="28"/>
        </w:rPr>
        <w:t>
      статус "0" указывается по заключенным договорам;</w:t>
      </w:r>
    </w:p>
    <w:bookmarkEnd w:id="161"/>
    <w:bookmarkStart w:name="z65" w:id="162"/>
    <w:p>
      <w:pPr>
        <w:spacing w:after="0"/>
        <w:ind w:left="0"/>
        <w:jc w:val="both"/>
      </w:pPr>
      <w:r>
        <w:rPr>
          <w:rFonts w:ascii="Times New Roman"/>
          <w:b w:val="false"/>
          <w:i w:val="false"/>
          <w:color w:val="000000"/>
          <w:sz w:val="28"/>
        </w:rPr>
        <w:t>
      статус "1" указывается по исполненным договорам на основании последнего подтверждающего приобретение товаров, работ и услуг документа по договору, независимо от оплаты;</w:t>
      </w:r>
    </w:p>
    <w:bookmarkEnd w:id="162"/>
    <w:bookmarkStart w:name="z66" w:id="163"/>
    <w:p>
      <w:pPr>
        <w:spacing w:after="0"/>
        <w:ind w:left="0"/>
        <w:jc w:val="both"/>
      </w:pPr>
      <w:r>
        <w:rPr>
          <w:rFonts w:ascii="Times New Roman"/>
          <w:b w:val="false"/>
          <w:i w:val="false"/>
          <w:color w:val="000000"/>
          <w:sz w:val="28"/>
        </w:rPr>
        <w:t>
      статус "2" указывается по расторгнутым договорам на основании соглашения (уведомления) о расторжении договора;</w:t>
      </w:r>
    </w:p>
    <w:bookmarkEnd w:id="163"/>
    <w:bookmarkStart w:name="z67" w:id="164"/>
    <w:p>
      <w:pPr>
        <w:spacing w:after="0"/>
        <w:ind w:left="0"/>
        <w:jc w:val="both"/>
      </w:pPr>
      <w:r>
        <w:rPr>
          <w:rFonts w:ascii="Times New Roman"/>
          <w:b w:val="false"/>
          <w:i w:val="false"/>
          <w:color w:val="000000"/>
          <w:sz w:val="28"/>
        </w:rPr>
        <w:t>
      статус "3.0" указывается по заключенным долгосрочным договорам;</w:t>
      </w:r>
    </w:p>
    <w:bookmarkEnd w:id="164"/>
    <w:bookmarkStart w:name="z68" w:id="165"/>
    <w:p>
      <w:pPr>
        <w:spacing w:after="0"/>
        <w:ind w:left="0"/>
        <w:jc w:val="both"/>
      </w:pPr>
      <w:r>
        <w:rPr>
          <w:rFonts w:ascii="Times New Roman"/>
          <w:b w:val="false"/>
          <w:i w:val="false"/>
          <w:color w:val="000000"/>
          <w:sz w:val="28"/>
        </w:rPr>
        <w:t>
      статус "3.1" указывается по исполненным долгосрочным договорам на основании последнего подтверждающего приобретение товаров, работ и услуг документа по договору, независимо от оплаты;</w:t>
      </w:r>
    </w:p>
    <w:bookmarkEnd w:id="165"/>
    <w:bookmarkStart w:name="z69" w:id="166"/>
    <w:p>
      <w:pPr>
        <w:spacing w:after="0"/>
        <w:ind w:left="0"/>
        <w:jc w:val="both"/>
      </w:pPr>
      <w:r>
        <w:rPr>
          <w:rFonts w:ascii="Times New Roman"/>
          <w:b w:val="false"/>
          <w:i w:val="false"/>
          <w:color w:val="000000"/>
          <w:sz w:val="28"/>
        </w:rPr>
        <w:t>
      статус "3.2" указывается по расторгнутым долгосрочным договорам на основании соглашения (уведомления) о расторжении договора;</w:t>
      </w:r>
    </w:p>
    <w:bookmarkEnd w:id="166"/>
    <w:bookmarkStart w:name="z70" w:id="167"/>
    <w:p>
      <w:pPr>
        <w:spacing w:after="0"/>
        <w:ind w:left="0"/>
        <w:jc w:val="both"/>
      </w:pPr>
      <w:r>
        <w:rPr>
          <w:rFonts w:ascii="Times New Roman"/>
          <w:b w:val="false"/>
          <w:i w:val="false"/>
          <w:color w:val="000000"/>
          <w:sz w:val="28"/>
        </w:rPr>
        <w:t>
      в графе 10 указывается общая сумма договора без учета НДС в тенге, подтверждающего закупку. Если в договоре не оговорена общая сумма договора, указывается запланированная сумма на приобретение данных товаров, работ, услуг по данному договору. Если договор долгосрочный, то указывается общая сумма договора на весь период действия договора. Если в договор не оговорена общая сумма договора, но по мере исполнения договора предоставляются счета фактуры или акты выполненных работ/оказанных услуг, то указывается сумма данных документов с нарастанием за каждый отчетный период;</w:t>
      </w:r>
    </w:p>
    <w:bookmarkEnd w:id="167"/>
    <w:bookmarkStart w:name="z71" w:id="168"/>
    <w:p>
      <w:pPr>
        <w:spacing w:after="0"/>
        <w:ind w:left="0"/>
        <w:jc w:val="both"/>
      </w:pPr>
      <w:r>
        <w:rPr>
          <w:rFonts w:ascii="Times New Roman"/>
          <w:b w:val="false"/>
          <w:i w:val="false"/>
          <w:color w:val="000000"/>
          <w:sz w:val="28"/>
        </w:rPr>
        <w:t>
      в графе 11 указывается сумма, запланированная в годовой программе закупа, без учета НДС в тенге;</w:t>
      </w:r>
    </w:p>
    <w:bookmarkEnd w:id="168"/>
    <w:bookmarkStart w:name="z72" w:id="169"/>
    <w:p>
      <w:pPr>
        <w:spacing w:after="0"/>
        <w:ind w:left="0"/>
        <w:jc w:val="both"/>
      </w:pPr>
      <w:r>
        <w:rPr>
          <w:rFonts w:ascii="Times New Roman"/>
          <w:b w:val="false"/>
          <w:i w:val="false"/>
          <w:color w:val="000000"/>
          <w:sz w:val="28"/>
        </w:rPr>
        <w:t>
      в графе 12 указывается организационно-правовая форма поставщика товара, работы или услуги в соответствии с Классификатором организационно-правовых форм хозяйствования. Графа не заполняется в случае, если поставщик не является резидентом Республики Казахстан;</w:t>
      </w:r>
    </w:p>
    <w:bookmarkEnd w:id="169"/>
    <w:bookmarkStart w:name="z73" w:id="170"/>
    <w:p>
      <w:pPr>
        <w:spacing w:after="0"/>
        <w:ind w:left="0"/>
        <w:jc w:val="both"/>
      </w:pPr>
      <w:r>
        <w:rPr>
          <w:rFonts w:ascii="Times New Roman"/>
          <w:b w:val="false"/>
          <w:i w:val="false"/>
          <w:color w:val="000000"/>
          <w:sz w:val="28"/>
        </w:rPr>
        <w:t>
      в графе 13 указывается страна поставщика товара, работы и услуги в соответствии с Межгосударственным классификатором стран. В случае если поставщик является резидентом Республики Казахстан, указывается код Республики Казахстан;</w:t>
      </w:r>
    </w:p>
    <w:bookmarkEnd w:id="170"/>
    <w:bookmarkStart w:name="z74" w:id="171"/>
    <w:p>
      <w:pPr>
        <w:spacing w:after="0"/>
        <w:ind w:left="0"/>
        <w:jc w:val="both"/>
      </w:pPr>
      <w:r>
        <w:rPr>
          <w:rFonts w:ascii="Times New Roman"/>
          <w:b w:val="false"/>
          <w:i w:val="false"/>
          <w:color w:val="000000"/>
          <w:sz w:val="28"/>
        </w:rPr>
        <w:t>
      в графе 14 указывается наименование поставщика. В случае если поставщик товара, работы или услуги является резидентом Республики Казахстан, наименование указывается в соответствии со справкой о регистрации юридического лица (для юридических лиц) и в соответствии со свидетельством о регистрации индивидуального предпринимателя (для физических лиц);</w:t>
      </w:r>
    </w:p>
    <w:bookmarkEnd w:id="171"/>
    <w:bookmarkStart w:name="z75" w:id="172"/>
    <w:p>
      <w:pPr>
        <w:spacing w:after="0"/>
        <w:ind w:left="0"/>
        <w:jc w:val="both"/>
      </w:pPr>
      <w:r>
        <w:rPr>
          <w:rFonts w:ascii="Times New Roman"/>
          <w:b w:val="false"/>
          <w:i w:val="false"/>
          <w:color w:val="000000"/>
          <w:sz w:val="28"/>
        </w:rPr>
        <w:t>
      в графе 15 указывается бизнес - идентификационный номер/индивидуальный идентификационный номер поставщика товара, работы или услуги. Графа не заполняется в случае, если поставщик товара, работы или услуги не является резидентом Республики Казахстан;</w:t>
      </w:r>
    </w:p>
    <w:bookmarkEnd w:id="172"/>
    <w:bookmarkStart w:name="z76" w:id="173"/>
    <w:p>
      <w:pPr>
        <w:spacing w:after="0"/>
        <w:ind w:left="0"/>
        <w:jc w:val="both"/>
      </w:pPr>
      <w:r>
        <w:rPr>
          <w:rFonts w:ascii="Times New Roman"/>
          <w:b w:val="false"/>
          <w:i w:val="false"/>
          <w:color w:val="000000"/>
          <w:sz w:val="28"/>
        </w:rPr>
        <w:t>
      в графе 16 указывается электронный адрес поставщика;</w:t>
      </w:r>
    </w:p>
    <w:bookmarkEnd w:id="173"/>
    <w:bookmarkStart w:name="z77" w:id="174"/>
    <w:p>
      <w:pPr>
        <w:spacing w:after="0"/>
        <w:ind w:left="0"/>
        <w:jc w:val="both"/>
      </w:pPr>
      <w:r>
        <w:rPr>
          <w:rFonts w:ascii="Times New Roman"/>
          <w:b w:val="false"/>
          <w:i w:val="false"/>
          <w:color w:val="000000"/>
          <w:sz w:val="28"/>
        </w:rPr>
        <w:t>
      в графе 17 указывается контактный телефон поставщика;</w:t>
      </w:r>
    </w:p>
    <w:bookmarkEnd w:id="174"/>
    <w:bookmarkStart w:name="z78" w:id="175"/>
    <w:p>
      <w:pPr>
        <w:spacing w:after="0"/>
        <w:ind w:left="0"/>
        <w:jc w:val="both"/>
      </w:pPr>
      <w:r>
        <w:rPr>
          <w:rFonts w:ascii="Times New Roman"/>
          <w:b w:val="false"/>
          <w:i w:val="false"/>
          <w:color w:val="000000"/>
          <w:sz w:val="28"/>
        </w:rPr>
        <w:t>
      в графе 18 указывается общая численность сотрудников поставщика;</w:t>
      </w:r>
    </w:p>
    <w:bookmarkEnd w:id="175"/>
    <w:bookmarkStart w:name="z79" w:id="176"/>
    <w:p>
      <w:pPr>
        <w:spacing w:after="0"/>
        <w:ind w:left="0"/>
        <w:jc w:val="both"/>
      </w:pPr>
      <w:r>
        <w:rPr>
          <w:rFonts w:ascii="Times New Roman"/>
          <w:b w:val="false"/>
          <w:i w:val="false"/>
          <w:color w:val="000000"/>
          <w:sz w:val="28"/>
        </w:rPr>
        <w:t>
      в графе 19 указывается численность сотрудников поставщика граждан Республики Казахстан.</w:t>
      </w:r>
    </w:p>
    <w:bookmarkEnd w:id="176"/>
    <w:bookmarkStart w:name="z80" w:id="17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Пояснение по заполнению Таблицы 2</w:t>
      </w:r>
    </w:p>
    <w:bookmarkEnd w:id="177"/>
    <w:bookmarkStart w:name="z81" w:id="178"/>
    <w:p>
      <w:pPr>
        <w:spacing w:after="0"/>
        <w:ind w:left="0"/>
        <w:jc w:val="both"/>
      </w:pPr>
      <w:r>
        <w:rPr>
          <w:rFonts w:ascii="Times New Roman"/>
          <w:b w:val="false"/>
          <w:i w:val="false"/>
          <w:color w:val="000000"/>
          <w:sz w:val="28"/>
        </w:rPr>
        <w:t>
      7. Форма заполняется в следующем порядке:</w:t>
      </w:r>
    </w:p>
    <w:bookmarkEnd w:id="178"/>
    <w:bookmarkStart w:name="z82" w:id="179"/>
    <w:p>
      <w:pPr>
        <w:spacing w:after="0"/>
        <w:ind w:left="0"/>
        <w:jc w:val="both"/>
      </w:pPr>
      <w:r>
        <w:rPr>
          <w:rFonts w:ascii="Times New Roman"/>
          <w:b w:val="false"/>
          <w:i w:val="false"/>
          <w:color w:val="000000"/>
          <w:sz w:val="28"/>
        </w:rPr>
        <w:t>
      в графе 1 указывается номер договора;</w:t>
      </w:r>
    </w:p>
    <w:bookmarkEnd w:id="179"/>
    <w:bookmarkStart w:name="z83" w:id="180"/>
    <w:p>
      <w:pPr>
        <w:spacing w:after="0"/>
        <w:ind w:left="0"/>
        <w:jc w:val="both"/>
      </w:pPr>
      <w:r>
        <w:rPr>
          <w:rFonts w:ascii="Times New Roman"/>
          <w:b w:val="false"/>
          <w:i w:val="false"/>
          <w:color w:val="000000"/>
          <w:sz w:val="28"/>
        </w:rPr>
        <w:t>
      в графе 2 указывается код закупки, присвоенный реестром товаров, работ и услуг, используемых при проведении операций по недрпоользованию, и их производителей. Если закупка была проведена без использования системы, графа не заполняется;</w:t>
      </w:r>
    </w:p>
    <w:bookmarkEnd w:id="180"/>
    <w:bookmarkStart w:name="z84" w:id="181"/>
    <w:p>
      <w:pPr>
        <w:spacing w:after="0"/>
        <w:ind w:left="0"/>
        <w:jc w:val="both"/>
      </w:pPr>
      <w:r>
        <w:rPr>
          <w:rFonts w:ascii="Times New Roman"/>
          <w:b w:val="false"/>
          <w:i w:val="false"/>
          <w:color w:val="000000"/>
          <w:sz w:val="28"/>
        </w:rPr>
        <w:t>
      в графе 3 указывается код товара, работы, услуги в соответствии с Единым номенклатурным справочником товаров, работ и услуг;</w:t>
      </w:r>
    </w:p>
    <w:bookmarkEnd w:id="181"/>
    <w:bookmarkStart w:name="z85" w:id="182"/>
    <w:p>
      <w:pPr>
        <w:spacing w:after="0"/>
        <w:ind w:left="0"/>
        <w:jc w:val="both"/>
      </w:pPr>
      <w:r>
        <w:rPr>
          <w:rFonts w:ascii="Times New Roman"/>
          <w:b w:val="false"/>
          <w:i w:val="false"/>
          <w:color w:val="000000"/>
          <w:sz w:val="28"/>
        </w:rPr>
        <w:t>
      в графе 4 указывается наименование и краткое (дополнительное) описание приобретенного товара, работы или услуги (технические условия, свойства и характеристики);</w:t>
      </w:r>
    </w:p>
    <w:bookmarkEnd w:id="182"/>
    <w:bookmarkStart w:name="z86" w:id="183"/>
    <w:p>
      <w:pPr>
        <w:spacing w:after="0"/>
        <w:ind w:left="0"/>
        <w:jc w:val="both"/>
      </w:pPr>
      <w:r>
        <w:rPr>
          <w:rFonts w:ascii="Times New Roman"/>
          <w:b w:val="false"/>
          <w:i w:val="false"/>
          <w:color w:val="000000"/>
          <w:sz w:val="28"/>
        </w:rPr>
        <w:t>
      в графе 5 указывается единица измерения товара в соответствии с Межгосударственным классификатором единиц измерения и счета. Графа не заполняется по работам, услугам;</w:t>
      </w:r>
    </w:p>
    <w:bookmarkEnd w:id="183"/>
    <w:bookmarkStart w:name="z87" w:id="184"/>
    <w:p>
      <w:pPr>
        <w:spacing w:after="0"/>
        <w:ind w:left="0"/>
        <w:jc w:val="both"/>
      </w:pPr>
      <w:r>
        <w:rPr>
          <w:rFonts w:ascii="Times New Roman"/>
          <w:b w:val="false"/>
          <w:i w:val="false"/>
          <w:color w:val="000000"/>
          <w:sz w:val="28"/>
        </w:rPr>
        <w:t>
      в графе 6 указывается объем закупа в натуральном выражении в соответствии с указанной единицей измерения товара. Графа не заполняется по работам и услугам;</w:t>
      </w:r>
    </w:p>
    <w:bookmarkEnd w:id="184"/>
    <w:bookmarkStart w:name="z88" w:id="185"/>
    <w:p>
      <w:pPr>
        <w:spacing w:after="0"/>
        <w:ind w:left="0"/>
        <w:jc w:val="both"/>
      </w:pPr>
      <w:r>
        <w:rPr>
          <w:rFonts w:ascii="Times New Roman"/>
          <w:b w:val="false"/>
          <w:i w:val="false"/>
          <w:color w:val="000000"/>
          <w:sz w:val="28"/>
        </w:rPr>
        <w:t>
      в графе 7 указывается фактический объем закупа в стоимостном выражении без учета налога на добавленную стоимость, в тенге;</w:t>
      </w:r>
    </w:p>
    <w:bookmarkEnd w:id="185"/>
    <w:bookmarkStart w:name="z89" w:id="186"/>
    <w:p>
      <w:pPr>
        <w:spacing w:after="0"/>
        <w:ind w:left="0"/>
        <w:jc w:val="both"/>
      </w:pPr>
      <w:r>
        <w:rPr>
          <w:rFonts w:ascii="Times New Roman"/>
          <w:b w:val="false"/>
          <w:i w:val="false"/>
          <w:color w:val="000000"/>
          <w:sz w:val="28"/>
        </w:rPr>
        <w:t>
      в графе 8 указывается бизнес-идентификационный номер/индивидуальный идентификационный номер производителя товара, которому выдан сертификат о происхождении товара формы "СТ-KZ". Графа подлежит заполнению для товаров местного происхождения;</w:t>
      </w:r>
    </w:p>
    <w:bookmarkEnd w:id="186"/>
    <w:bookmarkStart w:name="z90" w:id="187"/>
    <w:p>
      <w:pPr>
        <w:spacing w:after="0"/>
        <w:ind w:left="0"/>
        <w:jc w:val="both"/>
      </w:pPr>
      <w:r>
        <w:rPr>
          <w:rFonts w:ascii="Times New Roman"/>
          <w:b w:val="false"/>
          <w:i w:val="false"/>
          <w:color w:val="000000"/>
          <w:sz w:val="28"/>
        </w:rPr>
        <w:t>
      в графе 9 указывается номер сертификата о происхождении товара формы "СТ-KZ". Графа подлежит заполнению для товаров местного происхождения;</w:t>
      </w:r>
    </w:p>
    <w:bookmarkEnd w:id="187"/>
    <w:p>
      <w:pPr>
        <w:spacing w:after="0"/>
        <w:ind w:left="0"/>
        <w:jc w:val="both"/>
      </w:pPr>
      <w:r>
        <w:rPr>
          <w:rFonts w:ascii="Times New Roman"/>
          <w:b w:val="false"/>
          <w:i w:val="false"/>
          <w:color w:val="000000"/>
          <w:sz w:val="28"/>
        </w:rPr>
        <w:t>
      в графе 10 указывается серия сертификата о происхождении товара формы "СТ-KZ". Графа подлежит заполнению для товаров местного происхождения;</w:t>
      </w:r>
    </w:p>
    <w:bookmarkStart w:name="z92" w:id="188"/>
    <w:p>
      <w:pPr>
        <w:spacing w:after="0"/>
        <w:ind w:left="0"/>
        <w:jc w:val="both"/>
      </w:pPr>
      <w:r>
        <w:rPr>
          <w:rFonts w:ascii="Times New Roman"/>
          <w:b w:val="false"/>
          <w:i w:val="false"/>
          <w:color w:val="000000"/>
          <w:sz w:val="28"/>
        </w:rPr>
        <w:t>
      в графе 11 указывается код органа выдачи сертификата о происхождении товара формы "СТ-KZ". Графа подлежит заполнению для товаров местного происхождения;</w:t>
      </w:r>
    </w:p>
    <w:bookmarkEnd w:id="188"/>
    <w:bookmarkStart w:name="z93" w:id="189"/>
    <w:p>
      <w:pPr>
        <w:spacing w:after="0"/>
        <w:ind w:left="0"/>
        <w:jc w:val="both"/>
      </w:pPr>
      <w:r>
        <w:rPr>
          <w:rFonts w:ascii="Times New Roman"/>
          <w:b w:val="false"/>
          <w:i w:val="false"/>
          <w:color w:val="000000"/>
          <w:sz w:val="28"/>
        </w:rPr>
        <w:t>
      в графе 12 указывается дата выдачи сертификата о происхождении товара формы "СТ-KZ". Графа подлежит заполнению для товаров местного происхождения;</w:t>
      </w:r>
    </w:p>
    <w:bookmarkEnd w:id="189"/>
    <w:bookmarkStart w:name="z94" w:id="190"/>
    <w:p>
      <w:pPr>
        <w:spacing w:after="0"/>
        <w:ind w:left="0"/>
        <w:jc w:val="both"/>
      </w:pPr>
      <w:r>
        <w:rPr>
          <w:rFonts w:ascii="Times New Roman"/>
          <w:b w:val="false"/>
          <w:i w:val="false"/>
          <w:color w:val="000000"/>
          <w:sz w:val="28"/>
        </w:rPr>
        <w:t>
      в графе 13 указывается внутристрановая ценность в товаре, указанное в сертификате о происхождении товара формы "СТ-KZ", в процентах. Графа подлежит заполнению для товаров местного происхождения;</w:t>
      </w:r>
    </w:p>
    <w:bookmarkEnd w:id="190"/>
    <w:bookmarkStart w:name="z95" w:id="191"/>
    <w:p>
      <w:pPr>
        <w:spacing w:after="0"/>
        <w:ind w:left="0"/>
        <w:jc w:val="both"/>
      </w:pPr>
      <w:r>
        <w:rPr>
          <w:rFonts w:ascii="Times New Roman"/>
          <w:b w:val="false"/>
          <w:i w:val="false"/>
          <w:color w:val="000000"/>
          <w:sz w:val="28"/>
        </w:rPr>
        <w:t xml:space="preserve">
      в графе 14 указывается внутристрановая ценность в работе (услуге), в процентах (до сотых долей) в соответствии с Единой методикой расчета внутристрановой ценности при закупке товаров, работ и услуг, утверждаемой уполномоченным органом в области государственной поддержки индустриальной деятельности,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Кодекса Республики Казахстан "О недрах и недропользовании", с учетом всех уровней субподряда;</w:t>
      </w:r>
    </w:p>
    <w:bookmarkEnd w:id="191"/>
    <w:bookmarkStart w:name="z96" w:id="192"/>
    <w:p>
      <w:pPr>
        <w:spacing w:after="0"/>
        <w:ind w:left="0"/>
        <w:jc w:val="both"/>
      </w:pPr>
      <w:r>
        <w:rPr>
          <w:rFonts w:ascii="Times New Roman"/>
          <w:b w:val="false"/>
          <w:i w:val="false"/>
          <w:color w:val="000000"/>
          <w:sz w:val="28"/>
        </w:rPr>
        <w:t>
      в графе 15 указывается цифровой код страны происхождения товара в соответствии с Классификатором стран Межгосударственного статистического комитета Содружества Независимых Государств.</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представления недропользователями</w:t>
            </w:r>
            <w:r>
              <w:br/>
            </w:r>
            <w:r>
              <w:rPr>
                <w:rFonts w:ascii="Times New Roman"/>
                <w:b w:val="false"/>
                <w:i w:val="false"/>
                <w:color w:val="000000"/>
                <w:sz w:val="20"/>
              </w:rPr>
              <w:t>отчетов при проведении</w:t>
            </w:r>
            <w:r>
              <w:br/>
            </w:r>
            <w:r>
              <w:rPr>
                <w:rFonts w:ascii="Times New Roman"/>
                <w:b w:val="false"/>
                <w:i w:val="false"/>
                <w:color w:val="000000"/>
                <w:sz w:val="20"/>
              </w:rPr>
              <w:t>операций по разведке и добыче</w:t>
            </w:r>
            <w:r>
              <w:br/>
            </w:r>
            <w:r>
              <w:rPr>
                <w:rFonts w:ascii="Times New Roman"/>
                <w:b w:val="false"/>
                <w:i w:val="false"/>
                <w:color w:val="000000"/>
                <w:sz w:val="20"/>
              </w:rPr>
              <w:t>твердых 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bl>
    <w:p>
      <w:pPr>
        <w:spacing w:after="0"/>
        <w:ind w:left="0"/>
        <w:jc w:val="both"/>
      </w:pPr>
      <w:r>
        <w:rPr>
          <w:rFonts w:ascii="Times New Roman"/>
          <w:b w:val="false"/>
          <w:i w:val="false"/>
          <w:color w:val="ff0000"/>
          <w:sz w:val="28"/>
        </w:rPr>
        <w:t xml:space="preserve">
      Сноска. Приложение 4 - в редакции приказа Министра индустрии и инфраструктурного развития РК от 15.12.2021 </w:t>
      </w:r>
      <w:r>
        <w:rPr>
          <w:rFonts w:ascii="Times New Roman"/>
          <w:b w:val="false"/>
          <w:i w:val="false"/>
          <w:color w:val="ff0000"/>
          <w:sz w:val="28"/>
        </w:rPr>
        <w:t>№ 647</w:t>
      </w:r>
      <w:r>
        <w:rPr>
          <w:rFonts w:ascii="Times New Roman"/>
          <w:b w:val="false"/>
          <w:i w:val="false"/>
          <w:color w:val="ff0000"/>
          <w:sz w:val="28"/>
        </w:rPr>
        <w:t xml:space="preserve"> (вводится в действие с 01.07.2022).</w:t>
      </w:r>
    </w:p>
    <w:bookmarkStart w:name="z3448" w:id="193"/>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93"/>
    <w:p>
      <w:pPr>
        <w:spacing w:after="0"/>
        <w:ind w:left="0"/>
        <w:jc w:val="both"/>
      </w:pPr>
      <w:bookmarkStart w:name="z3449" w:id="194"/>
      <w:r>
        <w:rPr>
          <w:rFonts w:ascii="Times New Roman"/>
          <w:b w:val="false"/>
          <w:i w:val="false"/>
          <w:color w:val="000000"/>
          <w:sz w:val="28"/>
        </w:rPr>
        <w:t>
      Форма административных данных размещена на интернет ресурсе:</w:t>
      </w:r>
    </w:p>
    <w:bookmarkEnd w:id="194"/>
    <w:p>
      <w:pPr>
        <w:spacing w:after="0"/>
        <w:ind w:left="0"/>
        <w:jc w:val="both"/>
      </w:pPr>
      <w:r>
        <w:rPr>
          <w:rFonts w:ascii="Times New Roman"/>
          <w:b w:val="false"/>
          <w:i w:val="false"/>
          <w:color w:val="000000"/>
          <w:sz w:val="28"/>
        </w:rPr>
        <w:t>www.gov.kz/memleket/entities/miid</w:t>
      </w:r>
    </w:p>
    <w:bookmarkStart w:name="z3450" w:id="195"/>
    <w:p>
      <w:pPr>
        <w:spacing w:after="0"/>
        <w:ind w:left="0"/>
        <w:jc w:val="left"/>
      </w:pPr>
      <w:r>
        <w:rPr>
          <w:rFonts w:ascii="Times New Roman"/>
          <w:b/>
          <w:i w:val="false"/>
          <w:color w:val="000000"/>
        </w:rPr>
        <w:t xml:space="preserve"> Отчет о составе лиц и (или) организаций, прямо или косвенно контролирующих недропользователя,</w:t>
      </w:r>
      <w:r>
        <w:br/>
      </w:r>
      <w:r>
        <w:rPr>
          <w:rFonts w:ascii="Times New Roman"/>
          <w:b/>
          <w:i w:val="false"/>
          <w:color w:val="000000"/>
        </w:rPr>
        <w:t>проводящего операции по разведке или добыче твердых полезных ископаемых</w:t>
      </w:r>
    </w:p>
    <w:bookmarkEnd w:id="195"/>
    <w:p>
      <w:pPr>
        <w:spacing w:after="0"/>
        <w:ind w:left="0"/>
        <w:jc w:val="both"/>
      </w:pPr>
      <w:bookmarkStart w:name="z3451" w:id="196"/>
      <w:r>
        <w:rPr>
          <w:rFonts w:ascii="Times New Roman"/>
          <w:b w:val="false"/>
          <w:i w:val="false"/>
          <w:color w:val="000000"/>
          <w:sz w:val="28"/>
        </w:rPr>
        <w:t>
      Представляется: в уполномоченный орган в области твердых полезных ископаемых</w:t>
      </w:r>
    </w:p>
    <w:bookmarkEnd w:id="196"/>
    <w:p>
      <w:pPr>
        <w:spacing w:after="0"/>
        <w:ind w:left="0"/>
        <w:jc w:val="both"/>
      </w:pPr>
      <w:r>
        <w:rPr>
          <w:rFonts w:ascii="Times New Roman"/>
          <w:b w:val="false"/>
          <w:i w:val="false"/>
          <w:color w:val="000000"/>
          <w:sz w:val="28"/>
        </w:rPr>
        <w:t>Индекс: 1.2-ТПИ</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за предыдущий календарный год</w:t>
      </w:r>
    </w:p>
    <w:p>
      <w:pPr>
        <w:spacing w:after="0"/>
        <w:ind w:left="0"/>
        <w:jc w:val="both"/>
      </w:pPr>
      <w:r>
        <w:rPr>
          <w:rFonts w:ascii="Times New Roman"/>
          <w:b w:val="false"/>
          <w:i w:val="false"/>
          <w:color w:val="000000"/>
          <w:sz w:val="28"/>
        </w:rPr>
        <w:t>Круг лиц, представляющих информацию: недропользователи по лицензиям на разведку или добычу твердых полезных ископаемых, по контрактам на разведку, добычу или совмещенную разведку и добычу твердых полезных ископаемых</w:t>
      </w:r>
    </w:p>
    <w:p>
      <w:pPr>
        <w:spacing w:after="0"/>
        <w:ind w:left="0"/>
        <w:jc w:val="both"/>
      </w:pPr>
      <w:r>
        <w:rPr>
          <w:rFonts w:ascii="Times New Roman"/>
          <w:b w:val="false"/>
          <w:i w:val="false"/>
          <w:color w:val="000000"/>
          <w:sz w:val="28"/>
        </w:rPr>
        <w:t>Срок представления: ежегодно не позднее 30 апреля года,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197"/>
          <w:p>
            <w:pPr>
              <w:spacing w:after="20"/>
              <w:ind w:left="20"/>
              <w:jc w:val="both"/>
            </w:pPr>
            <w:r>
              <w:rPr>
                <w:rFonts w:ascii="Times New Roman"/>
                <w:b w:val="false"/>
                <w:i w:val="false"/>
                <w:color w:val="000000"/>
                <w:sz w:val="20"/>
              </w:rPr>
              <w:t>
</w:t>
            </w:r>
            <w:r>
              <w:rPr>
                <w:rFonts w:ascii="Times New Roman"/>
                <w:b w:val="false"/>
                <w:i w:val="false"/>
                <w:color w:val="000000"/>
                <w:sz w:val="20"/>
              </w:rPr>
              <w:t>1. Сведения о недропользователе</w:t>
            </w:r>
          </w:p>
          <w:bookmarkEnd w:id="19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4" w:id="1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199"/>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недропользователя (включая организационно-правовую форму юридического лица)</w:t>
            </w:r>
          </w:p>
          <w:bookmarkEnd w:id="1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0" w:id="200"/>
          <w:p>
            <w:pPr>
              <w:spacing w:after="20"/>
              <w:ind w:left="20"/>
              <w:jc w:val="both"/>
            </w:pPr>
            <w:r>
              <w:rPr>
                <w:rFonts w:ascii="Times New Roman"/>
                <w:b w:val="false"/>
                <w:i w:val="false"/>
                <w:color w:val="000000"/>
                <w:sz w:val="20"/>
              </w:rPr>
              <w:t>
</w:t>
            </w:r>
            <w:r>
              <w:rPr>
                <w:rFonts w:ascii="Times New Roman"/>
                <w:b w:val="false"/>
                <w:i w:val="false"/>
                <w:color w:val="000000"/>
                <w:sz w:val="20"/>
              </w:rPr>
              <w:t>Страна регистрации недропользователя</w:t>
            </w:r>
          </w:p>
          <w:bookmarkEnd w:id="2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201"/>
          <w:p>
            <w:pPr>
              <w:spacing w:after="20"/>
              <w:ind w:left="20"/>
              <w:jc w:val="both"/>
            </w:pPr>
            <w:r>
              <w:rPr>
                <w:rFonts w:ascii="Times New Roman"/>
                <w:b w:val="false"/>
                <w:i w:val="false"/>
                <w:color w:val="000000"/>
                <w:sz w:val="20"/>
              </w:rPr>
              <w:t>
</w:t>
            </w:r>
            <w:r>
              <w:rPr>
                <w:rFonts w:ascii="Times New Roman"/>
                <w:b w:val="false"/>
                <w:i w:val="false"/>
                <w:color w:val="000000"/>
                <w:sz w:val="20"/>
              </w:rPr>
              <w:t>Бизнес-идентификационный номер или аналогичный номер налоговой регистрации в стране регистрации</w:t>
            </w:r>
          </w:p>
          <w:bookmarkEnd w:id="2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6" w:id="202"/>
          <w:p>
            <w:pPr>
              <w:spacing w:after="20"/>
              <w:ind w:left="20"/>
              <w:jc w:val="both"/>
            </w:pPr>
            <w:r>
              <w:rPr>
                <w:rFonts w:ascii="Times New Roman"/>
                <w:b w:val="false"/>
                <w:i w:val="false"/>
                <w:color w:val="000000"/>
                <w:sz w:val="20"/>
              </w:rPr>
              <w:t>
</w:t>
            </w:r>
            <w:r>
              <w:rPr>
                <w:rFonts w:ascii="Times New Roman"/>
                <w:b w:val="false"/>
                <w:i w:val="false"/>
                <w:color w:val="000000"/>
                <w:sz w:val="20"/>
              </w:rPr>
              <w:t>Адрес регистрации</w:t>
            </w:r>
          </w:p>
          <w:bookmarkEnd w:id="2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9" w:id="203"/>
          <w:p>
            <w:pPr>
              <w:spacing w:after="20"/>
              <w:ind w:left="20"/>
              <w:jc w:val="both"/>
            </w:pPr>
            <w:r>
              <w:rPr>
                <w:rFonts w:ascii="Times New Roman"/>
                <w:b w:val="false"/>
                <w:i w:val="false"/>
                <w:color w:val="000000"/>
                <w:sz w:val="20"/>
              </w:rPr>
              <w:t>
</w:t>
            </w:r>
            <w:r>
              <w:rPr>
                <w:rFonts w:ascii="Times New Roman"/>
                <w:b w:val="false"/>
                <w:i w:val="false"/>
                <w:color w:val="000000"/>
                <w:sz w:val="20"/>
              </w:rPr>
              <w:t>Адрес постоянного места нахождения</w:t>
            </w:r>
          </w:p>
          <w:bookmarkEnd w:id="20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204"/>
          <w:p>
            <w:pPr>
              <w:spacing w:after="20"/>
              <w:ind w:left="20"/>
              <w:jc w:val="both"/>
            </w:pPr>
            <w:r>
              <w:rPr>
                <w:rFonts w:ascii="Times New Roman"/>
                <w:b w:val="false"/>
                <w:i w:val="false"/>
                <w:color w:val="000000"/>
                <w:sz w:val="20"/>
              </w:rPr>
              <w:t>
</w:t>
            </w:r>
            <w:r>
              <w:rPr>
                <w:rFonts w:ascii="Times New Roman"/>
                <w:b w:val="false"/>
                <w:i w:val="false"/>
                <w:color w:val="000000"/>
                <w:sz w:val="20"/>
              </w:rPr>
              <w:t>Дата и номер лицензии на разведку/добычу твердых полезных ископаемых/контракта на разведку/добычу/совмещенную разведку и добычу твердых полезных ископаемых</w:t>
            </w:r>
          </w:p>
          <w:bookmarkEnd w:id="2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5" w:id="205"/>
          <w:p>
            <w:pPr>
              <w:spacing w:after="20"/>
              <w:ind w:left="20"/>
              <w:jc w:val="both"/>
            </w:pPr>
            <w:r>
              <w:rPr>
                <w:rFonts w:ascii="Times New Roman"/>
                <w:b w:val="false"/>
                <w:i w:val="false"/>
                <w:color w:val="000000"/>
                <w:sz w:val="20"/>
              </w:rPr>
              <w:t>
</w:t>
            </w:r>
            <w:r>
              <w:rPr>
                <w:rFonts w:ascii="Times New Roman"/>
                <w:b w:val="false"/>
                <w:i w:val="false"/>
                <w:color w:val="000000"/>
                <w:sz w:val="20"/>
              </w:rPr>
              <w:t>Обращаются ли акции недропользователя на фондовой бирже?</w:t>
            </w:r>
          </w:p>
          <w:bookmarkEnd w:id="2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8" w:id="20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фондовой биржи</w:t>
            </w:r>
          </w:p>
          <w:bookmarkEnd w:id="2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1" w:id="207"/>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и % акций, обращающихся на фондовой бирже, от общего количества выпущенных акций</w:t>
            </w:r>
          </w:p>
          <w:bookmarkEnd w:id="2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4" w:id="208"/>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лиц, контролирующих недропользователя, из них:</w:t>
            </w:r>
          </w:p>
          <w:bookmarkEnd w:id="2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7" w:id="209"/>
          <w:p>
            <w:pPr>
              <w:spacing w:after="20"/>
              <w:ind w:left="20"/>
              <w:jc w:val="both"/>
            </w:pPr>
            <w:r>
              <w:rPr>
                <w:rFonts w:ascii="Times New Roman"/>
                <w:b w:val="false"/>
                <w:i w:val="false"/>
                <w:color w:val="000000"/>
                <w:sz w:val="20"/>
              </w:rPr>
              <w:t>
</w:t>
            </w:r>
            <w:r>
              <w:rPr>
                <w:rFonts w:ascii="Times New Roman"/>
                <w:b w:val="false"/>
                <w:i w:val="false"/>
                <w:color w:val="000000"/>
                <w:sz w:val="20"/>
              </w:rPr>
              <w:t>а) физических лиц</w:t>
            </w:r>
          </w:p>
          <w:bookmarkEnd w:id="2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0" w:id="210"/>
          <w:p>
            <w:pPr>
              <w:spacing w:after="20"/>
              <w:ind w:left="20"/>
              <w:jc w:val="both"/>
            </w:pPr>
            <w:r>
              <w:rPr>
                <w:rFonts w:ascii="Times New Roman"/>
                <w:b w:val="false"/>
                <w:i w:val="false"/>
                <w:color w:val="000000"/>
                <w:sz w:val="20"/>
              </w:rPr>
              <w:t>
</w:t>
            </w:r>
            <w:r>
              <w:rPr>
                <w:rFonts w:ascii="Times New Roman"/>
                <w:b w:val="false"/>
                <w:i w:val="false"/>
                <w:color w:val="000000"/>
                <w:sz w:val="20"/>
              </w:rPr>
              <w:t>б) юридических лиц</w:t>
            </w:r>
          </w:p>
          <w:bookmarkEnd w:id="2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3" w:id="211"/>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w:t>
            </w:r>
          </w:p>
          <w:bookmarkEnd w:id="2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6" w:id="212"/>
          <w:p>
            <w:pPr>
              <w:spacing w:after="20"/>
              <w:ind w:left="20"/>
              <w:jc w:val="both"/>
            </w:pPr>
            <w:r>
              <w:rPr>
                <w:rFonts w:ascii="Times New Roman"/>
                <w:b w:val="false"/>
                <w:i w:val="false"/>
                <w:color w:val="000000"/>
                <w:sz w:val="20"/>
              </w:rPr>
              <w:t>
</w:t>
            </w:r>
            <w:r>
              <w:rPr>
                <w:rFonts w:ascii="Times New Roman"/>
                <w:b w:val="false"/>
                <w:i w:val="false"/>
                <w:color w:val="000000"/>
                <w:sz w:val="20"/>
              </w:rPr>
              <w:t>г) международных организаций</w:t>
            </w:r>
          </w:p>
          <w:bookmarkEnd w:id="21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213"/>
          <w:p>
            <w:pPr>
              <w:spacing w:after="20"/>
              <w:ind w:left="20"/>
              <w:jc w:val="both"/>
            </w:pPr>
            <w:r>
              <w:rPr>
                <w:rFonts w:ascii="Times New Roman"/>
                <w:b w:val="false"/>
                <w:i w:val="false"/>
                <w:color w:val="000000"/>
                <w:sz w:val="20"/>
              </w:rPr>
              <w:t>
</w:t>
            </w:r>
            <w:r>
              <w:rPr>
                <w:rFonts w:ascii="Times New Roman"/>
                <w:b w:val="false"/>
                <w:i w:val="false"/>
                <w:color w:val="000000"/>
                <w:sz w:val="20"/>
              </w:rPr>
              <w:t>2. Сведения о контролирующих лицах недропользователя (перечислить все юридические лица, осуществляющие контроль над каждым другим юридическим лицом по цепочке)</w:t>
            </w:r>
          </w:p>
          <w:bookmarkEnd w:id="21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1" w:id="214"/>
          <w:p>
            <w:pPr>
              <w:spacing w:after="20"/>
              <w:ind w:left="20"/>
              <w:jc w:val="both"/>
            </w:pPr>
            <w:r>
              <w:rPr>
                <w:rFonts w:ascii="Times New Roman"/>
                <w:b w:val="false"/>
                <w:i w:val="false"/>
                <w:color w:val="000000"/>
                <w:sz w:val="20"/>
              </w:rPr>
              <w:t>
</w:t>
            </w:r>
            <w:r>
              <w:rPr>
                <w:rFonts w:ascii="Times New Roman"/>
                <w:b w:val="false"/>
                <w:i w:val="false"/>
                <w:color w:val="000000"/>
                <w:sz w:val="20"/>
              </w:rPr>
              <w:t>2.1. Юридические лица</w:t>
            </w:r>
          </w:p>
          <w:bookmarkEnd w:id="21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3" w:id="215"/>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юридического лица, включая организационно-правовую форму</w:t>
            </w:r>
          </w:p>
          <w:bookmarkEnd w:id="2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216"/>
          <w:p>
            <w:pPr>
              <w:spacing w:after="20"/>
              <w:ind w:left="20"/>
              <w:jc w:val="both"/>
            </w:pPr>
            <w:r>
              <w:rPr>
                <w:rFonts w:ascii="Times New Roman"/>
                <w:b w:val="false"/>
                <w:i w:val="false"/>
                <w:color w:val="000000"/>
                <w:sz w:val="20"/>
              </w:rPr>
              <w:t>
</w:t>
            </w:r>
            <w:r>
              <w:rPr>
                <w:rFonts w:ascii="Times New Roman"/>
                <w:b w:val="false"/>
                <w:i w:val="false"/>
                <w:color w:val="000000"/>
                <w:sz w:val="20"/>
              </w:rPr>
              <w:t>Страна регистрации</w:t>
            </w:r>
          </w:p>
          <w:bookmarkEnd w:id="2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217"/>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Регистрационный номер в стране регистрации/учреждения</w:t>
            </w:r>
          </w:p>
          <w:bookmarkEnd w:id="2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218"/>
          <w:p>
            <w:pPr>
              <w:spacing w:after="20"/>
              <w:ind w:left="20"/>
              <w:jc w:val="both"/>
            </w:pPr>
            <w:r>
              <w:rPr>
                <w:rFonts w:ascii="Times New Roman"/>
                <w:b w:val="false"/>
                <w:i w:val="false"/>
                <w:color w:val="000000"/>
                <w:sz w:val="20"/>
              </w:rPr>
              <w:t>
</w:t>
            </w:r>
            <w:r>
              <w:rPr>
                <w:rFonts w:ascii="Times New Roman"/>
                <w:b w:val="false"/>
                <w:i w:val="false"/>
                <w:color w:val="000000"/>
                <w:sz w:val="20"/>
              </w:rPr>
              <w:t>Адрес регистрации</w:t>
            </w:r>
          </w:p>
          <w:bookmarkEnd w:id="2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5" w:id="219"/>
          <w:p>
            <w:pPr>
              <w:spacing w:after="20"/>
              <w:ind w:left="20"/>
              <w:jc w:val="both"/>
            </w:pPr>
            <w:r>
              <w:rPr>
                <w:rFonts w:ascii="Times New Roman"/>
                <w:b w:val="false"/>
                <w:i w:val="false"/>
                <w:color w:val="000000"/>
                <w:sz w:val="20"/>
              </w:rPr>
              <w:t>
</w:t>
            </w:r>
            <w:r>
              <w:rPr>
                <w:rFonts w:ascii="Times New Roman"/>
                <w:b w:val="false"/>
                <w:i w:val="false"/>
                <w:color w:val="000000"/>
                <w:sz w:val="20"/>
              </w:rPr>
              <w:t>Адрес постоянного места нахождения</w:t>
            </w:r>
          </w:p>
          <w:bookmarkEnd w:id="2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8" w:id="220"/>
          <w:p>
            <w:pPr>
              <w:spacing w:after="20"/>
              <w:ind w:left="20"/>
              <w:jc w:val="both"/>
            </w:pPr>
            <w:r>
              <w:rPr>
                <w:rFonts w:ascii="Times New Roman"/>
                <w:b w:val="false"/>
                <w:i w:val="false"/>
                <w:color w:val="000000"/>
                <w:sz w:val="20"/>
              </w:rPr>
              <w:t>
</w:t>
            </w:r>
            <w:r>
              <w:rPr>
                <w:rFonts w:ascii="Times New Roman"/>
                <w:b w:val="false"/>
                <w:i w:val="false"/>
                <w:color w:val="000000"/>
                <w:sz w:val="20"/>
              </w:rPr>
              <w:t>Обращаются ли акции юридического лица на фондовой бирже?</w:t>
            </w:r>
          </w:p>
          <w:bookmarkEnd w:id="2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1" w:id="22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фондовой биржи</w:t>
            </w:r>
          </w:p>
          <w:bookmarkEnd w:id="2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222"/>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и % акций, обращающихся на фондовой бирже, от общего количества выпущенных акций</w:t>
            </w:r>
          </w:p>
          <w:bookmarkEnd w:id="2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7" w:id="223"/>
          <w:p>
            <w:pPr>
              <w:spacing w:after="20"/>
              <w:ind w:left="20"/>
              <w:jc w:val="both"/>
            </w:pPr>
            <w:r>
              <w:rPr>
                <w:rFonts w:ascii="Times New Roman"/>
                <w:b w:val="false"/>
                <w:i w:val="false"/>
                <w:color w:val="000000"/>
                <w:sz w:val="20"/>
              </w:rPr>
              <w:t>
</w:t>
            </w:r>
            <w:r>
              <w:rPr>
                <w:rFonts w:ascii="Times New Roman"/>
                <w:b w:val="false"/>
                <w:i w:val="false"/>
                <w:color w:val="000000"/>
                <w:sz w:val="20"/>
              </w:rPr>
              <w:t>2.2. Информация о том, как осуществляется контроль</w:t>
            </w:r>
          </w:p>
          <w:bookmarkEnd w:id="22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9" w:id="22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юридического лица, по отношению к которому осуществляется прямой контроль</w:t>
            </w:r>
          </w:p>
          <w:bookmarkEnd w:id="22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2" w:id="225"/>
          <w:p>
            <w:pPr>
              <w:spacing w:after="20"/>
              <w:ind w:left="20"/>
              <w:jc w:val="both"/>
            </w:pPr>
            <w:r>
              <w:rPr>
                <w:rFonts w:ascii="Times New Roman"/>
                <w:b w:val="false"/>
                <w:i w:val="false"/>
                <w:color w:val="000000"/>
                <w:sz w:val="20"/>
              </w:rPr>
              <w:t>
</w:t>
            </w:r>
            <w:r>
              <w:rPr>
                <w:rFonts w:ascii="Times New Roman"/>
                <w:b w:val="false"/>
                <w:i w:val="false"/>
                <w:color w:val="000000"/>
                <w:sz w:val="20"/>
              </w:rPr>
              <w:t>Способ контроля:</w:t>
            </w:r>
          </w:p>
          <w:bookmarkEnd w:id="2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5" w:id="226"/>
          <w:p>
            <w:pPr>
              <w:spacing w:after="20"/>
              <w:ind w:left="20"/>
              <w:jc w:val="both"/>
            </w:pPr>
            <w:r>
              <w:rPr>
                <w:rFonts w:ascii="Times New Roman"/>
                <w:b w:val="false"/>
                <w:i w:val="false"/>
                <w:color w:val="000000"/>
                <w:sz w:val="20"/>
              </w:rPr>
              <w:t>
</w:t>
            </w:r>
            <w:r>
              <w:rPr>
                <w:rFonts w:ascii="Times New Roman"/>
                <w:b w:val="false"/>
                <w:i w:val="false"/>
                <w:color w:val="000000"/>
                <w:sz w:val="20"/>
              </w:rPr>
              <w:t>а) владение акциями</w:t>
            </w:r>
          </w:p>
          <w:bookmarkEnd w:id="22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8" w:id="227"/>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акций</w:t>
            </w:r>
          </w:p>
          <w:bookmarkEnd w:id="2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1" w:id="228"/>
          <w:p>
            <w:pPr>
              <w:spacing w:after="20"/>
              <w:ind w:left="20"/>
              <w:jc w:val="both"/>
            </w:pPr>
            <w:r>
              <w:rPr>
                <w:rFonts w:ascii="Times New Roman"/>
                <w:b w:val="false"/>
                <w:i w:val="false"/>
                <w:color w:val="000000"/>
                <w:sz w:val="20"/>
              </w:rPr>
              <w:t>
</w:t>
            </w:r>
            <w:r>
              <w:rPr>
                <w:rFonts w:ascii="Times New Roman"/>
                <w:b w:val="false"/>
                <w:i w:val="false"/>
                <w:color w:val="000000"/>
                <w:sz w:val="20"/>
              </w:rPr>
              <w:t>% акций от общего количества выпущенных акций</w:t>
            </w:r>
          </w:p>
          <w:bookmarkEnd w:id="2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4" w:id="229"/>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предоставляют ли акции право голоса, в том числе при определенных обстоятельствах/условиях?</w:t>
            </w:r>
          </w:p>
          <w:bookmarkEnd w:id="2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7" w:id="230"/>
          <w:p>
            <w:pPr>
              <w:spacing w:after="20"/>
              <w:ind w:left="20"/>
              <w:jc w:val="both"/>
            </w:pPr>
            <w:r>
              <w:rPr>
                <w:rFonts w:ascii="Times New Roman"/>
                <w:b w:val="false"/>
                <w:i w:val="false"/>
                <w:color w:val="000000"/>
                <w:sz w:val="20"/>
              </w:rPr>
              <w:t>
</w:t>
            </w:r>
            <w:r>
              <w:rPr>
                <w:rFonts w:ascii="Times New Roman"/>
                <w:b w:val="false"/>
                <w:i w:val="false"/>
                <w:color w:val="000000"/>
                <w:sz w:val="20"/>
              </w:rPr>
              <w:t>б) право голосовать более чем 25% от всех голосов в высшем органе управления</w:t>
            </w:r>
          </w:p>
          <w:bookmarkEnd w:id="2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0" w:id="231"/>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принадлежащих лицу голосов</w:t>
            </w:r>
          </w:p>
          <w:bookmarkEnd w:id="2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3" w:id="23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высшего органа управления</w:t>
            </w:r>
          </w:p>
          <w:bookmarkEnd w:id="2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233"/>
          <w:p>
            <w:pPr>
              <w:spacing w:after="20"/>
              <w:ind w:left="20"/>
              <w:jc w:val="both"/>
            </w:pPr>
            <w:r>
              <w:rPr>
                <w:rFonts w:ascii="Times New Roman"/>
                <w:b w:val="false"/>
                <w:i w:val="false"/>
                <w:color w:val="000000"/>
                <w:sz w:val="20"/>
              </w:rPr>
              <w:t>
</w:t>
            </w:r>
            <w:r>
              <w:rPr>
                <w:rFonts w:ascii="Times New Roman"/>
                <w:b w:val="false"/>
                <w:i w:val="false"/>
                <w:color w:val="000000"/>
                <w:sz w:val="20"/>
              </w:rPr>
              <w:t>в) право на получение более 25% от распределяемого чистого дохода</w:t>
            </w:r>
          </w:p>
          <w:bookmarkEnd w:id="2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9" w:id="234"/>
          <w:p>
            <w:pPr>
              <w:spacing w:after="20"/>
              <w:ind w:left="20"/>
              <w:jc w:val="both"/>
            </w:pPr>
            <w:r>
              <w:rPr>
                <w:rFonts w:ascii="Times New Roman"/>
                <w:b w:val="false"/>
                <w:i w:val="false"/>
                <w:color w:val="000000"/>
                <w:sz w:val="20"/>
              </w:rPr>
              <w:t>
</w:t>
            </w:r>
            <w:r>
              <w:rPr>
                <w:rFonts w:ascii="Times New Roman"/>
                <w:b w:val="false"/>
                <w:i w:val="false"/>
                <w:color w:val="000000"/>
                <w:sz w:val="20"/>
              </w:rPr>
              <w:t>доля от чистого дохода, правом на получение которого обладает лицо</w:t>
            </w:r>
          </w:p>
          <w:bookmarkEnd w:id="2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2" w:id="235"/>
          <w:p>
            <w:pPr>
              <w:spacing w:after="20"/>
              <w:ind w:left="20"/>
              <w:jc w:val="both"/>
            </w:pPr>
            <w:r>
              <w:rPr>
                <w:rFonts w:ascii="Times New Roman"/>
                <w:b w:val="false"/>
                <w:i w:val="false"/>
                <w:color w:val="000000"/>
                <w:sz w:val="20"/>
              </w:rPr>
              <w:t>
</w:t>
            </w:r>
            <w:r>
              <w:rPr>
                <w:rFonts w:ascii="Times New Roman"/>
                <w:b w:val="false"/>
                <w:i w:val="false"/>
                <w:color w:val="000000"/>
                <w:sz w:val="20"/>
              </w:rPr>
              <w:t>г) право определять решения другой организации в соответствии с договором или законодательством</w:t>
            </w:r>
          </w:p>
          <w:bookmarkEnd w:id="23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5" w:id="236"/>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договоре или норме законодательства, на основании которого возникло право, с полным наименованием правового акта</w:t>
            </w:r>
          </w:p>
          <w:bookmarkEnd w:id="23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237"/>
          <w:p>
            <w:pPr>
              <w:spacing w:after="20"/>
              <w:ind w:left="20"/>
              <w:jc w:val="both"/>
            </w:pPr>
            <w:r>
              <w:rPr>
                <w:rFonts w:ascii="Times New Roman"/>
                <w:b w:val="false"/>
                <w:i w:val="false"/>
                <w:color w:val="000000"/>
                <w:sz w:val="20"/>
              </w:rPr>
              <w:t>
</w:t>
            </w:r>
            <w:r>
              <w:rPr>
                <w:rFonts w:ascii="Times New Roman"/>
                <w:b w:val="false"/>
                <w:i w:val="false"/>
                <w:color w:val="000000"/>
                <w:sz w:val="20"/>
              </w:rPr>
              <w:t>Дата приобретения контроля</w:t>
            </w:r>
          </w:p>
          <w:bookmarkEnd w:id="2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1" w:id="238"/>
          <w:p>
            <w:pPr>
              <w:spacing w:after="20"/>
              <w:ind w:left="20"/>
              <w:jc w:val="both"/>
            </w:pPr>
            <w:r>
              <w:rPr>
                <w:rFonts w:ascii="Times New Roman"/>
                <w:b w:val="false"/>
                <w:i w:val="false"/>
                <w:color w:val="000000"/>
                <w:sz w:val="20"/>
              </w:rPr>
              <w:t>
</w:t>
            </w:r>
            <w:r>
              <w:rPr>
                <w:rFonts w:ascii="Times New Roman"/>
                <w:b w:val="false"/>
                <w:i w:val="false"/>
                <w:color w:val="000000"/>
                <w:sz w:val="20"/>
              </w:rPr>
              <w:t>(Повторить разделы 2.1. и 2.2. в случае наличия более чем одного юридического лица, обладающего контролем)</w:t>
            </w:r>
          </w:p>
          <w:bookmarkEnd w:id="23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3" w:id="239"/>
          <w:p>
            <w:pPr>
              <w:spacing w:after="20"/>
              <w:ind w:left="20"/>
              <w:jc w:val="both"/>
            </w:pPr>
            <w:r>
              <w:rPr>
                <w:rFonts w:ascii="Times New Roman"/>
                <w:b w:val="false"/>
                <w:i w:val="false"/>
                <w:color w:val="000000"/>
                <w:sz w:val="20"/>
              </w:rPr>
              <w:t>
</w:t>
            </w:r>
            <w:r>
              <w:rPr>
                <w:rFonts w:ascii="Times New Roman"/>
                <w:b w:val="false"/>
                <w:i w:val="false"/>
                <w:color w:val="000000"/>
                <w:sz w:val="20"/>
              </w:rPr>
              <w:t>2.3. Международные организации</w:t>
            </w:r>
          </w:p>
          <w:bookmarkEnd w:id="23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5" w:id="240"/>
          <w:p>
            <w:pPr>
              <w:spacing w:after="20"/>
              <w:ind w:left="20"/>
              <w:jc w:val="both"/>
            </w:pPr>
            <w:r>
              <w:rPr>
                <w:rFonts w:ascii="Times New Roman"/>
                <w:b w:val="false"/>
                <w:i w:val="false"/>
                <w:color w:val="000000"/>
                <w:sz w:val="20"/>
              </w:rPr>
              <w:t>
</w:t>
            </w:r>
            <w:r>
              <w:rPr>
                <w:rFonts w:ascii="Times New Roman"/>
                <w:b w:val="false"/>
                <w:i w:val="false"/>
                <w:color w:val="000000"/>
                <w:sz w:val="20"/>
              </w:rPr>
              <w:t>Является ли организация юридическим лицом в соответствии с законодательством страны регистрации/учреждения?</w:t>
            </w:r>
          </w:p>
          <w:bookmarkEnd w:id="2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8" w:id="241"/>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организации, включая организационную форму /организационно-правовую форму</w:t>
            </w:r>
          </w:p>
          <w:bookmarkEnd w:id="2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242"/>
          <w:p>
            <w:pPr>
              <w:spacing w:after="20"/>
              <w:ind w:left="20"/>
              <w:jc w:val="both"/>
            </w:pPr>
            <w:r>
              <w:rPr>
                <w:rFonts w:ascii="Times New Roman"/>
                <w:b w:val="false"/>
                <w:i w:val="false"/>
                <w:color w:val="000000"/>
                <w:sz w:val="20"/>
              </w:rPr>
              <w:t>
</w:t>
            </w:r>
            <w:r>
              <w:rPr>
                <w:rFonts w:ascii="Times New Roman"/>
                <w:b w:val="false"/>
                <w:i w:val="false"/>
                <w:color w:val="000000"/>
                <w:sz w:val="20"/>
              </w:rPr>
              <w:t>Страна регистрации/учреждения</w:t>
            </w:r>
          </w:p>
          <w:bookmarkEnd w:id="24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243"/>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Регистрационный номер в стране регистрации/учреждения (при наличии)</w:t>
            </w:r>
          </w:p>
          <w:bookmarkEnd w:id="2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7" w:id="244"/>
          <w:p>
            <w:pPr>
              <w:spacing w:after="20"/>
              <w:ind w:left="20"/>
              <w:jc w:val="both"/>
            </w:pPr>
            <w:r>
              <w:rPr>
                <w:rFonts w:ascii="Times New Roman"/>
                <w:b w:val="false"/>
                <w:i w:val="false"/>
                <w:color w:val="000000"/>
                <w:sz w:val="20"/>
              </w:rPr>
              <w:t>
</w:t>
            </w:r>
            <w:r>
              <w:rPr>
                <w:rFonts w:ascii="Times New Roman"/>
                <w:b w:val="false"/>
                <w:i w:val="false"/>
                <w:color w:val="000000"/>
                <w:sz w:val="20"/>
              </w:rPr>
              <w:t>Место нахождения</w:t>
            </w:r>
          </w:p>
          <w:bookmarkEnd w:id="2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0" w:id="24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место нахождения органа, представляющего интересы международной организации</w:t>
            </w:r>
          </w:p>
          <w:bookmarkEnd w:id="2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3" w:id="246"/>
          <w:p>
            <w:pPr>
              <w:spacing w:after="20"/>
              <w:ind w:left="20"/>
              <w:jc w:val="both"/>
            </w:pPr>
            <w:r>
              <w:rPr>
                <w:rFonts w:ascii="Times New Roman"/>
                <w:b w:val="false"/>
                <w:i w:val="false"/>
                <w:color w:val="000000"/>
                <w:sz w:val="20"/>
              </w:rPr>
              <w:t>
</w:t>
            </w:r>
            <w:r>
              <w:rPr>
                <w:rFonts w:ascii="Times New Roman"/>
                <w:b w:val="false"/>
                <w:i w:val="false"/>
                <w:color w:val="000000"/>
                <w:sz w:val="20"/>
              </w:rPr>
              <w:t>2.4. Информация о том, как осуществляется контроль</w:t>
            </w:r>
          </w:p>
          <w:bookmarkEnd w:id="24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24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юридического лица, по отношению к которому осуществляется прямой контроль</w:t>
            </w:r>
          </w:p>
          <w:bookmarkEnd w:id="2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8" w:id="248"/>
          <w:p>
            <w:pPr>
              <w:spacing w:after="20"/>
              <w:ind w:left="20"/>
              <w:jc w:val="both"/>
            </w:pPr>
            <w:r>
              <w:rPr>
                <w:rFonts w:ascii="Times New Roman"/>
                <w:b w:val="false"/>
                <w:i w:val="false"/>
                <w:color w:val="000000"/>
                <w:sz w:val="20"/>
              </w:rPr>
              <w:t>
</w:t>
            </w:r>
            <w:r>
              <w:rPr>
                <w:rFonts w:ascii="Times New Roman"/>
                <w:b w:val="false"/>
                <w:i w:val="false"/>
                <w:color w:val="000000"/>
                <w:sz w:val="20"/>
              </w:rPr>
              <w:t>Способ контроля:</w:t>
            </w:r>
          </w:p>
          <w:bookmarkEnd w:id="2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1" w:id="249"/>
          <w:p>
            <w:pPr>
              <w:spacing w:after="20"/>
              <w:ind w:left="20"/>
              <w:jc w:val="both"/>
            </w:pPr>
            <w:r>
              <w:rPr>
                <w:rFonts w:ascii="Times New Roman"/>
                <w:b w:val="false"/>
                <w:i w:val="false"/>
                <w:color w:val="000000"/>
                <w:sz w:val="20"/>
              </w:rPr>
              <w:t>
</w:t>
            </w:r>
            <w:r>
              <w:rPr>
                <w:rFonts w:ascii="Times New Roman"/>
                <w:b w:val="false"/>
                <w:i w:val="false"/>
                <w:color w:val="000000"/>
                <w:sz w:val="20"/>
              </w:rPr>
              <w:t>а) владение акциями</w:t>
            </w:r>
          </w:p>
          <w:bookmarkEnd w:id="2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4" w:id="250"/>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акций</w:t>
            </w:r>
          </w:p>
          <w:bookmarkEnd w:id="2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7" w:id="251"/>
          <w:p>
            <w:pPr>
              <w:spacing w:after="20"/>
              <w:ind w:left="20"/>
              <w:jc w:val="both"/>
            </w:pPr>
            <w:r>
              <w:rPr>
                <w:rFonts w:ascii="Times New Roman"/>
                <w:b w:val="false"/>
                <w:i w:val="false"/>
                <w:color w:val="000000"/>
                <w:sz w:val="20"/>
              </w:rPr>
              <w:t>
</w:t>
            </w:r>
            <w:r>
              <w:rPr>
                <w:rFonts w:ascii="Times New Roman"/>
                <w:b w:val="false"/>
                <w:i w:val="false"/>
                <w:color w:val="000000"/>
                <w:sz w:val="20"/>
              </w:rPr>
              <w:t>% акций от общего количества выпущенных акций</w:t>
            </w:r>
          </w:p>
          <w:bookmarkEnd w:id="2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0" w:id="252"/>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предоставляют ли акции право голоса, в том числе при определенных обстоятельствах/условиях?</w:t>
            </w:r>
          </w:p>
          <w:bookmarkEnd w:id="2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253"/>
          <w:p>
            <w:pPr>
              <w:spacing w:after="20"/>
              <w:ind w:left="20"/>
              <w:jc w:val="both"/>
            </w:pPr>
            <w:r>
              <w:rPr>
                <w:rFonts w:ascii="Times New Roman"/>
                <w:b w:val="false"/>
                <w:i w:val="false"/>
                <w:color w:val="000000"/>
                <w:sz w:val="20"/>
              </w:rPr>
              <w:t>
</w:t>
            </w:r>
            <w:r>
              <w:rPr>
                <w:rFonts w:ascii="Times New Roman"/>
                <w:b w:val="false"/>
                <w:i w:val="false"/>
                <w:color w:val="000000"/>
                <w:sz w:val="20"/>
              </w:rPr>
              <w:t>б) право голосовать более чем 25% от всех голосов в высшем органе управления</w:t>
            </w:r>
          </w:p>
          <w:bookmarkEnd w:id="2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6" w:id="254"/>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принадлежащих лицу голосов</w:t>
            </w:r>
          </w:p>
          <w:bookmarkEnd w:id="2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9" w:id="25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высшего органа управления</w:t>
            </w:r>
          </w:p>
          <w:bookmarkEnd w:id="2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256"/>
          <w:p>
            <w:pPr>
              <w:spacing w:after="20"/>
              <w:ind w:left="20"/>
              <w:jc w:val="both"/>
            </w:pPr>
            <w:r>
              <w:rPr>
                <w:rFonts w:ascii="Times New Roman"/>
                <w:b w:val="false"/>
                <w:i w:val="false"/>
                <w:color w:val="000000"/>
                <w:sz w:val="20"/>
              </w:rPr>
              <w:t>
</w:t>
            </w:r>
            <w:r>
              <w:rPr>
                <w:rFonts w:ascii="Times New Roman"/>
                <w:b w:val="false"/>
                <w:i w:val="false"/>
                <w:color w:val="000000"/>
                <w:sz w:val="20"/>
              </w:rPr>
              <w:t>в) право на получение более 25% от распределяемого чистого дохода</w:t>
            </w:r>
          </w:p>
          <w:bookmarkEnd w:id="2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5" w:id="257"/>
          <w:p>
            <w:pPr>
              <w:spacing w:after="20"/>
              <w:ind w:left="20"/>
              <w:jc w:val="both"/>
            </w:pPr>
            <w:r>
              <w:rPr>
                <w:rFonts w:ascii="Times New Roman"/>
                <w:b w:val="false"/>
                <w:i w:val="false"/>
                <w:color w:val="000000"/>
                <w:sz w:val="20"/>
              </w:rPr>
              <w:t>
</w:t>
            </w:r>
            <w:r>
              <w:rPr>
                <w:rFonts w:ascii="Times New Roman"/>
                <w:b w:val="false"/>
                <w:i w:val="false"/>
                <w:color w:val="000000"/>
                <w:sz w:val="20"/>
              </w:rPr>
              <w:t>доля от чистого дохода, правом на получение которого обладает лицо</w:t>
            </w:r>
          </w:p>
          <w:bookmarkEnd w:id="2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258"/>
          <w:p>
            <w:pPr>
              <w:spacing w:after="20"/>
              <w:ind w:left="20"/>
              <w:jc w:val="both"/>
            </w:pPr>
            <w:r>
              <w:rPr>
                <w:rFonts w:ascii="Times New Roman"/>
                <w:b w:val="false"/>
                <w:i w:val="false"/>
                <w:color w:val="000000"/>
                <w:sz w:val="20"/>
              </w:rPr>
              <w:t>
</w:t>
            </w:r>
            <w:r>
              <w:rPr>
                <w:rFonts w:ascii="Times New Roman"/>
                <w:b w:val="false"/>
                <w:i w:val="false"/>
                <w:color w:val="000000"/>
                <w:sz w:val="20"/>
              </w:rPr>
              <w:t>г) право определять решения другой организации в соответствии с договором или законодательством</w:t>
            </w:r>
          </w:p>
          <w:bookmarkEnd w:id="2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1" w:id="259"/>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договоре или норме законодательства, на основании которого возникло право, с полным наименованием правового акта</w:t>
            </w:r>
          </w:p>
          <w:bookmarkEnd w:id="2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4" w:id="260"/>
          <w:p>
            <w:pPr>
              <w:spacing w:after="20"/>
              <w:ind w:left="20"/>
              <w:jc w:val="both"/>
            </w:pPr>
            <w:r>
              <w:rPr>
                <w:rFonts w:ascii="Times New Roman"/>
                <w:b w:val="false"/>
                <w:i w:val="false"/>
                <w:color w:val="000000"/>
                <w:sz w:val="20"/>
              </w:rPr>
              <w:t>
</w:t>
            </w:r>
            <w:r>
              <w:rPr>
                <w:rFonts w:ascii="Times New Roman"/>
                <w:b w:val="false"/>
                <w:i w:val="false"/>
                <w:color w:val="000000"/>
                <w:sz w:val="20"/>
              </w:rPr>
              <w:t>Дата приобретения контроля</w:t>
            </w:r>
          </w:p>
          <w:bookmarkEnd w:id="2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7" w:id="261"/>
          <w:p>
            <w:pPr>
              <w:spacing w:after="20"/>
              <w:ind w:left="20"/>
              <w:jc w:val="both"/>
            </w:pPr>
            <w:r>
              <w:rPr>
                <w:rFonts w:ascii="Times New Roman"/>
                <w:b w:val="false"/>
                <w:i w:val="false"/>
                <w:color w:val="000000"/>
                <w:sz w:val="20"/>
              </w:rPr>
              <w:t>
</w:t>
            </w:r>
            <w:r>
              <w:rPr>
                <w:rFonts w:ascii="Times New Roman"/>
                <w:b w:val="false"/>
                <w:i w:val="false"/>
                <w:color w:val="000000"/>
                <w:sz w:val="20"/>
              </w:rPr>
              <w:t>(Повторить разделы 2.3. и 2.4. в случае наличия более чем одной международной организации, обладающей контролем)</w:t>
            </w:r>
          </w:p>
          <w:bookmarkEnd w:id="26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9" w:id="262"/>
          <w:p>
            <w:pPr>
              <w:spacing w:after="20"/>
              <w:ind w:left="20"/>
              <w:jc w:val="both"/>
            </w:pPr>
            <w:r>
              <w:rPr>
                <w:rFonts w:ascii="Times New Roman"/>
                <w:b w:val="false"/>
                <w:i w:val="false"/>
                <w:color w:val="000000"/>
                <w:sz w:val="20"/>
              </w:rPr>
              <w:t>
</w:t>
            </w:r>
            <w:r>
              <w:rPr>
                <w:rFonts w:ascii="Times New Roman"/>
                <w:b w:val="false"/>
                <w:i w:val="false"/>
                <w:color w:val="000000"/>
                <w:sz w:val="20"/>
              </w:rPr>
              <w:t>2.5. Государства</w:t>
            </w:r>
          </w:p>
          <w:bookmarkEnd w:id="26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1" w:id="263"/>
          <w:p>
            <w:pPr>
              <w:spacing w:after="20"/>
              <w:ind w:left="20"/>
              <w:jc w:val="both"/>
            </w:pPr>
            <w:r>
              <w:rPr>
                <w:rFonts w:ascii="Times New Roman"/>
                <w:b w:val="false"/>
                <w:i w:val="false"/>
                <w:color w:val="000000"/>
                <w:sz w:val="20"/>
              </w:rPr>
              <w:t>
</w:t>
            </w:r>
            <w:r>
              <w:rPr>
                <w:rFonts w:ascii="Times New Roman"/>
                <w:b w:val="false"/>
                <w:i w:val="false"/>
                <w:color w:val="000000"/>
                <w:sz w:val="20"/>
              </w:rPr>
              <w:t>Полное наименование государства</w:t>
            </w:r>
          </w:p>
          <w:bookmarkEnd w:id="2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4" w:id="26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место нахождения органа, осуществляющего функции акционера (доверительного управляющего) акциями (долями участия)</w:t>
            </w:r>
          </w:p>
          <w:bookmarkEnd w:id="2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7" w:id="265"/>
          <w:p>
            <w:pPr>
              <w:spacing w:after="20"/>
              <w:ind w:left="20"/>
              <w:jc w:val="both"/>
            </w:pPr>
            <w:r>
              <w:rPr>
                <w:rFonts w:ascii="Times New Roman"/>
                <w:b w:val="false"/>
                <w:i w:val="false"/>
                <w:color w:val="000000"/>
                <w:sz w:val="20"/>
              </w:rPr>
              <w:t>
</w:t>
            </w:r>
            <w:r>
              <w:rPr>
                <w:rFonts w:ascii="Times New Roman"/>
                <w:b w:val="false"/>
                <w:i w:val="false"/>
                <w:color w:val="000000"/>
                <w:sz w:val="20"/>
              </w:rPr>
              <w:t>2.6. Информация о том, как осуществляется контроль</w:t>
            </w:r>
          </w:p>
          <w:bookmarkEnd w:id="26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9" w:id="26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юридического лица, по отношению к которому осуществляется прямой контроль</w:t>
            </w:r>
          </w:p>
          <w:bookmarkEnd w:id="2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2" w:id="267"/>
          <w:p>
            <w:pPr>
              <w:spacing w:after="20"/>
              <w:ind w:left="20"/>
              <w:jc w:val="both"/>
            </w:pPr>
            <w:r>
              <w:rPr>
                <w:rFonts w:ascii="Times New Roman"/>
                <w:b w:val="false"/>
                <w:i w:val="false"/>
                <w:color w:val="000000"/>
                <w:sz w:val="20"/>
              </w:rPr>
              <w:t>
</w:t>
            </w:r>
            <w:r>
              <w:rPr>
                <w:rFonts w:ascii="Times New Roman"/>
                <w:b w:val="false"/>
                <w:i w:val="false"/>
                <w:color w:val="000000"/>
                <w:sz w:val="20"/>
              </w:rPr>
              <w:t>Способ контроля:</w:t>
            </w:r>
          </w:p>
          <w:bookmarkEnd w:id="2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5" w:id="268"/>
          <w:p>
            <w:pPr>
              <w:spacing w:after="20"/>
              <w:ind w:left="20"/>
              <w:jc w:val="both"/>
            </w:pPr>
            <w:r>
              <w:rPr>
                <w:rFonts w:ascii="Times New Roman"/>
                <w:b w:val="false"/>
                <w:i w:val="false"/>
                <w:color w:val="000000"/>
                <w:sz w:val="20"/>
              </w:rPr>
              <w:t>
</w:t>
            </w:r>
            <w:r>
              <w:rPr>
                <w:rFonts w:ascii="Times New Roman"/>
                <w:b w:val="false"/>
                <w:i w:val="false"/>
                <w:color w:val="000000"/>
                <w:sz w:val="20"/>
              </w:rPr>
              <w:t>а) владение акциями</w:t>
            </w:r>
          </w:p>
          <w:bookmarkEnd w:id="2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8" w:id="269"/>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акций</w:t>
            </w:r>
          </w:p>
          <w:bookmarkEnd w:id="2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1" w:id="270"/>
          <w:p>
            <w:pPr>
              <w:spacing w:after="20"/>
              <w:ind w:left="20"/>
              <w:jc w:val="both"/>
            </w:pPr>
            <w:r>
              <w:rPr>
                <w:rFonts w:ascii="Times New Roman"/>
                <w:b w:val="false"/>
                <w:i w:val="false"/>
                <w:color w:val="000000"/>
                <w:sz w:val="20"/>
              </w:rPr>
              <w:t>
</w:t>
            </w:r>
            <w:r>
              <w:rPr>
                <w:rFonts w:ascii="Times New Roman"/>
                <w:b w:val="false"/>
                <w:i w:val="false"/>
                <w:color w:val="000000"/>
                <w:sz w:val="20"/>
              </w:rPr>
              <w:t>% акций от общего количества выпущенных акций</w:t>
            </w:r>
          </w:p>
          <w:bookmarkEnd w:id="2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4" w:id="271"/>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предоставляют ли акции право голоса, в том числе при определенных обстоятельствах/условиях?</w:t>
            </w:r>
          </w:p>
          <w:bookmarkEnd w:id="2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7" w:id="272"/>
          <w:p>
            <w:pPr>
              <w:spacing w:after="20"/>
              <w:ind w:left="20"/>
              <w:jc w:val="both"/>
            </w:pPr>
            <w:r>
              <w:rPr>
                <w:rFonts w:ascii="Times New Roman"/>
                <w:b w:val="false"/>
                <w:i w:val="false"/>
                <w:color w:val="000000"/>
                <w:sz w:val="20"/>
              </w:rPr>
              <w:t>
</w:t>
            </w:r>
            <w:r>
              <w:rPr>
                <w:rFonts w:ascii="Times New Roman"/>
                <w:b w:val="false"/>
                <w:i w:val="false"/>
                <w:color w:val="000000"/>
                <w:sz w:val="20"/>
              </w:rPr>
              <w:t>б) право голосовать более чем 25% от всех голосов в высшем органе управления</w:t>
            </w:r>
          </w:p>
          <w:bookmarkEnd w:id="2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0" w:id="273"/>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принадлежащих лицу голосов</w:t>
            </w:r>
          </w:p>
          <w:bookmarkEnd w:id="2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3" w:id="27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высшего органа управления</w:t>
            </w:r>
          </w:p>
          <w:bookmarkEnd w:id="2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6" w:id="275"/>
          <w:p>
            <w:pPr>
              <w:spacing w:after="20"/>
              <w:ind w:left="20"/>
              <w:jc w:val="both"/>
            </w:pPr>
            <w:r>
              <w:rPr>
                <w:rFonts w:ascii="Times New Roman"/>
                <w:b w:val="false"/>
                <w:i w:val="false"/>
                <w:color w:val="000000"/>
                <w:sz w:val="20"/>
              </w:rPr>
              <w:t>
</w:t>
            </w:r>
            <w:r>
              <w:rPr>
                <w:rFonts w:ascii="Times New Roman"/>
                <w:b w:val="false"/>
                <w:i w:val="false"/>
                <w:color w:val="000000"/>
                <w:sz w:val="20"/>
              </w:rPr>
              <w:t>в) право на получение более 25% от распределяемого чистого дохода</w:t>
            </w:r>
          </w:p>
          <w:bookmarkEnd w:id="2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9" w:id="276"/>
          <w:p>
            <w:pPr>
              <w:spacing w:after="20"/>
              <w:ind w:left="20"/>
              <w:jc w:val="both"/>
            </w:pPr>
            <w:r>
              <w:rPr>
                <w:rFonts w:ascii="Times New Roman"/>
                <w:b w:val="false"/>
                <w:i w:val="false"/>
                <w:color w:val="000000"/>
                <w:sz w:val="20"/>
              </w:rPr>
              <w:t>
</w:t>
            </w:r>
            <w:r>
              <w:rPr>
                <w:rFonts w:ascii="Times New Roman"/>
                <w:b w:val="false"/>
                <w:i w:val="false"/>
                <w:color w:val="000000"/>
                <w:sz w:val="20"/>
              </w:rPr>
              <w:t>доля от чистого дохода, правом на получение которого обладает лицо</w:t>
            </w:r>
          </w:p>
          <w:bookmarkEnd w:id="2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2" w:id="277"/>
          <w:p>
            <w:pPr>
              <w:spacing w:after="20"/>
              <w:ind w:left="20"/>
              <w:jc w:val="both"/>
            </w:pPr>
            <w:r>
              <w:rPr>
                <w:rFonts w:ascii="Times New Roman"/>
                <w:b w:val="false"/>
                <w:i w:val="false"/>
                <w:color w:val="000000"/>
                <w:sz w:val="20"/>
              </w:rPr>
              <w:t>
</w:t>
            </w:r>
            <w:r>
              <w:rPr>
                <w:rFonts w:ascii="Times New Roman"/>
                <w:b w:val="false"/>
                <w:i w:val="false"/>
                <w:color w:val="000000"/>
                <w:sz w:val="20"/>
              </w:rPr>
              <w:t>г) право определять решения другой организации в соответствии с договором или законодательством</w:t>
            </w:r>
          </w:p>
          <w:bookmarkEnd w:id="2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5" w:id="278"/>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договоре или норме законодательства, на основании которого возникло право, с полным наименованием правового акта</w:t>
            </w:r>
          </w:p>
          <w:bookmarkEnd w:id="2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8" w:id="279"/>
          <w:p>
            <w:pPr>
              <w:spacing w:after="20"/>
              <w:ind w:left="20"/>
              <w:jc w:val="both"/>
            </w:pPr>
            <w:r>
              <w:rPr>
                <w:rFonts w:ascii="Times New Roman"/>
                <w:b w:val="false"/>
                <w:i w:val="false"/>
                <w:color w:val="000000"/>
                <w:sz w:val="20"/>
              </w:rPr>
              <w:t>
</w:t>
            </w:r>
            <w:r>
              <w:rPr>
                <w:rFonts w:ascii="Times New Roman"/>
                <w:b w:val="false"/>
                <w:i w:val="false"/>
                <w:color w:val="000000"/>
                <w:sz w:val="20"/>
              </w:rPr>
              <w:t>(Повторить разделы 2.5. и 2.6. в случае наличия более чем одного государства, обладающего контролем)</w:t>
            </w:r>
          </w:p>
          <w:bookmarkEnd w:id="27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0" w:id="280"/>
          <w:p>
            <w:pPr>
              <w:spacing w:after="20"/>
              <w:ind w:left="20"/>
              <w:jc w:val="both"/>
            </w:pPr>
            <w:r>
              <w:rPr>
                <w:rFonts w:ascii="Times New Roman"/>
                <w:b w:val="false"/>
                <w:i w:val="false"/>
                <w:color w:val="000000"/>
                <w:sz w:val="20"/>
              </w:rPr>
              <w:t>
</w:t>
            </w:r>
            <w:r>
              <w:rPr>
                <w:rFonts w:ascii="Times New Roman"/>
                <w:b w:val="false"/>
                <w:i w:val="false"/>
                <w:color w:val="000000"/>
                <w:sz w:val="20"/>
              </w:rPr>
              <w:t>2.7. Физические лица</w:t>
            </w:r>
          </w:p>
          <w:bookmarkEnd w:id="28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2" w:id="281"/>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 в соответствии с заграничным паспортом</w:t>
            </w:r>
          </w:p>
          <w:bookmarkEnd w:id="2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5" w:id="282"/>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w:t>
            </w:r>
          </w:p>
          <w:bookmarkEnd w:id="2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283"/>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Национальный идентификационный номер</w:t>
            </w:r>
          </w:p>
          <w:bookmarkEnd w:id="2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1" w:id="284"/>
          <w:p>
            <w:pPr>
              <w:spacing w:after="20"/>
              <w:ind w:left="20"/>
              <w:jc w:val="both"/>
            </w:pPr>
            <w:r>
              <w:rPr>
                <w:rFonts w:ascii="Times New Roman"/>
                <w:b w:val="false"/>
                <w:i w:val="false"/>
                <w:color w:val="000000"/>
                <w:sz w:val="20"/>
              </w:rPr>
              <w:t>
</w:t>
            </w:r>
            <w:r>
              <w:rPr>
                <w:rFonts w:ascii="Times New Roman"/>
                <w:b w:val="false"/>
                <w:i w:val="false"/>
                <w:color w:val="000000"/>
                <w:sz w:val="20"/>
              </w:rPr>
              <w:t>Гражданство/подданство</w:t>
            </w:r>
          </w:p>
          <w:bookmarkEnd w:id="2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4" w:id="285"/>
          <w:p>
            <w:pPr>
              <w:spacing w:after="20"/>
              <w:ind w:left="20"/>
              <w:jc w:val="both"/>
            </w:pPr>
            <w:r>
              <w:rPr>
                <w:rFonts w:ascii="Times New Roman"/>
                <w:b w:val="false"/>
                <w:i w:val="false"/>
                <w:color w:val="000000"/>
                <w:sz w:val="20"/>
              </w:rPr>
              <w:t>
</w:t>
            </w:r>
            <w:r>
              <w:rPr>
                <w:rFonts w:ascii="Times New Roman"/>
                <w:b w:val="false"/>
                <w:i w:val="false"/>
                <w:color w:val="000000"/>
                <w:sz w:val="20"/>
              </w:rPr>
              <w:t>Адрес регистрации</w:t>
            </w:r>
          </w:p>
          <w:bookmarkEnd w:id="2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7" w:id="286"/>
          <w:p>
            <w:pPr>
              <w:spacing w:after="20"/>
              <w:ind w:left="20"/>
              <w:jc w:val="both"/>
            </w:pPr>
            <w:r>
              <w:rPr>
                <w:rFonts w:ascii="Times New Roman"/>
                <w:b w:val="false"/>
                <w:i w:val="false"/>
                <w:color w:val="000000"/>
                <w:sz w:val="20"/>
              </w:rPr>
              <w:t>
</w:t>
            </w:r>
            <w:r>
              <w:rPr>
                <w:rFonts w:ascii="Times New Roman"/>
                <w:b w:val="false"/>
                <w:i w:val="false"/>
                <w:color w:val="000000"/>
                <w:sz w:val="20"/>
              </w:rPr>
              <w:t>Адрес места постоянного проживания</w:t>
            </w:r>
          </w:p>
          <w:bookmarkEnd w:id="2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287"/>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 (в случае политически значимого лица)</w:t>
            </w:r>
          </w:p>
          <w:bookmarkEnd w:id="2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3" w:id="288"/>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в браке</w:t>
            </w:r>
          </w:p>
          <w:bookmarkEnd w:id="2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6" w:id="289"/>
          <w:p>
            <w:pPr>
              <w:spacing w:after="20"/>
              <w:ind w:left="20"/>
              <w:jc w:val="both"/>
            </w:pPr>
            <w:r>
              <w:rPr>
                <w:rFonts w:ascii="Times New Roman"/>
                <w:b w:val="false"/>
                <w:i w:val="false"/>
                <w:color w:val="000000"/>
                <w:sz w:val="20"/>
              </w:rPr>
              <w:t>
</w:t>
            </w:r>
            <w:r>
              <w:rPr>
                <w:rFonts w:ascii="Times New Roman"/>
                <w:b w:val="false"/>
                <w:i w:val="false"/>
                <w:color w:val="000000"/>
                <w:sz w:val="20"/>
              </w:rPr>
              <w:t>2.8. Информация о том, как осуществляется контроль</w:t>
            </w:r>
          </w:p>
          <w:bookmarkEnd w:id="28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8" w:id="29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юридического лица, по отношению к которому осуществляется прямой контроль</w:t>
            </w:r>
          </w:p>
          <w:bookmarkEnd w:id="2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1" w:id="291"/>
          <w:p>
            <w:pPr>
              <w:spacing w:after="20"/>
              <w:ind w:left="20"/>
              <w:jc w:val="both"/>
            </w:pPr>
            <w:r>
              <w:rPr>
                <w:rFonts w:ascii="Times New Roman"/>
                <w:b w:val="false"/>
                <w:i w:val="false"/>
                <w:color w:val="000000"/>
                <w:sz w:val="20"/>
              </w:rPr>
              <w:t>
</w:t>
            </w:r>
            <w:r>
              <w:rPr>
                <w:rFonts w:ascii="Times New Roman"/>
                <w:b w:val="false"/>
                <w:i w:val="false"/>
                <w:color w:val="000000"/>
                <w:sz w:val="20"/>
              </w:rPr>
              <w:t>Способ контроля:</w:t>
            </w:r>
          </w:p>
          <w:bookmarkEnd w:id="2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4" w:id="292"/>
          <w:p>
            <w:pPr>
              <w:spacing w:after="20"/>
              <w:ind w:left="20"/>
              <w:jc w:val="both"/>
            </w:pPr>
            <w:r>
              <w:rPr>
                <w:rFonts w:ascii="Times New Roman"/>
                <w:b w:val="false"/>
                <w:i w:val="false"/>
                <w:color w:val="000000"/>
                <w:sz w:val="20"/>
              </w:rPr>
              <w:t>
</w:t>
            </w:r>
            <w:r>
              <w:rPr>
                <w:rFonts w:ascii="Times New Roman"/>
                <w:b w:val="false"/>
                <w:i w:val="false"/>
                <w:color w:val="000000"/>
                <w:sz w:val="20"/>
              </w:rPr>
              <w:t>а) владение акциями</w:t>
            </w:r>
          </w:p>
          <w:bookmarkEnd w:id="29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7" w:id="293"/>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акций</w:t>
            </w:r>
          </w:p>
          <w:bookmarkEnd w:id="2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294"/>
          <w:p>
            <w:pPr>
              <w:spacing w:after="20"/>
              <w:ind w:left="20"/>
              <w:jc w:val="both"/>
            </w:pPr>
            <w:r>
              <w:rPr>
                <w:rFonts w:ascii="Times New Roman"/>
                <w:b w:val="false"/>
                <w:i w:val="false"/>
                <w:color w:val="000000"/>
                <w:sz w:val="20"/>
              </w:rPr>
              <w:t>
</w:t>
            </w:r>
            <w:r>
              <w:rPr>
                <w:rFonts w:ascii="Times New Roman"/>
                <w:b w:val="false"/>
                <w:i w:val="false"/>
                <w:color w:val="000000"/>
                <w:sz w:val="20"/>
              </w:rPr>
              <w:t>% акций от общего количества выпущенных акций</w:t>
            </w:r>
          </w:p>
          <w:bookmarkEnd w:id="2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295"/>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предоставляют ли акции право голоса, в том числе при определенных обстоятельствах/условиях?</w:t>
            </w:r>
          </w:p>
          <w:bookmarkEnd w:id="2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296"/>
          <w:p>
            <w:pPr>
              <w:spacing w:after="20"/>
              <w:ind w:left="20"/>
              <w:jc w:val="both"/>
            </w:pPr>
            <w:r>
              <w:rPr>
                <w:rFonts w:ascii="Times New Roman"/>
                <w:b w:val="false"/>
                <w:i w:val="false"/>
                <w:color w:val="000000"/>
                <w:sz w:val="20"/>
              </w:rPr>
              <w:t>
</w:t>
            </w:r>
            <w:r>
              <w:rPr>
                <w:rFonts w:ascii="Times New Roman"/>
                <w:b w:val="false"/>
                <w:i w:val="false"/>
                <w:color w:val="000000"/>
                <w:sz w:val="20"/>
              </w:rPr>
              <w:t>б) право голосовать более чем 25% от всех голосов в высшем органе управления</w:t>
            </w:r>
          </w:p>
          <w:bookmarkEnd w:id="2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9" w:id="297"/>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принадлежащих лицу голосов</w:t>
            </w:r>
          </w:p>
          <w:bookmarkEnd w:id="2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2" w:id="298"/>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высшего органа управления</w:t>
            </w:r>
          </w:p>
          <w:bookmarkEnd w:id="2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5" w:id="299"/>
          <w:p>
            <w:pPr>
              <w:spacing w:after="20"/>
              <w:ind w:left="20"/>
              <w:jc w:val="both"/>
            </w:pPr>
            <w:r>
              <w:rPr>
                <w:rFonts w:ascii="Times New Roman"/>
                <w:b w:val="false"/>
                <w:i w:val="false"/>
                <w:color w:val="000000"/>
                <w:sz w:val="20"/>
              </w:rPr>
              <w:t>
</w:t>
            </w:r>
            <w:r>
              <w:rPr>
                <w:rFonts w:ascii="Times New Roman"/>
                <w:b w:val="false"/>
                <w:i w:val="false"/>
                <w:color w:val="000000"/>
                <w:sz w:val="20"/>
              </w:rPr>
              <w:t>в) право на получение более 25% от распределяемого чистого дохода</w:t>
            </w:r>
          </w:p>
          <w:bookmarkEnd w:id="2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8" w:id="300"/>
          <w:p>
            <w:pPr>
              <w:spacing w:after="20"/>
              <w:ind w:left="20"/>
              <w:jc w:val="both"/>
            </w:pPr>
            <w:r>
              <w:rPr>
                <w:rFonts w:ascii="Times New Roman"/>
                <w:b w:val="false"/>
                <w:i w:val="false"/>
                <w:color w:val="000000"/>
                <w:sz w:val="20"/>
              </w:rPr>
              <w:t>
</w:t>
            </w:r>
            <w:r>
              <w:rPr>
                <w:rFonts w:ascii="Times New Roman"/>
                <w:b w:val="false"/>
                <w:i w:val="false"/>
                <w:color w:val="000000"/>
                <w:sz w:val="20"/>
              </w:rPr>
              <w:t>доля от чистого дохода, правом на получение которого обладает лицо</w:t>
            </w:r>
          </w:p>
          <w:bookmarkEnd w:id="3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1" w:id="301"/>
          <w:p>
            <w:pPr>
              <w:spacing w:after="20"/>
              <w:ind w:left="20"/>
              <w:jc w:val="both"/>
            </w:pPr>
            <w:r>
              <w:rPr>
                <w:rFonts w:ascii="Times New Roman"/>
                <w:b w:val="false"/>
                <w:i w:val="false"/>
                <w:color w:val="000000"/>
                <w:sz w:val="20"/>
              </w:rPr>
              <w:t>
</w:t>
            </w:r>
            <w:r>
              <w:rPr>
                <w:rFonts w:ascii="Times New Roman"/>
                <w:b w:val="false"/>
                <w:i w:val="false"/>
                <w:color w:val="000000"/>
                <w:sz w:val="20"/>
              </w:rPr>
              <w:t>г) право определять решения другой организации в соответствии с договором или законодательством</w:t>
            </w:r>
          </w:p>
          <w:bookmarkEnd w:id="30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302"/>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договоре или норме законодательства, на основании которого возникло право, с полным наименованием правового акта</w:t>
            </w:r>
          </w:p>
          <w:bookmarkEnd w:id="3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7" w:id="303"/>
          <w:p>
            <w:pPr>
              <w:spacing w:after="20"/>
              <w:ind w:left="20"/>
              <w:jc w:val="both"/>
            </w:pPr>
            <w:r>
              <w:rPr>
                <w:rFonts w:ascii="Times New Roman"/>
                <w:b w:val="false"/>
                <w:i w:val="false"/>
                <w:color w:val="000000"/>
                <w:sz w:val="20"/>
              </w:rPr>
              <w:t>
</w:t>
            </w:r>
            <w:r>
              <w:rPr>
                <w:rFonts w:ascii="Times New Roman"/>
                <w:b w:val="false"/>
                <w:i w:val="false"/>
                <w:color w:val="000000"/>
                <w:sz w:val="20"/>
              </w:rPr>
              <w:t>(Повторить разделы 2.7. и 2.8. в случае наличия более чем одного физического лица, обладающего контролем)</w:t>
            </w:r>
          </w:p>
          <w:bookmarkEnd w:id="30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9" w:id="304"/>
          <w:p>
            <w:pPr>
              <w:spacing w:after="20"/>
              <w:ind w:left="20"/>
              <w:jc w:val="both"/>
            </w:pPr>
            <w:r>
              <w:rPr>
                <w:rFonts w:ascii="Times New Roman"/>
                <w:b w:val="false"/>
                <w:i w:val="false"/>
                <w:color w:val="000000"/>
                <w:sz w:val="20"/>
              </w:rPr>
              <w:t>
</w:t>
            </w:r>
            <w:r>
              <w:rPr>
                <w:rFonts w:ascii="Times New Roman"/>
                <w:b w:val="false"/>
                <w:i w:val="false"/>
                <w:color w:val="000000"/>
                <w:sz w:val="20"/>
              </w:rPr>
              <w:t>Исполнитель отчета</w:t>
            </w:r>
          </w:p>
          <w:bookmarkEnd w:id="30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2" w:id="305"/>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и отчество (при его наличии)</w:t>
            </w:r>
          </w:p>
          <w:bookmarkEnd w:id="3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5" w:id="306"/>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bookmarkEnd w:id="3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8" w:id="307"/>
          <w:p>
            <w:pPr>
              <w:spacing w:after="20"/>
              <w:ind w:left="20"/>
              <w:jc w:val="both"/>
            </w:pPr>
            <w:r>
              <w:rPr>
                <w:rFonts w:ascii="Times New Roman"/>
                <w:b w:val="false"/>
                <w:i w:val="false"/>
                <w:color w:val="000000"/>
                <w:sz w:val="20"/>
              </w:rPr>
              <w:t>
</w:t>
            </w:r>
            <w:r>
              <w:rPr>
                <w:rFonts w:ascii="Times New Roman"/>
                <w:b w:val="false"/>
                <w:i w:val="false"/>
                <w:color w:val="000000"/>
                <w:sz w:val="20"/>
              </w:rPr>
              <w:t>номер телефона</w:t>
            </w:r>
          </w:p>
          <w:bookmarkEnd w:id="3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1" w:id="308"/>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w:t>
            </w:r>
          </w:p>
          <w:bookmarkEnd w:id="3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4" w:id="309"/>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bookmarkEnd w:id="3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7" w:id="310"/>
          <w:p>
            <w:pPr>
              <w:spacing w:after="20"/>
              <w:ind w:left="20"/>
              <w:jc w:val="both"/>
            </w:pPr>
            <w:r>
              <w:rPr>
                <w:rFonts w:ascii="Times New Roman"/>
                <w:b w:val="false"/>
                <w:i w:val="false"/>
                <w:color w:val="000000"/>
                <w:sz w:val="20"/>
              </w:rPr>
              <w:t>
</w:t>
            </w:r>
            <w:r>
              <w:rPr>
                <w:rFonts w:ascii="Times New Roman"/>
                <w:b w:val="false"/>
                <w:i w:val="false"/>
                <w:color w:val="000000"/>
                <w:sz w:val="20"/>
              </w:rPr>
              <w:t>Подтверждаю точность представленных сведений и прилагаю следующие подтверждающие документы:</w:t>
            </w:r>
          </w:p>
          <w:bookmarkEnd w:id="31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0" w:id="31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_________________________</w:t>
            </w:r>
          </w:p>
          <w:bookmarkEnd w:id="3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3" w:id="312"/>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 ____________________________________________________________</w:t>
            </w:r>
          </w:p>
          <w:bookmarkEnd w:id="31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5" w:id="313"/>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______________________________________________</w:t>
            </w:r>
          </w:p>
          <w:bookmarkEnd w:id="31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7" w:id="314"/>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Должностное лицо недропользователя, наделенное полномочиями за представление информации _________________________________ подпись _________________</w:t>
            </w:r>
          </w:p>
          <w:bookmarkEnd w:id="31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9" w:id="315"/>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31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1" w:id="316"/>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уполномоченное на подписание</w:t>
            </w:r>
          </w:p>
          <w:bookmarkEnd w:id="31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3" w:id="3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 подпись _________________</w:t>
            </w:r>
          </w:p>
          <w:bookmarkEnd w:id="31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5" w:id="318"/>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31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7" w:id="319"/>
          <w:p>
            <w:pPr>
              <w:spacing w:after="20"/>
              <w:ind w:left="20"/>
              <w:jc w:val="both"/>
            </w:pPr>
            <w:r>
              <w:rPr>
                <w:rFonts w:ascii="Times New Roman"/>
                <w:b w:val="false"/>
                <w:i w:val="false"/>
                <w:color w:val="000000"/>
                <w:sz w:val="20"/>
              </w:rPr>
              <w:t>
</w:t>
            </w:r>
            <w:r>
              <w:rPr>
                <w:rFonts w:ascii="Times New Roman"/>
                <w:b w:val="false"/>
                <w:i w:val="false"/>
                <w:color w:val="000000"/>
                <w:sz w:val="20"/>
              </w:rPr>
              <w:t>Место для печати</w:t>
            </w:r>
          </w:p>
          <w:bookmarkEnd w:id="319"/>
          <w:p>
            <w:pPr>
              <w:spacing w:after="20"/>
              <w:ind w:left="20"/>
              <w:jc w:val="both"/>
            </w:pPr>
            <w:r>
              <w:rPr>
                <w:rFonts w:ascii="Times New Roman"/>
                <w:b w:val="false"/>
                <w:i w:val="false"/>
                <w:color w:val="000000"/>
                <w:sz w:val="20"/>
              </w:rPr>
              <w:t>
(при наличии)</w:t>
            </w:r>
          </w:p>
        </w:tc>
      </w:tr>
    </w:tbl>
    <w:bookmarkStart w:name="z3800" w:id="320"/>
    <w:p>
      <w:pPr>
        <w:spacing w:after="0"/>
        <w:ind w:left="0"/>
        <w:jc w:val="both"/>
      </w:pPr>
      <w:r>
        <w:rPr>
          <w:rFonts w:ascii="Times New Roman"/>
          <w:b w:val="false"/>
          <w:i w:val="false"/>
          <w:color w:val="000000"/>
          <w:sz w:val="28"/>
        </w:rPr>
        <w:t>
      Дата "____" _________ 20___ года</w:t>
      </w:r>
    </w:p>
    <w:bookmarkEnd w:id="320"/>
    <w:bookmarkStart w:name="z3801" w:id="321"/>
    <w:p>
      <w:pPr>
        <w:spacing w:after="0"/>
        <w:ind w:left="0"/>
        <w:jc w:val="both"/>
      </w:pPr>
      <w:r>
        <w:rPr>
          <w:rFonts w:ascii="Times New Roman"/>
          <w:b w:val="false"/>
          <w:i w:val="false"/>
          <w:color w:val="000000"/>
          <w:sz w:val="28"/>
        </w:rPr>
        <w:t>
      Примечание:</w:t>
      </w:r>
    </w:p>
    <w:bookmarkEnd w:id="321"/>
    <w:bookmarkStart w:name="z3802" w:id="322"/>
    <w:p>
      <w:pPr>
        <w:spacing w:after="0"/>
        <w:ind w:left="0"/>
        <w:jc w:val="both"/>
      </w:pPr>
      <w:r>
        <w:rPr>
          <w:rFonts w:ascii="Times New Roman"/>
          <w:b w:val="false"/>
          <w:i w:val="false"/>
          <w:color w:val="000000"/>
          <w:sz w:val="28"/>
        </w:rPr>
        <w:t>
      Под акциями понимаются акции, доли участия, паи и другие инструменты долевого участия в соответствии с применимым законодательством, включая ценные бумаги, подтверждающие право собственности или конвертируемые в акции, доли участия, паи и иные инструменты долевого участия.</w:t>
      </w:r>
    </w:p>
    <w:bookmarkEnd w:id="322"/>
    <w:bookmarkStart w:name="z3803" w:id="323"/>
    <w:p>
      <w:pPr>
        <w:spacing w:after="0"/>
        <w:ind w:left="0"/>
        <w:jc w:val="both"/>
      </w:pPr>
      <w:r>
        <w:rPr>
          <w:rFonts w:ascii="Times New Roman"/>
          <w:b w:val="false"/>
          <w:i w:val="false"/>
          <w:color w:val="000000"/>
          <w:sz w:val="28"/>
        </w:rPr>
        <w:t>
      Под политически значимым лицом понимается физическое лицо, обладающее властными государственными полномочиями или занимающее важную политическую или административную должность в любом государстве, включая следующих лиц:</w:t>
      </w:r>
    </w:p>
    <w:bookmarkEnd w:id="323"/>
    <w:bookmarkStart w:name="z3804" w:id="324"/>
    <w:p>
      <w:pPr>
        <w:spacing w:after="0"/>
        <w:ind w:left="0"/>
        <w:jc w:val="both"/>
      </w:pPr>
      <w:r>
        <w:rPr>
          <w:rFonts w:ascii="Times New Roman"/>
          <w:b w:val="false"/>
          <w:i w:val="false"/>
          <w:color w:val="000000"/>
          <w:sz w:val="28"/>
        </w:rPr>
        <w:t>
      а) главы государств, правительств, министры, вице-министры (заместители министра), советники министра, главы ведомств, комитетов и агентств;</w:t>
      </w:r>
    </w:p>
    <w:bookmarkEnd w:id="324"/>
    <w:bookmarkStart w:name="z3805" w:id="325"/>
    <w:p>
      <w:pPr>
        <w:spacing w:after="0"/>
        <w:ind w:left="0"/>
        <w:jc w:val="both"/>
      </w:pPr>
      <w:r>
        <w:rPr>
          <w:rFonts w:ascii="Times New Roman"/>
          <w:b w:val="false"/>
          <w:i w:val="false"/>
          <w:color w:val="000000"/>
          <w:sz w:val="28"/>
        </w:rPr>
        <w:t>
      б) члены и председатели палат парламента или иного законодательного органа;</w:t>
      </w:r>
    </w:p>
    <w:bookmarkEnd w:id="325"/>
    <w:bookmarkStart w:name="z3806" w:id="326"/>
    <w:p>
      <w:pPr>
        <w:spacing w:after="0"/>
        <w:ind w:left="0"/>
        <w:jc w:val="both"/>
      </w:pPr>
      <w:r>
        <w:rPr>
          <w:rFonts w:ascii="Times New Roman"/>
          <w:b w:val="false"/>
          <w:i w:val="false"/>
          <w:color w:val="000000"/>
          <w:sz w:val="28"/>
        </w:rPr>
        <w:t>
      в) члены органов управления политических партий;</w:t>
      </w:r>
    </w:p>
    <w:bookmarkEnd w:id="326"/>
    <w:bookmarkStart w:name="z3807" w:id="327"/>
    <w:p>
      <w:pPr>
        <w:spacing w:after="0"/>
        <w:ind w:left="0"/>
        <w:jc w:val="both"/>
      </w:pPr>
      <w:r>
        <w:rPr>
          <w:rFonts w:ascii="Times New Roman"/>
          <w:b w:val="false"/>
          <w:i w:val="false"/>
          <w:color w:val="000000"/>
          <w:sz w:val="28"/>
        </w:rPr>
        <w:t>
      г) члены судов высшей инстанции, конституционных судов и иных высших судебных органов, чьи решения не подлежат оспариванию;</w:t>
      </w:r>
    </w:p>
    <w:bookmarkEnd w:id="327"/>
    <w:bookmarkStart w:name="z3808" w:id="328"/>
    <w:p>
      <w:pPr>
        <w:spacing w:after="0"/>
        <w:ind w:left="0"/>
        <w:jc w:val="both"/>
      </w:pPr>
      <w:r>
        <w:rPr>
          <w:rFonts w:ascii="Times New Roman"/>
          <w:b w:val="false"/>
          <w:i w:val="false"/>
          <w:color w:val="000000"/>
          <w:sz w:val="28"/>
        </w:rPr>
        <w:t>
      д) главы и члены счетных палат, глава и члены правления центральных банков;</w:t>
      </w:r>
    </w:p>
    <w:bookmarkEnd w:id="328"/>
    <w:bookmarkStart w:name="z3809" w:id="329"/>
    <w:p>
      <w:pPr>
        <w:spacing w:after="0"/>
        <w:ind w:left="0"/>
        <w:jc w:val="both"/>
      </w:pPr>
      <w:r>
        <w:rPr>
          <w:rFonts w:ascii="Times New Roman"/>
          <w:b w:val="false"/>
          <w:i w:val="false"/>
          <w:color w:val="000000"/>
          <w:sz w:val="28"/>
        </w:rPr>
        <w:t>
      е) послы, поверенные в делах и высшие чины вооруженных сил;</w:t>
      </w:r>
    </w:p>
    <w:bookmarkEnd w:id="329"/>
    <w:bookmarkStart w:name="z3810" w:id="330"/>
    <w:p>
      <w:pPr>
        <w:spacing w:after="0"/>
        <w:ind w:left="0"/>
        <w:jc w:val="both"/>
      </w:pPr>
      <w:r>
        <w:rPr>
          <w:rFonts w:ascii="Times New Roman"/>
          <w:b w:val="false"/>
          <w:i w:val="false"/>
          <w:color w:val="000000"/>
          <w:sz w:val="28"/>
        </w:rPr>
        <w:t>
      ж) члены исполнительных или надзорных органов юридических лиц, принадлежащих государству;</w:t>
      </w:r>
    </w:p>
    <w:bookmarkEnd w:id="330"/>
    <w:bookmarkStart w:name="z3811" w:id="331"/>
    <w:p>
      <w:pPr>
        <w:spacing w:after="0"/>
        <w:ind w:left="0"/>
        <w:jc w:val="both"/>
      </w:pPr>
      <w:r>
        <w:rPr>
          <w:rFonts w:ascii="Times New Roman"/>
          <w:b w:val="false"/>
          <w:i w:val="false"/>
          <w:color w:val="000000"/>
          <w:sz w:val="28"/>
        </w:rPr>
        <w:t>
      з) главы, заместители, директора и члены правления международной (межправительственной) организации или лица, обладающие схожими полномочиями.</w:t>
      </w:r>
    </w:p>
    <w:bookmarkEnd w:id="331"/>
    <w:bookmarkStart w:name="z3812" w:id="33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составе лиц и (или) организаций, прямо или косвенно контролирующих недропользователя, проводящего операции по разведке или добыче твердых полезных ископаемых"</w:t>
      </w:r>
      <w:r>
        <w:br/>
      </w:r>
      <w:r>
        <w:rPr>
          <w:rFonts w:ascii="Times New Roman"/>
          <w:b/>
          <w:i w:val="false"/>
          <w:color w:val="000000"/>
        </w:rPr>
        <w:t>(Индекс: 1.2-ТПИ, периодичность: ежегодно)</w:t>
      </w:r>
    </w:p>
    <w:bookmarkEnd w:id="332"/>
    <w:bookmarkStart w:name="z3813" w:id="333"/>
    <w:p>
      <w:pPr>
        <w:spacing w:after="0"/>
        <w:ind w:left="0"/>
        <w:jc w:val="left"/>
      </w:pPr>
      <w:r>
        <w:rPr>
          <w:rFonts w:ascii="Times New Roman"/>
          <w:b/>
          <w:i w:val="false"/>
          <w:color w:val="000000"/>
        </w:rPr>
        <w:t xml:space="preserve"> Глава 1. Общие положения</w:t>
      </w:r>
    </w:p>
    <w:bookmarkEnd w:id="333"/>
    <w:bookmarkStart w:name="z3814" w:id="33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составе лиц и (или) организаций, прямо или косвенно контролирующих недропользователя, проводящего операции по разведке или добыче твердых полезных ископаемых" (далее – Форма). 2. Форма заполняется недропользователями, осуществляющими деятельность на основании лицензии на добычу или разведку твердых полезных ископаемых, на основании контракта на разведку, контракта на добычу или контракта на совмещенную разведку и добычу твердых или общераспространенных полезных ископаемых.</w:t>
      </w:r>
    </w:p>
    <w:bookmarkEnd w:id="334"/>
    <w:bookmarkStart w:name="z3815" w:id="335"/>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bookmarkEnd w:id="335"/>
    <w:bookmarkStart w:name="z3816" w:id="336"/>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bookmarkEnd w:id="336"/>
    <w:bookmarkStart w:name="z3817" w:id="337"/>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37"/>
    <w:bookmarkStart w:name="z3818" w:id="338"/>
    <w:p>
      <w:pPr>
        <w:spacing w:after="0"/>
        <w:ind w:left="0"/>
        <w:jc w:val="left"/>
      </w:pPr>
      <w:r>
        <w:rPr>
          <w:rFonts w:ascii="Times New Roman"/>
          <w:b/>
          <w:i w:val="false"/>
          <w:color w:val="000000"/>
        </w:rPr>
        <w:t xml:space="preserve"> Глава 2. Пояснение по заполнению Формы</w:t>
      </w:r>
    </w:p>
    <w:bookmarkEnd w:id="338"/>
    <w:bookmarkStart w:name="z3819" w:id="339"/>
    <w:p>
      <w:pPr>
        <w:spacing w:after="0"/>
        <w:ind w:left="0"/>
        <w:jc w:val="both"/>
      </w:pPr>
      <w:r>
        <w:rPr>
          <w:rFonts w:ascii="Times New Roman"/>
          <w:b w:val="false"/>
          <w:i w:val="false"/>
          <w:color w:val="000000"/>
          <w:sz w:val="28"/>
        </w:rPr>
        <w:t>
      В Разделе 1 Формы указываются сведения о недропользователе-юридическом лице.</w:t>
      </w:r>
    </w:p>
    <w:bookmarkEnd w:id="339"/>
    <w:bookmarkStart w:name="z3820" w:id="340"/>
    <w:p>
      <w:pPr>
        <w:spacing w:after="0"/>
        <w:ind w:left="0"/>
        <w:jc w:val="both"/>
      </w:pPr>
      <w:r>
        <w:rPr>
          <w:rFonts w:ascii="Times New Roman"/>
          <w:b w:val="false"/>
          <w:i w:val="false"/>
          <w:color w:val="000000"/>
          <w:sz w:val="28"/>
        </w:rPr>
        <w:t>
      В строке 1 указываются полное наименование недропользователя, включая организационно-правовую форму юридического лица.</w:t>
      </w:r>
    </w:p>
    <w:bookmarkEnd w:id="340"/>
    <w:bookmarkStart w:name="z3821" w:id="341"/>
    <w:p>
      <w:pPr>
        <w:spacing w:after="0"/>
        <w:ind w:left="0"/>
        <w:jc w:val="both"/>
      </w:pPr>
      <w:r>
        <w:rPr>
          <w:rFonts w:ascii="Times New Roman"/>
          <w:b w:val="false"/>
          <w:i w:val="false"/>
          <w:color w:val="000000"/>
          <w:sz w:val="28"/>
        </w:rPr>
        <w:t>
      В строке 2 указывается страна регистрации недропользователя.</w:t>
      </w:r>
    </w:p>
    <w:bookmarkEnd w:id="341"/>
    <w:bookmarkStart w:name="z3822" w:id="342"/>
    <w:p>
      <w:pPr>
        <w:spacing w:after="0"/>
        <w:ind w:left="0"/>
        <w:jc w:val="both"/>
      </w:pPr>
      <w:r>
        <w:rPr>
          <w:rFonts w:ascii="Times New Roman"/>
          <w:b w:val="false"/>
          <w:i w:val="false"/>
          <w:color w:val="000000"/>
          <w:sz w:val="28"/>
        </w:rPr>
        <w:t>
      В строке 3 указывается бизнес-идентификационный номер недропользователя или аналогичный номер налоговой регистрации в стране регистрации.</w:t>
      </w:r>
    </w:p>
    <w:bookmarkEnd w:id="342"/>
    <w:bookmarkStart w:name="z3823" w:id="343"/>
    <w:p>
      <w:pPr>
        <w:spacing w:after="0"/>
        <w:ind w:left="0"/>
        <w:jc w:val="both"/>
      </w:pPr>
      <w:r>
        <w:rPr>
          <w:rFonts w:ascii="Times New Roman"/>
          <w:b w:val="false"/>
          <w:i w:val="false"/>
          <w:color w:val="000000"/>
          <w:sz w:val="28"/>
        </w:rPr>
        <w:t>
      В строке 4 указывается адрес регистрации недропользователя.</w:t>
      </w:r>
    </w:p>
    <w:bookmarkEnd w:id="343"/>
    <w:bookmarkStart w:name="z3824" w:id="344"/>
    <w:p>
      <w:pPr>
        <w:spacing w:after="0"/>
        <w:ind w:left="0"/>
        <w:jc w:val="both"/>
      </w:pPr>
      <w:r>
        <w:rPr>
          <w:rFonts w:ascii="Times New Roman"/>
          <w:b w:val="false"/>
          <w:i w:val="false"/>
          <w:color w:val="000000"/>
          <w:sz w:val="28"/>
        </w:rPr>
        <w:t>
      В строке 5 указывается адрес постоянного места нахождения недропользователя.</w:t>
      </w:r>
    </w:p>
    <w:bookmarkEnd w:id="344"/>
    <w:bookmarkStart w:name="z3825" w:id="345"/>
    <w:p>
      <w:pPr>
        <w:spacing w:after="0"/>
        <w:ind w:left="0"/>
        <w:jc w:val="both"/>
      </w:pPr>
      <w:r>
        <w:rPr>
          <w:rFonts w:ascii="Times New Roman"/>
          <w:b w:val="false"/>
          <w:i w:val="false"/>
          <w:color w:val="000000"/>
          <w:sz w:val="28"/>
        </w:rPr>
        <w:t>
      В строке 6 указывается дата и номер лицензии на разведку/добычу твердых полезных ископаемых/контракта на разведку/добычу/совмещенную разведку и добычу твердых полезных ископаемых.</w:t>
      </w:r>
    </w:p>
    <w:bookmarkEnd w:id="345"/>
    <w:bookmarkStart w:name="z3826" w:id="346"/>
    <w:p>
      <w:pPr>
        <w:spacing w:after="0"/>
        <w:ind w:left="0"/>
        <w:jc w:val="both"/>
      </w:pPr>
      <w:r>
        <w:rPr>
          <w:rFonts w:ascii="Times New Roman"/>
          <w:b w:val="false"/>
          <w:i w:val="false"/>
          <w:color w:val="000000"/>
          <w:sz w:val="28"/>
        </w:rPr>
        <w:t>
      В строке 7 указывается один из вариантов ответов – Да/Нет на вопрос обращаются ли акции недропользователя на фондовой бирже.</w:t>
      </w:r>
    </w:p>
    <w:bookmarkEnd w:id="346"/>
    <w:bookmarkStart w:name="z3827" w:id="347"/>
    <w:p>
      <w:pPr>
        <w:spacing w:after="0"/>
        <w:ind w:left="0"/>
        <w:jc w:val="both"/>
      </w:pPr>
      <w:r>
        <w:rPr>
          <w:rFonts w:ascii="Times New Roman"/>
          <w:b w:val="false"/>
          <w:i w:val="false"/>
          <w:color w:val="000000"/>
          <w:sz w:val="28"/>
        </w:rPr>
        <w:t>
      В строке 8 указывается наименование фондовой биржи, в случае если акции недропользователя обращаются на фондовой бирже, в случае если акции не обращаются на фондовой бирже – ставится прочерк.</w:t>
      </w:r>
    </w:p>
    <w:bookmarkEnd w:id="347"/>
    <w:bookmarkStart w:name="z3828" w:id="348"/>
    <w:p>
      <w:pPr>
        <w:spacing w:after="0"/>
        <w:ind w:left="0"/>
        <w:jc w:val="both"/>
      </w:pPr>
      <w:r>
        <w:rPr>
          <w:rFonts w:ascii="Times New Roman"/>
          <w:b w:val="false"/>
          <w:i w:val="false"/>
          <w:color w:val="000000"/>
          <w:sz w:val="28"/>
        </w:rPr>
        <w:t>
      В строке 9 указывается количество и % акций недропользователя, обращающихся на фондовой бирже, от общего количества выпущенных акций, в случае если акции не обращаются на фондовой бирже – ставится прочерк.</w:t>
      </w:r>
    </w:p>
    <w:bookmarkEnd w:id="348"/>
    <w:bookmarkStart w:name="z3829" w:id="349"/>
    <w:p>
      <w:pPr>
        <w:spacing w:after="0"/>
        <w:ind w:left="0"/>
        <w:jc w:val="both"/>
      </w:pPr>
      <w:r>
        <w:rPr>
          <w:rFonts w:ascii="Times New Roman"/>
          <w:b w:val="false"/>
          <w:i w:val="false"/>
          <w:color w:val="000000"/>
          <w:sz w:val="28"/>
        </w:rPr>
        <w:t>
      В строке 10 указывается количество лиц, контролирующих недропользователя отдельно физических лиц, юридических лиц, государств и международных организаций.</w:t>
      </w:r>
    </w:p>
    <w:bookmarkEnd w:id="349"/>
    <w:bookmarkStart w:name="z3830" w:id="350"/>
    <w:p>
      <w:pPr>
        <w:spacing w:after="0"/>
        <w:ind w:left="0"/>
        <w:jc w:val="both"/>
      </w:pPr>
      <w:r>
        <w:rPr>
          <w:rFonts w:ascii="Times New Roman"/>
          <w:b w:val="false"/>
          <w:i w:val="false"/>
          <w:color w:val="000000"/>
          <w:sz w:val="28"/>
        </w:rPr>
        <w:t>
      В разделе 2 указываются сведения обо всех лицах, прямо или косвенно контролирующих недропользователя, начиная от материнской компании недропользователя и заканчивая физическим лицом (лицами), осуществляющим контроль над каждым другим юридическим лицом по цепочке.</w:t>
      </w:r>
    </w:p>
    <w:bookmarkEnd w:id="350"/>
    <w:bookmarkStart w:name="z3831" w:id="351"/>
    <w:p>
      <w:pPr>
        <w:spacing w:after="0"/>
        <w:ind w:left="0"/>
        <w:jc w:val="both"/>
      </w:pPr>
      <w:r>
        <w:rPr>
          <w:rFonts w:ascii="Times New Roman"/>
          <w:b w:val="false"/>
          <w:i w:val="false"/>
          <w:color w:val="000000"/>
          <w:sz w:val="28"/>
        </w:rPr>
        <w:t>
      2.1 указываются сведения о контролирующем лице недропользователя, являющемся юридическим лицом.</w:t>
      </w:r>
    </w:p>
    <w:bookmarkEnd w:id="351"/>
    <w:bookmarkStart w:name="z3832" w:id="352"/>
    <w:p>
      <w:pPr>
        <w:spacing w:after="0"/>
        <w:ind w:left="0"/>
        <w:jc w:val="both"/>
      </w:pPr>
      <w:r>
        <w:rPr>
          <w:rFonts w:ascii="Times New Roman"/>
          <w:b w:val="false"/>
          <w:i w:val="false"/>
          <w:color w:val="000000"/>
          <w:sz w:val="28"/>
        </w:rPr>
        <w:t>
      В разделе 2.2 указывается информация о том, каким образом лицо, указанное в разделе 2.1, осуществляет контроль над недропользователем.</w:t>
      </w:r>
    </w:p>
    <w:bookmarkEnd w:id="352"/>
    <w:bookmarkStart w:name="z3833" w:id="353"/>
    <w:p>
      <w:pPr>
        <w:spacing w:after="0"/>
        <w:ind w:left="0"/>
        <w:jc w:val="both"/>
      </w:pPr>
      <w:r>
        <w:rPr>
          <w:rFonts w:ascii="Times New Roman"/>
          <w:b w:val="false"/>
          <w:i w:val="false"/>
          <w:color w:val="000000"/>
          <w:sz w:val="28"/>
        </w:rPr>
        <w:t>
      В случае наличия более чем одного юридического лица, обладающего контролем над недропользователем, следует представить информацию, указанную в разделах 2.1 и 2.2, в отношении всех таких юридических лицах.</w:t>
      </w:r>
    </w:p>
    <w:bookmarkEnd w:id="353"/>
    <w:bookmarkStart w:name="z3834" w:id="354"/>
    <w:p>
      <w:pPr>
        <w:spacing w:after="0"/>
        <w:ind w:left="0"/>
        <w:jc w:val="both"/>
      </w:pPr>
      <w:r>
        <w:rPr>
          <w:rFonts w:ascii="Times New Roman"/>
          <w:b w:val="false"/>
          <w:i w:val="false"/>
          <w:color w:val="000000"/>
          <w:sz w:val="28"/>
        </w:rPr>
        <w:t>
      В разделе 2.3. указываются сведения о контролирующем лице недропользователя, являющемся международной организацией.</w:t>
      </w:r>
    </w:p>
    <w:bookmarkEnd w:id="354"/>
    <w:bookmarkStart w:name="z3835" w:id="355"/>
    <w:p>
      <w:pPr>
        <w:spacing w:after="0"/>
        <w:ind w:left="0"/>
        <w:jc w:val="both"/>
      </w:pPr>
      <w:r>
        <w:rPr>
          <w:rFonts w:ascii="Times New Roman"/>
          <w:b w:val="false"/>
          <w:i w:val="false"/>
          <w:color w:val="000000"/>
          <w:sz w:val="28"/>
        </w:rPr>
        <w:t>
      В разделе 2.4 указывается информация о том, каким образом лицо, указанное в разделе 2.3, осуществляет контроль над недропользователем.</w:t>
      </w:r>
    </w:p>
    <w:bookmarkEnd w:id="355"/>
    <w:bookmarkStart w:name="z3836" w:id="356"/>
    <w:p>
      <w:pPr>
        <w:spacing w:after="0"/>
        <w:ind w:left="0"/>
        <w:jc w:val="both"/>
      </w:pPr>
      <w:r>
        <w:rPr>
          <w:rFonts w:ascii="Times New Roman"/>
          <w:b w:val="false"/>
          <w:i w:val="false"/>
          <w:color w:val="000000"/>
          <w:sz w:val="28"/>
        </w:rPr>
        <w:t>
      В случае наличия более чем одной международной организации, обладающей контролем над недропользователем, следует представить информацию, указанную в разделах 2.3 и 2.4, в отношении всех таких международных организаций.</w:t>
      </w:r>
    </w:p>
    <w:bookmarkEnd w:id="356"/>
    <w:bookmarkStart w:name="z3837" w:id="357"/>
    <w:p>
      <w:pPr>
        <w:spacing w:after="0"/>
        <w:ind w:left="0"/>
        <w:jc w:val="both"/>
      </w:pPr>
      <w:r>
        <w:rPr>
          <w:rFonts w:ascii="Times New Roman"/>
          <w:b w:val="false"/>
          <w:i w:val="false"/>
          <w:color w:val="000000"/>
          <w:sz w:val="28"/>
        </w:rPr>
        <w:t>
      В разделе 2.5 указываются сведения о контролирующем лице недропользователя, являющемся государством.</w:t>
      </w:r>
    </w:p>
    <w:bookmarkEnd w:id="357"/>
    <w:bookmarkStart w:name="z3838" w:id="358"/>
    <w:p>
      <w:pPr>
        <w:spacing w:after="0"/>
        <w:ind w:left="0"/>
        <w:jc w:val="both"/>
      </w:pPr>
      <w:r>
        <w:rPr>
          <w:rFonts w:ascii="Times New Roman"/>
          <w:b w:val="false"/>
          <w:i w:val="false"/>
          <w:color w:val="000000"/>
          <w:sz w:val="28"/>
        </w:rPr>
        <w:t>
      В разделе 2.6 указывается информация о том, каким образом государство, указанное в разделе 2.5, осуществляет контроль над недропользователем.</w:t>
      </w:r>
    </w:p>
    <w:bookmarkEnd w:id="358"/>
    <w:bookmarkStart w:name="z3839" w:id="359"/>
    <w:p>
      <w:pPr>
        <w:spacing w:after="0"/>
        <w:ind w:left="0"/>
        <w:jc w:val="both"/>
      </w:pPr>
      <w:r>
        <w:rPr>
          <w:rFonts w:ascii="Times New Roman"/>
          <w:b w:val="false"/>
          <w:i w:val="false"/>
          <w:color w:val="000000"/>
          <w:sz w:val="28"/>
        </w:rPr>
        <w:t>
      В случае наличия более чем одного государства, обладающего контролем над недропользователем, следует представить информацию, указанную в разделах 2.5 и 2.6, в отношении всех таких государствах.</w:t>
      </w:r>
    </w:p>
    <w:bookmarkEnd w:id="359"/>
    <w:bookmarkStart w:name="z3840" w:id="360"/>
    <w:p>
      <w:pPr>
        <w:spacing w:after="0"/>
        <w:ind w:left="0"/>
        <w:jc w:val="both"/>
      </w:pPr>
      <w:r>
        <w:rPr>
          <w:rFonts w:ascii="Times New Roman"/>
          <w:b w:val="false"/>
          <w:i w:val="false"/>
          <w:color w:val="000000"/>
          <w:sz w:val="28"/>
        </w:rPr>
        <w:t>
      В разделе 2.7 указываются сведения о контролирующих лицах недропользователя, являющих физическими лицами.</w:t>
      </w:r>
    </w:p>
    <w:bookmarkEnd w:id="360"/>
    <w:bookmarkStart w:name="z3841" w:id="361"/>
    <w:p>
      <w:pPr>
        <w:spacing w:after="0"/>
        <w:ind w:left="0"/>
        <w:jc w:val="both"/>
      </w:pPr>
      <w:r>
        <w:rPr>
          <w:rFonts w:ascii="Times New Roman"/>
          <w:b w:val="false"/>
          <w:i w:val="false"/>
          <w:color w:val="000000"/>
          <w:sz w:val="28"/>
        </w:rPr>
        <w:t>
      В разделе 2.8 указывается информация о том, каким образом физическое лицо, указанное в разделе 2.7, осуществляет контроль над недропользователем.</w:t>
      </w:r>
    </w:p>
    <w:bookmarkEnd w:id="361"/>
    <w:bookmarkStart w:name="z3842" w:id="362"/>
    <w:p>
      <w:pPr>
        <w:spacing w:after="0"/>
        <w:ind w:left="0"/>
        <w:jc w:val="both"/>
      </w:pPr>
      <w:r>
        <w:rPr>
          <w:rFonts w:ascii="Times New Roman"/>
          <w:b w:val="false"/>
          <w:i w:val="false"/>
          <w:color w:val="000000"/>
          <w:sz w:val="28"/>
        </w:rPr>
        <w:t>
      В случае наличия более чем одного физического лица, обладающего контролем над недропользователем, следует представить информацию, указанную в разделах 2.7 и 2.8, в отношении всех таких физических лицах.</w:t>
      </w:r>
    </w:p>
    <w:bookmarkEnd w:id="362"/>
    <w:bookmarkStart w:name="z3843" w:id="363"/>
    <w:p>
      <w:pPr>
        <w:spacing w:after="0"/>
        <w:ind w:left="0"/>
        <w:jc w:val="both"/>
      </w:pPr>
      <w:r>
        <w:rPr>
          <w:rFonts w:ascii="Times New Roman"/>
          <w:b w:val="false"/>
          <w:i w:val="false"/>
          <w:color w:val="000000"/>
          <w:sz w:val="28"/>
        </w:rPr>
        <w:t>
      В разделе 9 указывается информации (фамилия, имя и отчество (при его наличии), должность, номер телефона, адрес электронной почты) о лице, подготовившем отчет.</w:t>
      </w:r>
    </w:p>
    <w:bookmarkEnd w:id="363"/>
    <w:bookmarkStart w:name="z3844" w:id="364"/>
    <w:p>
      <w:pPr>
        <w:spacing w:after="0"/>
        <w:ind w:left="0"/>
        <w:jc w:val="both"/>
      </w:pPr>
      <w:r>
        <w:rPr>
          <w:rFonts w:ascii="Times New Roman"/>
          <w:b w:val="false"/>
          <w:i w:val="false"/>
          <w:color w:val="000000"/>
          <w:sz w:val="28"/>
        </w:rPr>
        <w:t>
      К отчету прикладываются подтверждающие документы в отношении сведений/информации, содержащейся в отчете.</w:t>
      </w:r>
    </w:p>
    <w:bookmarkEnd w:id="3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Правилам представления</w:t>
            </w:r>
            <w:r>
              <w:br/>
            </w:r>
            <w:r>
              <w:rPr>
                <w:rFonts w:ascii="Times New Roman"/>
                <w:b w:val="false"/>
                <w:i w:val="false"/>
                <w:color w:val="000000"/>
                <w:sz w:val="20"/>
              </w:rPr>
              <w:t>недропользователями отчетов</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 добыче твердых</w:t>
            </w:r>
            <w:r>
              <w:br/>
            </w:r>
            <w:r>
              <w:rPr>
                <w:rFonts w:ascii="Times New Roman"/>
                <w:b w:val="false"/>
                <w:i w:val="false"/>
                <w:color w:val="000000"/>
                <w:sz w:val="20"/>
              </w:rPr>
              <w:t>полезных ископаемых, добыче</w:t>
            </w:r>
            <w:r>
              <w:br/>
            </w:r>
            <w:r>
              <w:rPr>
                <w:rFonts w:ascii="Times New Roman"/>
                <w:b w:val="false"/>
                <w:i w:val="false"/>
                <w:color w:val="000000"/>
                <w:sz w:val="20"/>
              </w:rPr>
              <w:t>общераспространенных</w:t>
            </w:r>
            <w:r>
              <w:br/>
            </w:r>
            <w:r>
              <w:rPr>
                <w:rFonts w:ascii="Times New Roman"/>
                <w:b w:val="false"/>
                <w:i w:val="false"/>
                <w:color w:val="000000"/>
                <w:sz w:val="20"/>
              </w:rPr>
              <w:t>полезных ископаемых</w:t>
            </w:r>
          </w:p>
        </w:tc>
      </w:tr>
    </w:tbl>
    <w:p>
      <w:pPr>
        <w:spacing w:after="0"/>
        <w:ind w:left="0"/>
        <w:jc w:val="both"/>
      </w:pPr>
      <w:r>
        <w:rPr>
          <w:rFonts w:ascii="Times New Roman"/>
          <w:b w:val="false"/>
          <w:i w:val="false"/>
          <w:color w:val="ff0000"/>
          <w:sz w:val="28"/>
        </w:rPr>
        <w:t xml:space="preserve">
      Сноска. Приложение 5 - в редакции приказа Министра индустрии и инфраструктурного развития РК от 15.12.2021 </w:t>
      </w:r>
      <w:r>
        <w:rPr>
          <w:rFonts w:ascii="Times New Roman"/>
          <w:b w:val="false"/>
          <w:i w:val="false"/>
          <w:color w:val="ff0000"/>
          <w:sz w:val="28"/>
        </w:rPr>
        <w:t>№ 647</w:t>
      </w:r>
      <w:r>
        <w:rPr>
          <w:rFonts w:ascii="Times New Roman"/>
          <w:b w:val="false"/>
          <w:i w:val="false"/>
          <w:color w:val="ff0000"/>
          <w:sz w:val="28"/>
        </w:rPr>
        <w:t xml:space="preserve"> (вводится в действие с 01.07.2022).</w:t>
      </w:r>
    </w:p>
    <w:bookmarkStart w:name="z3845" w:id="365"/>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365"/>
    <w:p>
      <w:pPr>
        <w:spacing w:after="0"/>
        <w:ind w:left="0"/>
        <w:jc w:val="both"/>
      </w:pPr>
      <w:bookmarkStart w:name="z3846" w:id="366"/>
      <w:r>
        <w:rPr>
          <w:rFonts w:ascii="Times New Roman"/>
          <w:b w:val="false"/>
          <w:i w:val="false"/>
          <w:color w:val="000000"/>
          <w:sz w:val="28"/>
        </w:rPr>
        <w:t>
      Форма административных данных размещена на интернет ресурсе:</w:t>
      </w:r>
    </w:p>
    <w:bookmarkEnd w:id="366"/>
    <w:p>
      <w:pPr>
        <w:spacing w:after="0"/>
        <w:ind w:left="0"/>
        <w:jc w:val="both"/>
      </w:pPr>
      <w:r>
        <w:rPr>
          <w:rFonts w:ascii="Times New Roman"/>
          <w:b w:val="false"/>
          <w:i w:val="false"/>
          <w:color w:val="000000"/>
          <w:sz w:val="28"/>
        </w:rPr>
        <w:t>www.gov.kz/memleket/entities/miid</w:t>
      </w:r>
    </w:p>
    <w:bookmarkStart w:name="z3847" w:id="367"/>
    <w:p>
      <w:pPr>
        <w:spacing w:after="0"/>
        <w:ind w:left="0"/>
        <w:jc w:val="left"/>
      </w:pPr>
      <w:r>
        <w:rPr>
          <w:rFonts w:ascii="Times New Roman"/>
          <w:b/>
          <w:i w:val="false"/>
          <w:color w:val="000000"/>
        </w:rPr>
        <w:t xml:space="preserve"> Отчет о выполнении обязательств лицензионно/контрактных условий и рабочей программы (разведка и (или) добыча твердых или общераспространенных полезных ископаемых)</w:t>
      </w:r>
    </w:p>
    <w:bookmarkEnd w:id="367"/>
    <w:p>
      <w:pPr>
        <w:spacing w:after="0"/>
        <w:ind w:left="0"/>
        <w:jc w:val="both"/>
      </w:pPr>
      <w:bookmarkStart w:name="z3848" w:id="368"/>
      <w:r>
        <w:rPr>
          <w:rFonts w:ascii="Times New Roman"/>
          <w:b w:val="false"/>
          <w:i w:val="false"/>
          <w:color w:val="000000"/>
          <w:sz w:val="28"/>
        </w:rPr>
        <w:t>
      Представляется: в компетентный орган по разведке и (или) добыче твердых полезных ископаемых, в уполномоченный орган по изучению недр по разведке и (или) добыче общераспространенных полезных ископаемых</w:t>
      </w:r>
    </w:p>
    <w:bookmarkEnd w:id="368"/>
    <w:p>
      <w:pPr>
        <w:spacing w:after="0"/>
        <w:ind w:left="0"/>
        <w:jc w:val="both"/>
      </w:pPr>
      <w:r>
        <w:rPr>
          <w:rFonts w:ascii="Times New Roman"/>
          <w:b w:val="false"/>
          <w:i w:val="false"/>
          <w:color w:val="000000"/>
          <w:sz w:val="28"/>
        </w:rPr>
        <w:t>Индекс: 2.1-ТПИ, ОПИ</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за предыдущий календарный год</w:t>
      </w:r>
    </w:p>
    <w:p>
      <w:pPr>
        <w:spacing w:after="0"/>
        <w:ind w:left="0"/>
        <w:jc w:val="both"/>
      </w:pPr>
      <w:r>
        <w:rPr>
          <w:rFonts w:ascii="Times New Roman"/>
          <w:b w:val="false"/>
          <w:i w:val="false"/>
          <w:color w:val="000000"/>
          <w:sz w:val="28"/>
        </w:rPr>
        <w:t>Круг лиц, представляющих информацию: недропользователи по контрактам на разведку, добычу и на совмещенную разведку и добычу твердых полезных ископаемых</w:t>
      </w:r>
    </w:p>
    <w:bookmarkStart w:name="z3849" w:id="369"/>
    <w:p>
      <w:pPr>
        <w:spacing w:after="0"/>
        <w:ind w:left="0"/>
        <w:jc w:val="both"/>
      </w:pPr>
      <w:r>
        <w:rPr>
          <w:rFonts w:ascii="Times New Roman"/>
          <w:b w:val="false"/>
          <w:i w:val="false"/>
          <w:color w:val="000000"/>
          <w:sz w:val="28"/>
        </w:rPr>
        <w:t>
      Срок представления: ежегодно не позднее 30 апреля года, следующего за отчетным периодом</w:t>
      </w:r>
    </w:p>
    <w:bookmarkEnd w:id="369"/>
    <w:bookmarkStart w:name="z3850" w:id="370"/>
    <w:p>
      <w:pPr>
        <w:spacing w:after="0"/>
        <w:ind w:left="0"/>
        <w:jc w:val="left"/>
      </w:pPr>
      <w:r>
        <w:rPr>
          <w:rFonts w:ascii="Times New Roman"/>
          <w:b/>
          <w:i w:val="false"/>
          <w:color w:val="000000"/>
        </w:rPr>
        <w:t xml:space="preserve"> Раздел 1 Укажите сведения о недропользователе (юридическое или физическое лицо)</w:t>
      </w:r>
      <w:r>
        <w:br/>
      </w:r>
      <w:r>
        <w:rPr>
          <w:rFonts w:ascii="Times New Roman"/>
          <w:b/>
          <w:i w:val="false"/>
          <w:color w:val="000000"/>
        </w:rPr>
        <w:t>и в отношении контракта на разведку, добычу или совмещенную разведку и добычу</w:t>
      </w:r>
      <w:r>
        <w:br/>
      </w:r>
      <w:r>
        <w:rPr>
          <w:rFonts w:ascii="Times New Roman"/>
          <w:b/>
          <w:i w:val="false"/>
          <w:color w:val="000000"/>
        </w:rPr>
        <w:t>твердых полезных ископаемых или общераспространҰнных полезных ископаемых</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1" w:id="37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недропользователе и праве недропользования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4" w:id="3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8" w:id="3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недропользователя-юридического лица, бизнес-идентификационный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недропользователя-физического лица, индивидуальный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6" w:id="37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за который представляется данный отчет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37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выдачи/заключения лицензии/контракта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37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соглашения – номер и дата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8" w:id="37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 по недропользованию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2" w:id="37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 предприятия – недропользователя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6" w:id="37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Инвестор(-ы)/ страна(-ны)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38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Долевое участие (в % акций)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4" w:id="38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разведочной площади, месторождения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38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площадь контрактной территории по разведке, условия контракта по частичному возврату контрактной территории по срокам и размерам возврата в % от изначальной площади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38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геологического/горного отвода, в том числе в %, возвращенной к началу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6" w:id="38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контракта, окончания периода разведки и (или) периода добычи по контракту на совмещенную разведку и добычу, с учетом продлений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38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накопленного ликвидационного фонда на конец отчетного периода с начала действия контракта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4" w:id="38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договора по формированию ликвидационного фонда и наименование банка второго уровня, в котором формируется ликвидационный фонд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8" w:id="38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последнего положительного заключения комплексной экспертизы/ экспертизы промышленной безопасности и государственной экологической экспертизы плана ликвидации (измененного плана ликвидации)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2" w:id="38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расчетной стоимости ликвидации последствий недропользования согласно плану ликвидации в отчетном периоде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6" w:id="38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экологического разрешения либо получения последнего положительного заключения государственной экологической экспертизы проектного документа (плана разведки, плана горных работ, иного проектного документа), в том числе с учетом изменений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0" w:id="39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3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проектного документа компетентному органу (плана разведки, плана горных работ, иного проектного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4" w:id="391"/>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3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последнего внесения изменений в рабочую программу контракта, в том числе по срокам проведения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8" w:id="392"/>
    <w:p>
      <w:pPr>
        <w:spacing w:after="0"/>
        <w:ind w:left="0"/>
        <w:jc w:val="left"/>
      </w:pPr>
      <w:r>
        <w:rPr>
          <w:rFonts w:ascii="Times New Roman"/>
          <w:b/>
          <w:i w:val="false"/>
          <w:color w:val="000000"/>
        </w:rPr>
        <w:t xml:space="preserve"> Раздел 2 Укажите сведения по исполнению обязательств (в физическом и/или денежном</w:t>
      </w:r>
      <w:r>
        <w:br/>
      </w:r>
      <w:r>
        <w:rPr>
          <w:rFonts w:ascii="Times New Roman"/>
          <w:b/>
          <w:i w:val="false"/>
          <w:color w:val="000000"/>
        </w:rPr>
        <w:t>выражении) в соответствии с рабочей программой к контракту на недропользование</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9" w:id="393"/>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3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6" w:id="3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3" w:id="3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(ФО)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0" w:id="39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7" w:id="39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4" w:id="39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3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геологоразведку,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39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поисковые маршруты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5" w:id="40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геологосъемочные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9" w:id="40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3" w:id="40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литогеохимические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7" w:id="40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1" w:id="404"/>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4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2" w:id="40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9" w:id="40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электроразведка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0" w:id="40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4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гравиразведка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4" w:id="40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магниторазведка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километр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8" w:id="40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сейсморазведка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2" w:id="41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4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исследования в скважинах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9" w:id="411"/>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4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скважинная геофизика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6" w:id="41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4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геофизических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3" w:id="413"/>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4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7" w:id="414"/>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4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бригада/смена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1" w:id="41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технологические 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8" w:id="41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разведке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5" w:id="41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4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добычу/переработку,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2" w:id="418"/>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4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горно-подготовительные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6" w:id="419"/>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4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горно-капитальные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0" w:id="420"/>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4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нарезные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4" w:id="421"/>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4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эксплоразведочные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8" w:id="422"/>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4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5" w:id="423"/>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4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добыче/переработке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2" w:id="424"/>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4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(руды)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6" w:id="42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4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по металлам (основной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0" w:id="42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4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компонент, в т.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7" w:id="427"/>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4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4" w:id="42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4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1" w:id="429"/>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4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8" w:id="430"/>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4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5" w:id="431"/>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4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2" w:id="432"/>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4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сопутствующий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9" w:id="433"/>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4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металлов в добытой руде: основной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6" w:id="434"/>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4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компонент, в т.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3" w:id="435"/>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4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0" w:id="436"/>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4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7" w:id="437"/>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4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4" w:id="438"/>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4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грамм/тонну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1" w:id="439"/>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4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грамм/тонну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8" w:id="440"/>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4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сопутствующий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или грамм/тонну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5" w:id="441"/>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4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металлов в добытой руде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2" w:id="442"/>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4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разубоживание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9" w:id="443"/>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4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6" w:id="444"/>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4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3" w:id="445"/>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4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1" w:id="446"/>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4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компонент, в т.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5" w:id="447"/>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4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9" w:id="448"/>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4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3" w:id="449"/>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4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7" w:id="450"/>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4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451"/>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4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5" w:id="452"/>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4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сопутствующий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9" w:id="453"/>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4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7" w:id="454"/>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4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сопутствующий компонент, в т. 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1" w:id="455"/>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4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5" w:id="456"/>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4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9" w:id="457"/>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4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3" w:id="458"/>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4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7" w:id="459"/>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4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1" w:id="460"/>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4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сопутствующий компонент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5" w:id="461"/>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4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2" w:id="462"/>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4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перечислено на КБК 206114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9" w:id="463"/>
          <w:p>
            <w:pPr>
              <w:spacing w:after="20"/>
              <w:ind w:left="20"/>
              <w:jc w:val="both"/>
            </w:pPr>
            <w:r>
              <w:rPr>
                <w:rFonts w:ascii="Times New Roman"/>
                <w:b w:val="false"/>
                <w:i w:val="false"/>
                <w:color w:val="000000"/>
                <w:sz w:val="20"/>
              </w:rPr>
              <w:t>
</w:t>
            </w:r>
            <w:r>
              <w:rPr>
                <w:rFonts w:ascii="Times New Roman"/>
                <w:b w:val="false"/>
                <w:i w:val="false"/>
                <w:color w:val="000000"/>
                <w:sz w:val="20"/>
              </w:rPr>
              <w:t>69.</w:t>
            </w:r>
          </w:p>
          <w:bookmarkEnd w:id="4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6" w:id="464"/>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4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экологическое страхование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3" w:id="465"/>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4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ликвидационный фонд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0" w:id="466"/>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4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казахстанских специалистов,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7" w:id="467"/>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4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косвенные расходы на обучение,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4" w:id="468"/>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4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общих расходов на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1" w:id="469"/>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4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обучения работников недропользователя, являющихся гражданами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8" w:id="470"/>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4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обучения граждан Республики Казахстан, не являющихся работниками недропользователя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5" w:id="471"/>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4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 представленному местными исполнительными органами перечню товаров, работ и услуг, необходимых для улучшения материально-технической базы организаций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2" w:id="472"/>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4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9" w:id="473"/>
          <w:p>
            <w:pPr>
              <w:spacing w:after="20"/>
              <w:ind w:left="20"/>
              <w:jc w:val="both"/>
            </w:pPr>
            <w:r>
              <w:rPr>
                <w:rFonts w:ascii="Times New Roman"/>
                <w:b w:val="false"/>
                <w:i w:val="false"/>
                <w:color w:val="000000"/>
                <w:sz w:val="20"/>
              </w:rPr>
              <w:t>
</w:t>
            </w:r>
            <w:r>
              <w:rPr>
                <w:rFonts w:ascii="Times New Roman"/>
                <w:b w:val="false"/>
                <w:i w:val="false"/>
                <w:color w:val="000000"/>
                <w:sz w:val="20"/>
              </w:rPr>
              <w:t>79.</w:t>
            </w:r>
          </w:p>
          <w:bookmarkEnd w:id="4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474"/>
          <w:p>
            <w:pPr>
              <w:spacing w:after="20"/>
              <w:ind w:left="20"/>
              <w:jc w:val="both"/>
            </w:pPr>
            <w:r>
              <w:rPr>
                <w:rFonts w:ascii="Times New Roman"/>
                <w:b w:val="false"/>
                <w:i w:val="false"/>
                <w:color w:val="000000"/>
                <w:sz w:val="20"/>
              </w:rPr>
              <w:t>
</w:t>
            </w:r>
            <w:r>
              <w:rPr>
                <w:rFonts w:ascii="Times New Roman"/>
                <w:b w:val="false"/>
                <w:i w:val="false"/>
                <w:color w:val="000000"/>
                <w:sz w:val="20"/>
              </w:rPr>
              <w:t>80.</w:t>
            </w:r>
          </w:p>
          <w:bookmarkEnd w:id="4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общих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3" w:id="475"/>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4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Автономный кластерный фонд "Парк инновационных технологий"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0" w:id="476"/>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4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автономную организацию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7" w:id="477"/>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4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в организацию, осуществляющую деятельность в сфере науки, аккредитованную уполномоченным органом в области науки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478"/>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4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НИОКР у организаций, осуществляющих деятельность в сфере науки, а также у автономной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1" w:id="479"/>
          <w:p>
            <w:pPr>
              <w:spacing w:after="20"/>
              <w:ind w:left="20"/>
              <w:jc w:val="both"/>
            </w:pPr>
            <w:r>
              <w:rPr>
                <w:rFonts w:ascii="Times New Roman"/>
                <w:b w:val="false"/>
                <w:i w:val="false"/>
                <w:color w:val="000000"/>
                <w:sz w:val="20"/>
              </w:rPr>
              <w:t>
</w:t>
            </w:r>
            <w:r>
              <w:rPr>
                <w:rFonts w:ascii="Times New Roman"/>
                <w:b w:val="false"/>
                <w:i w:val="false"/>
                <w:color w:val="000000"/>
                <w:sz w:val="20"/>
              </w:rPr>
              <w:t>85.</w:t>
            </w:r>
          </w:p>
          <w:bookmarkEnd w:id="4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прав на объекты интеллектуальной собственности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8" w:id="480"/>
          <w:p>
            <w:pPr>
              <w:spacing w:after="20"/>
              <w:ind w:left="20"/>
              <w:jc w:val="both"/>
            </w:pPr>
            <w:r>
              <w:rPr>
                <w:rFonts w:ascii="Times New Roman"/>
                <w:b w:val="false"/>
                <w:i w:val="false"/>
                <w:color w:val="000000"/>
                <w:sz w:val="20"/>
              </w:rPr>
              <w:t>
</w:t>
            </w:r>
            <w:r>
              <w:rPr>
                <w:rFonts w:ascii="Times New Roman"/>
                <w:b w:val="false"/>
                <w:i w:val="false"/>
                <w:color w:val="000000"/>
                <w:sz w:val="20"/>
              </w:rPr>
              <w:t>86.</w:t>
            </w:r>
          </w:p>
          <w:bookmarkEnd w:id="4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проведены собственные НИОКР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5" w:id="481"/>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4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собственных научно-исследовательских и (или) аналитических лабораторий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2" w:id="482"/>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4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7" w:id="483"/>
          <w:p>
            <w:pPr>
              <w:spacing w:after="20"/>
              <w:ind w:left="20"/>
              <w:jc w:val="both"/>
            </w:pPr>
            <w:r>
              <w:rPr>
                <w:rFonts w:ascii="Times New Roman"/>
                <w:b w:val="false"/>
                <w:i w:val="false"/>
                <w:color w:val="000000"/>
                <w:sz w:val="20"/>
              </w:rPr>
              <w:t>
</w:t>
            </w:r>
            <w:r>
              <w:rPr>
                <w:rFonts w:ascii="Times New Roman"/>
                <w:b w:val="false"/>
                <w:i w:val="false"/>
                <w:color w:val="000000"/>
                <w:sz w:val="20"/>
              </w:rPr>
              <w:t>89.</w:t>
            </w:r>
          </w:p>
          <w:bookmarkEnd w:id="4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4" w:id="484"/>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4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годовой доход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1" w:id="485"/>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4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подлежащие уплате в бюджет, в рамках осуществления деятельности по контракту на недропользование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8" w:id="486"/>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4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подписной бонус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5" w:id="487"/>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4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 коммерческого обнаружения (при наличии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2" w:id="488"/>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4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9" w:id="489"/>
          <w:p>
            <w:pPr>
              <w:spacing w:after="20"/>
              <w:ind w:left="20"/>
              <w:jc w:val="both"/>
            </w:pPr>
            <w:r>
              <w:rPr>
                <w:rFonts w:ascii="Times New Roman"/>
                <w:b w:val="false"/>
                <w:i w:val="false"/>
                <w:color w:val="000000"/>
                <w:sz w:val="20"/>
              </w:rPr>
              <w:t>
</w:t>
            </w:r>
            <w:r>
              <w:rPr>
                <w:rFonts w:ascii="Times New Roman"/>
                <w:b w:val="false"/>
                <w:i w:val="false"/>
                <w:color w:val="000000"/>
                <w:sz w:val="20"/>
              </w:rPr>
              <w:t>95.</w:t>
            </w:r>
          </w:p>
          <w:bookmarkEnd w:id="4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приобретение геологической информации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6" w:id="490"/>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4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(неустойка) за неисполнение/ ненадлежащее исполнение контрактных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3" w:id="491"/>
          <w:p>
            <w:pPr>
              <w:spacing w:after="20"/>
              <w:ind w:left="20"/>
              <w:jc w:val="both"/>
            </w:pPr>
            <w:r>
              <w:rPr>
                <w:rFonts w:ascii="Times New Roman"/>
                <w:b w:val="false"/>
                <w:i w:val="false"/>
                <w:color w:val="000000"/>
                <w:sz w:val="20"/>
              </w:rPr>
              <w:t>
</w:t>
            </w:r>
            <w:r>
              <w:rPr>
                <w:rFonts w:ascii="Times New Roman"/>
                <w:b w:val="false"/>
                <w:i w:val="false"/>
                <w:color w:val="000000"/>
                <w:sz w:val="20"/>
              </w:rPr>
              <w:t>97.</w:t>
            </w:r>
          </w:p>
          <w:bookmarkEnd w:id="4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платежи по контрактной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0" w:id="49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_________________________</w:t>
            </w:r>
          </w:p>
          <w:bookmarkEnd w:id="49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3" w:id="493"/>
          <w:p>
            <w:pPr>
              <w:spacing w:after="20"/>
              <w:ind w:left="20"/>
              <w:jc w:val="both"/>
            </w:pPr>
            <w:r>
              <w:rPr>
                <w:rFonts w:ascii="Times New Roman"/>
                <w:b w:val="false"/>
                <w:i w:val="false"/>
                <w:color w:val="000000"/>
                <w:sz w:val="20"/>
              </w:rPr>
              <w:t>
</w:t>
            </w:r>
            <w:r>
              <w:rPr>
                <w:rFonts w:ascii="Times New Roman"/>
                <w:b w:val="false"/>
                <w:i w:val="false"/>
                <w:color w:val="000000"/>
                <w:sz w:val="20"/>
              </w:rPr>
              <w:t>Телефоны ____________________________________________________________</w:t>
            </w:r>
          </w:p>
          <w:bookmarkEnd w:id="493"/>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5" w:id="494"/>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 ______________________________________________</w:t>
            </w:r>
          </w:p>
          <w:bookmarkEnd w:id="494"/>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7" w:id="495"/>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Должностное лицо недропользователя, наделенное полномочиями за представление информации _________________________________ подпись _________________</w:t>
            </w:r>
          </w:p>
          <w:bookmarkEnd w:id="495"/>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496"/>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496"/>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1" w:id="497"/>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или лицо, уполномоченное на подписание</w:t>
            </w:r>
          </w:p>
          <w:bookmarkEnd w:id="497"/>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3" w:id="49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 подпись _________________</w:t>
            </w:r>
          </w:p>
          <w:bookmarkEnd w:id="498"/>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5" w:id="499"/>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 (при его наличии)</w:t>
            </w:r>
          </w:p>
          <w:bookmarkEnd w:id="499"/>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7" w:id="500"/>
          <w:p>
            <w:pPr>
              <w:spacing w:after="20"/>
              <w:ind w:left="20"/>
              <w:jc w:val="both"/>
            </w:pPr>
            <w:r>
              <w:rPr>
                <w:rFonts w:ascii="Times New Roman"/>
                <w:b w:val="false"/>
                <w:i w:val="false"/>
                <w:color w:val="000000"/>
                <w:sz w:val="20"/>
              </w:rPr>
              <w:t>
</w:t>
            </w:r>
            <w:r>
              <w:rPr>
                <w:rFonts w:ascii="Times New Roman"/>
                <w:b w:val="false"/>
                <w:i w:val="false"/>
                <w:color w:val="000000"/>
                <w:sz w:val="20"/>
              </w:rPr>
              <w:t>Место для печати</w:t>
            </w:r>
          </w:p>
          <w:bookmarkEnd w:id="500"/>
          <w:p>
            <w:pPr>
              <w:spacing w:after="20"/>
              <w:ind w:left="20"/>
              <w:jc w:val="both"/>
            </w:pPr>
            <w:r>
              <w:rPr>
                <w:rFonts w:ascii="Times New Roman"/>
                <w:b w:val="false"/>
                <w:i w:val="false"/>
                <w:color w:val="000000"/>
                <w:sz w:val="20"/>
              </w:rPr>
              <w:t>
(при наличии)</w:t>
            </w:r>
          </w:p>
        </w:tc>
      </w:tr>
    </w:tbl>
    <w:p>
      <w:pPr>
        <w:spacing w:after="0"/>
        <w:ind w:left="0"/>
        <w:jc w:val="both"/>
      </w:pPr>
      <w:bookmarkStart w:name="z4930" w:id="501"/>
      <w:r>
        <w:rPr>
          <w:rFonts w:ascii="Times New Roman"/>
          <w:b w:val="false"/>
          <w:i w:val="false"/>
          <w:color w:val="000000"/>
          <w:sz w:val="28"/>
        </w:rPr>
        <w:t>
      Дата "____" _________ 20___ года</w:t>
      </w:r>
    </w:p>
    <w:bookmarkEnd w:id="501"/>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В случае если показатели рабочей программы или условия лицензий/контрактов установлены в иностранной валюте, применяется среднегодовой обменный курс доллара США к тенге Национального Банка Республики Казахстан в отчетном году.</w:t>
      </w:r>
    </w:p>
    <w:p>
      <w:pPr>
        <w:spacing w:after="0"/>
        <w:ind w:left="0"/>
        <w:jc w:val="both"/>
      </w:pPr>
      <w:r>
        <w:rPr>
          <w:rFonts w:ascii="Times New Roman"/>
          <w:b w:val="false"/>
          <w:i w:val="false"/>
          <w:color w:val="000000"/>
          <w:sz w:val="28"/>
        </w:rPr>
        <w:t>К отчету прикладывается информационная справка о произведенных расходах на научно-исследовательские, научно-технические и (или) опытно-конструкторские работы с указанием наименования организации, местонахождения, контактных данных (телефон, адрес электронной почты), тематики и цели исследований по каждому из направлений расходования (строки 81-87 отчета).</w:t>
      </w:r>
    </w:p>
    <w:bookmarkStart w:name="z4931" w:id="50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выполнении обязательств лицензионно/контрактных условий и рабочей программы</w:t>
      </w:r>
      <w:r>
        <w:br/>
      </w:r>
      <w:r>
        <w:rPr>
          <w:rFonts w:ascii="Times New Roman"/>
          <w:b/>
          <w:i w:val="false"/>
          <w:color w:val="000000"/>
        </w:rPr>
        <w:t>(разведка и (или) добыча твердых или общераспространенных полезных ископаемых)"</w:t>
      </w:r>
      <w:r>
        <w:br/>
      </w:r>
      <w:r>
        <w:rPr>
          <w:rFonts w:ascii="Times New Roman"/>
          <w:b/>
          <w:i w:val="false"/>
          <w:color w:val="000000"/>
        </w:rPr>
        <w:t>(Индекс: 2.1-ТПИ, ОПИ периодичность: ежегодно)</w:t>
      </w:r>
    </w:p>
    <w:bookmarkEnd w:id="502"/>
    <w:bookmarkStart w:name="z4932" w:id="503"/>
    <w:p>
      <w:pPr>
        <w:spacing w:after="0"/>
        <w:ind w:left="0"/>
        <w:jc w:val="left"/>
      </w:pPr>
      <w:r>
        <w:rPr>
          <w:rFonts w:ascii="Times New Roman"/>
          <w:b/>
          <w:i w:val="false"/>
          <w:color w:val="000000"/>
        </w:rPr>
        <w:t xml:space="preserve"> Глава 1. Общие положения</w:t>
      </w:r>
    </w:p>
    <w:bookmarkEnd w:id="503"/>
    <w:bookmarkStart w:name="z4933" w:id="50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выполнении обязательств лицензионно/контрактных условий и рабочей программы (разведка и (или) добыча твердых или общераспространенных полезных ископаемых)" (далее – Форма).</w:t>
      </w:r>
    </w:p>
    <w:bookmarkEnd w:id="504"/>
    <w:bookmarkStart w:name="z4934" w:id="505"/>
    <w:p>
      <w:pPr>
        <w:spacing w:after="0"/>
        <w:ind w:left="0"/>
        <w:jc w:val="both"/>
      </w:pPr>
      <w:r>
        <w:rPr>
          <w:rFonts w:ascii="Times New Roman"/>
          <w:b w:val="false"/>
          <w:i w:val="false"/>
          <w:color w:val="000000"/>
          <w:sz w:val="28"/>
        </w:rPr>
        <w:t>
      2. Форма заполняется недропользователями, осуществляющими деятельность на основании контракта на разведку, контракта на добычу или контракта на совмещенную разведку и добычу твердых или общераспространенных полезных ископаемых.</w:t>
      </w:r>
    </w:p>
    <w:bookmarkEnd w:id="505"/>
    <w:bookmarkStart w:name="z4935" w:id="506"/>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bookmarkEnd w:id="506"/>
    <w:bookmarkStart w:name="z4936" w:id="507"/>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bookmarkEnd w:id="507"/>
    <w:bookmarkStart w:name="z4937" w:id="508"/>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508"/>
    <w:bookmarkStart w:name="z4938" w:id="509"/>
    <w:p>
      <w:pPr>
        <w:spacing w:after="0"/>
        <w:ind w:left="0"/>
        <w:jc w:val="left"/>
      </w:pPr>
      <w:r>
        <w:rPr>
          <w:rFonts w:ascii="Times New Roman"/>
          <w:b/>
          <w:i w:val="false"/>
          <w:color w:val="000000"/>
        </w:rPr>
        <w:t xml:space="preserve"> Глава 2. Пояснение по заполнению Формы</w:t>
      </w:r>
    </w:p>
    <w:bookmarkEnd w:id="509"/>
    <w:bookmarkStart w:name="z4939" w:id="510"/>
    <w:p>
      <w:pPr>
        <w:spacing w:after="0"/>
        <w:ind w:left="0"/>
        <w:jc w:val="both"/>
      </w:pPr>
      <w:r>
        <w:rPr>
          <w:rFonts w:ascii="Times New Roman"/>
          <w:b w:val="false"/>
          <w:i w:val="false"/>
          <w:color w:val="000000"/>
          <w:sz w:val="28"/>
        </w:rPr>
        <w:t>
      По Разделу 1 Формы</w:t>
      </w:r>
    </w:p>
    <w:bookmarkEnd w:id="510"/>
    <w:bookmarkStart w:name="z4940" w:id="511"/>
    <w:p>
      <w:pPr>
        <w:spacing w:after="0"/>
        <w:ind w:left="0"/>
        <w:jc w:val="both"/>
      </w:pPr>
      <w:r>
        <w:rPr>
          <w:rFonts w:ascii="Times New Roman"/>
          <w:b w:val="false"/>
          <w:i w:val="false"/>
          <w:color w:val="000000"/>
          <w:sz w:val="28"/>
        </w:rPr>
        <w:t>
      Заполняется графа 3</w:t>
      </w:r>
    </w:p>
    <w:bookmarkEnd w:id="511"/>
    <w:bookmarkStart w:name="z4941" w:id="512"/>
    <w:p>
      <w:pPr>
        <w:spacing w:after="0"/>
        <w:ind w:left="0"/>
        <w:jc w:val="both"/>
      </w:pPr>
      <w:r>
        <w:rPr>
          <w:rFonts w:ascii="Times New Roman"/>
          <w:b w:val="false"/>
          <w:i w:val="false"/>
          <w:color w:val="000000"/>
          <w:sz w:val="28"/>
        </w:rPr>
        <w:t>
      В строке 1 указывается полное наименование недропользователя, для юридических лиц – наименование и бизнес-идентификационный номер, для физических лиц – фамилия, имя и отчество (при его наличии) и индивидуальный идентификационный номер.</w:t>
      </w:r>
    </w:p>
    <w:bookmarkEnd w:id="512"/>
    <w:bookmarkStart w:name="z4942" w:id="513"/>
    <w:p>
      <w:pPr>
        <w:spacing w:after="0"/>
        <w:ind w:left="0"/>
        <w:jc w:val="both"/>
      </w:pPr>
      <w:r>
        <w:rPr>
          <w:rFonts w:ascii="Times New Roman"/>
          <w:b w:val="false"/>
          <w:i w:val="false"/>
          <w:color w:val="000000"/>
          <w:sz w:val="28"/>
        </w:rPr>
        <w:t>
      В строке 2 указывается отчетный период, за который предоставляется данный отчет.</w:t>
      </w:r>
    </w:p>
    <w:bookmarkEnd w:id="513"/>
    <w:bookmarkStart w:name="z4943" w:id="514"/>
    <w:p>
      <w:pPr>
        <w:spacing w:after="0"/>
        <w:ind w:left="0"/>
        <w:jc w:val="both"/>
      </w:pPr>
      <w:r>
        <w:rPr>
          <w:rFonts w:ascii="Times New Roman"/>
          <w:b w:val="false"/>
          <w:i w:val="false"/>
          <w:color w:val="000000"/>
          <w:sz w:val="28"/>
        </w:rPr>
        <w:t>
      В строке 3 указывается номер и дата выдачи лицензии (при наличии) и контракта.</w:t>
      </w:r>
    </w:p>
    <w:bookmarkEnd w:id="514"/>
    <w:bookmarkStart w:name="z4944" w:id="515"/>
    <w:p>
      <w:pPr>
        <w:spacing w:after="0"/>
        <w:ind w:left="0"/>
        <w:jc w:val="both"/>
      </w:pPr>
      <w:r>
        <w:rPr>
          <w:rFonts w:ascii="Times New Roman"/>
          <w:b w:val="false"/>
          <w:i w:val="false"/>
          <w:color w:val="000000"/>
          <w:sz w:val="28"/>
        </w:rPr>
        <w:t>
      В строке 4 указываются номера и даты регистрации дополнительных соглашений к контракту.</w:t>
      </w:r>
    </w:p>
    <w:bookmarkEnd w:id="515"/>
    <w:bookmarkStart w:name="z4945" w:id="516"/>
    <w:p>
      <w:pPr>
        <w:spacing w:after="0"/>
        <w:ind w:left="0"/>
        <w:jc w:val="both"/>
      </w:pPr>
      <w:r>
        <w:rPr>
          <w:rFonts w:ascii="Times New Roman"/>
          <w:b w:val="false"/>
          <w:i w:val="false"/>
          <w:color w:val="000000"/>
          <w:sz w:val="28"/>
        </w:rPr>
        <w:t>
      В строке 5 указывается вид операции по недропользованию.</w:t>
      </w:r>
    </w:p>
    <w:bookmarkEnd w:id="516"/>
    <w:bookmarkStart w:name="z4946" w:id="517"/>
    <w:p>
      <w:pPr>
        <w:spacing w:after="0"/>
        <w:ind w:left="0"/>
        <w:jc w:val="both"/>
      </w:pPr>
      <w:r>
        <w:rPr>
          <w:rFonts w:ascii="Times New Roman"/>
          <w:b w:val="false"/>
          <w:i w:val="false"/>
          <w:color w:val="000000"/>
          <w:sz w:val="28"/>
        </w:rPr>
        <w:t>
      В строке 6 указывается форма собственности предприятия – недропользователя: частная или государственная.</w:t>
      </w:r>
    </w:p>
    <w:bookmarkEnd w:id="517"/>
    <w:bookmarkStart w:name="z4947" w:id="518"/>
    <w:p>
      <w:pPr>
        <w:spacing w:after="0"/>
        <w:ind w:left="0"/>
        <w:jc w:val="both"/>
      </w:pPr>
      <w:r>
        <w:rPr>
          <w:rFonts w:ascii="Times New Roman"/>
          <w:b w:val="false"/>
          <w:i w:val="false"/>
          <w:color w:val="000000"/>
          <w:sz w:val="28"/>
        </w:rPr>
        <w:t>
      В строке 7 указывается инвестор(-ы)/страна(-ны) недропользователя.</w:t>
      </w:r>
    </w:p>
    <w:bookmarkEnd w:id="518"/>
    <w:bookmarkStart w:name="z4948" w:id="519"/>
    <w:p>
      <w:pPr>
        <w:spacing w:after="0"/>
        <w:ind w:left="0"/>
        <w:jc w:val="both"/>
      </w:pPr>
      <w:r>
        <w:rPr>
          <w:rFonts w:ascii="Times New Roman"/>
          <w:b w:val="false"/>
          <w:i w:val="false"/>
          <w:color w:val="000000"/>
          <w:sz w:val="28"/>
        </w:rPr>
        <w:t>
      В строке 8 указывается долевое участие (в % акций) инвестора(-ов)/страны(-н).</w:t>
      </w:r>
    </w:p>
    <w:bookmarkEnd w:id="519"/>
    <w:bookmarkStart w:name="z4949" w:id="520"/>
    <w:p>
      <w:pPr>
        <w:spacing w:after="0"/>
        <w:ind w:left="0"/>
        <w:jc w:val="both"/>
      </w:pPr>
      <w:r>
        <w:rPr>
          <w:rFonts w:ascii="Times New Roman"/>
          <w:b w:val="false"/>
          <w:i w:val="false"/>
          <w:color w:val="000000"/>
          <w:sz w:val="28"/>
        </w:rPr>
        <w:t>
      В строке 9 указывается наименование разведочной площади или месторождения.</w:t>
      </w:r>
    </w:p>
    <w:bookmarkEnd w:id="520"/>
    <w:bookmarkStart w:name="z4950" w:id="521"/>
    <w:p>
      <w:pPr>
        <w:spacing w:after="0"/>
        <w:ind w:left="0"/>
        <w:jc w:val="both"/>
      </w:pPr>
      <w:r>
        <w:rPr>
          <w:rFonts w:ascii="Times New Roman"/>
          <w:b w:val="false"/>
          <w:i w:val="false"/>
          <w:color w:val="000000"/>
          <w:sz w:val="28"/>
        </w:rPr>
        <w:t>
      В строке 10 указывается текущая площадь контрактной территории по разведке, условия контракта по частичному возврату контрактной территории по срокам и размерам возврата в % от изначальной площади.</w:t>
      </w:r>
    </w:p>
    <w:bookmarkEnd w:id="521"/>
    <w:bookmarkStart w:name="z4951" w:id="522"/>
    <w:p>
      <w:pPr>
        <w:spacing w:after="0"/>
        <w:ind w:left="0"/>
        <w:jc w:val="both"/>
      </w:pPr>
      <w:r>
        <w:rPr>
          <w:rFonts w:ascii="Times New Roman"/>
          <w:b w:val="false"/>
          <w:i w:val="false"/>
          <w:color w:val="000000"/>
          <w:sz w:val="28"/>
        </w:rPr>
        <w:t>
      По контрактам на добычу строка не заполняется.</w:t>
      </w:r>
    </w:p>
    <w:bookmarkEnd w:id="522"/>
    <w:bookmarkStart w:name="z4952" w:id="523"/>
    <w:p>
      <w:pPr>
        <w:spacing w:after="0"/>
        <w:ind w:left="0"/>
        <w:jc w:val="both"/>
      </w:pPr>
      <w:r>
        <w:rPr>
          <w:rFonts w:ascii="Times New Roman"/>
          <w:b w:val="false"/>
          <w:i w:val="false"/>
          <w:color w:val="000000"/>
          <w:sz w:val="28"/>
        </w:rPr>
        <w:t>
      В строке 11 указывается площадь геологического/горного отвода, в том числе в %, возвращенной к началу отчетного периода.</w:t>
      </w:r>
    </w:p>
    <w:bookmarkEnd w:id="523"/>
    <w:bookmarkStart w:name="z4953" w:id="524"/>
    <w:p>
      <w:pPr>
        <w:spacing w:after="0"/>
        <w:ind w:left="0"/>
        <w:jc w:val="both"/>
      </w:pPr>
      <w:r>
        <w:rPr>
          <w:rFonts w:ascii="Times New Roman"/>
          <w:b w:val="false"/>
          <w:i w:val="false"/>
          <w:color w:val="000000"/>
          <w:sz w:val="28"/>
        </w:rPr>
        <w:t>
      В строке 12 указывается срок действия контракта, окончания периода разведки и (или) периода добычи по контракту на совмещенную разведку и добычу, с учетом продлений.</w:t>
      </w:r>
    </w:p>
    <w:bookmarkEnd w:id="524"/>
    <w:bookmarkStart w:name="z4954" w:id="525"/>
    <w:p>
      <w:pPr>
        <w:spacing w:after="0"/>
        <w:ind w:left="0"/>
        <w:jc w:val="both"/>
      </w:pPr>
      <w:r>
        <w:rPr>
          <w:rFonts w:ascii="Times New Roman"/>
          <w:b w:val="false"/>
          <w:i w:val="false"/>
          <w:color w:val="000000"/>
          <w:sz w:val="28"/>
        </w:rPr>
        <w:t>
      В строке 13 указывается сумма накопленного ликвидационного фонда на конец отчетного периода с начала действия контракта.</w:t>
      </w:r>
    </w:p>
    <w:bookmarkEnd w:id="525"/>
    <w:bookmarkStart w:name="z4955" w:id="526"/>
    <w:p>
      <w:pPr>
        <w:spacing w:after="0"/>
        <w:ind w:left="0"/>
        <w:jc w:val="both"/>
      </w:pPr>
      <w:r>
        <w:rPr>
          <w:rFonts w:ascii="Times New Roman"/>
          <w:b w:val="false"/>
          <w:i w:val="false"/>
          <w:color w:val="000000"/>
          <w:sz w:val="28"/>
        </w:rPr>
        <w:t>
      В строке 14 указываются реквизиты договора банковского вклада, открытого для формирования ликвидационного фонда и наименование банка второго уровня, в котором формируется ликвидационный фонд.</w:t>
      </w:r>
    </w:p>
    <w:bookmarkEnd w:id="526"/>
    <w:bookmarkStart w:name="z4956" w:id="527"/>
    <w:p>
      <w:pPr>
        <w:spacing w:after="0"/>
        <w:ind w:left="0"/>
        <w:jc w:val="both"/>
      </w:pPr>
      <w:r>
        <w:rPr>
          <w:rFonts w:ascii="Times New Roman"/>
          <w:b w:val="false"/>
          <w:i w:val="false"/>
          <w:color w:val="000000"/>
          <w:sz w:val="28"/>
        </w:rPr>
        <w:t>
      В строке 15 указывается дата получения последнего положительного заключения комплексной экспертизы/экспертизы промышленной безопасности и государственной экологической экспертизы плана ликвидации (измененного плана ликвидации), в случае если недропользователь разработал и утвердил план ликвидации.</w:t>
      </w:r>
    </w:p>
    <w:bookmarkEnd w:id="527"/>
    <w:bookmarkStart w:name="z4957" w:id="528"/>
    <w:p>
      <w:pPr>
        <w:spacing w:after="0"/>
        <w:ind w:left="0"/>
        <w:jc w:val="both"/>
      </w:pPr>
      <w:r>
        <w:rPr>
          <w:rFonts w:ascii="Times New Roman"/>
          <w:b w:val="false"/>
          <w:i w:val="false"/>
          <w:color w:val="000000"/>
          <w:sz w:val="28"/>
        </w:rPr>
        <w:t>
      В строке 16 указывается размер расчетной стоимости ликвидации последствий недропользования согласно плану ликвидации в отчетном периоде, в случае если недропользователь разработал и утвердил план ликвидации.</w:t>
      </w:r>
    </w:p>
    <w:bookmarkEnd w:id="528"/>
    <w:bookmarkStart w:name="z4958" w:id="529"/>
    <w:p>
      <w:pPr>
        <w:spacing w:after="0"/>
        <w:ind w:left="0"/>
        <w:jc w:val="both"/>
      </w:pPr>
      <w:r>
        <w:rPr>
          <w:rFonts w:ascii="Times New Roman"/>
          <w:b w:val="false"/>
          <w:i w:val="false"/>
          <w:color w:val="000000"/>
          <w:sz w:val="28"/>
        </w:rPr>
        <w:t>
      В строке 17 указывается дата выдачи экологического разрешения либо получения последнего положительного заключения государственной экологической экспертизы проектного документа (плана разведки, плана горных работы, иного проектного документа), в том числе с учетом изменений.</w:t>
      </w:r>
    </w:p>
    <w:bookmarkEnd w:id="529"/>
    <w:bookmarkStart w:name="z4959" w:id="530"/>
    <w:p>
      <w:pPr>
        <w:spacing w:after="0"/>
        <w:ind w:left="0"/>
        <w:jc w:val="both"/>
      </w:pPr>
      <w:r>
        <w:rPr>
          <w:rFonts w:ascii="Times New Roman"/>
          <w:b w:val="false"/>
          <w:i w:val="false"/>
          <w:color w:val="000000"/>
          <w:sz w:val="28"/>
        </w:rPr>
        <w:t>
      В строке 18 указывается дата предоставления проектного документа компетентному органу (плана разведки, плана горных работы, иного проектного документа).</w:t>
      </w:r>
    </w:p>
    <w:bookmarkEnd w:id="530"/>
    <w:bookmarkStart w:name="z4960" w:id="531"/>
    <w:p>
      <w:pPr>
        <w:spacing w:after="0"/>
        <w:ind w:left="0"/>
        <w:jc w:val="both"/>
      </w:pPr>
      <w:r>
        <w:rPr>
          <w:rFonts w:ascii="Times New Roman"/>
          <w:b w:val="false"/>
          <w:i w:val="false"/>
          <w:color w:val="000000"/>
          <w:sz w:val="28"/>
        </w:rPr>
        <w:t>
      В строке 19 указывается дата последнего внесения изменений в рабочую программу контракта, в том числе по срокам проведения работ</w:t>
      </w:r>
    </w:p>
    <w:bookmarkEnd w:id="531"/>
    <w:bookmarkStart w:name="z4961" w:id="532"/>
    <w:p>
      <w:pPr>
        <w:spacing w:after="0"/>
        <w:ind w:left="0"/>
        <w:jc w:val="both"/>
      </w:pPr>
      <w:r>
        <w:rPr>
          <w:rFonts w:ascii="Times New Roman"/>
          <w:b w:val="false"/>
          <w:i w:val="false"/>
          <w:color w:val="000000"/>
          <w:sz w:val="28"/>
        </w:rPr>
        <w:t>
      По Разделу 2 Формы</w:t>
      </w:r>
    </w:p>
    <w:bookmarkEnd w:id="532"/>
    <w:bookmarkStart w:name="z4962" w:id="533"/>
    <w:p>
      <w:pPr>
        <w:spacing w:after="0"/>
        <w:ind w:left="0"/>
        <w:jc w:val="both"/>
      </w:pPr>
      <w:r>
        <w:rPr>
          <w:rFonts w:ascii="Times New Roman"/>
          <w:b w:val="false"/>
          <w:i w:val="false"/>
          <w:color w:val="000000"/>
          <w:sz w:val="28"/>
        </w:rPr>
        <w:t>
      Заполняются графы 5 и 6</w:t>
      </w:r>
    </w:p>
    <w:bookmarkEnd w:id="533"/>
    <w:bookmarkStart w:name="z4963" w:id="534"/>
    <w:p>
      <w:pPr>
        <w:spacing w:after="0"/>
        <w:ind w:left="0"/>
        <w:jc w:val="both"/>
      </w:pPr>
      <w:r>
        <w:rPr>
          <w:rFonts w:ascii="Times New Roman"/>
          <w:b w:val="false"/>
          <w:i w:val="false"/>
          <w:color w:val="000000"/>
          <w:sz w:val="28"/>
        </w:rPr>
        <w:t>
      В графе 5 заполняются по каждой строке обязательства (в физическом и/или денежном выражении) в соответствии с рабочей программой к контракту на недропользование.</w:t>
      </w:r>
    </w:p>
    <w:bookmarkEnd w:id="534"/>
    <w:bookmarkStart w:name="z4964" w:id="535"/>
    <w:p>
      <w:pPr>
        <w:spacing w:after="0"/>
        <w:ind w:left="0"/>
        <w:jc w:val="both"/>
      </w:pPr>
      <w:r>
        <w:rPr>
          <w:rFonts w:ascii="Times New Roman"/>
          <w:b w:val="false"/>
          <w:i w:val="false"/>
          <w:color w:val="000000"/>
          <w:sz w:val="28"/>
        </w:rPr>
        <w:t>
      В графе 6 заполняется каждая строка с указанием фактического выполнения обязательств рабочей программу в физическом и/или денежном выражении (в том числе авансовые выплаты) за отчетный период.</w:t>
      </w:r>
    </w:p>
    <w:bookmarkEnd w:id="535"/>
    <w:bookmarkStart w:name="z4965" w:id="536"/>
    <w:p>
      <w:pPr>
        <w:spacing w:after="0"/>
        <w:ind w:left="0"/>
        <w:jc w:val="both"/>
      </w:pPr>
      <w:r>
        <w:rPr>
          <w:rFonts w:ascii="Times New Roman"/>
          <w:b w:val="false"/>
          <w:i w:val="false"/>
          <w:color w:val="000000"/>
          <w:sz w:val="28"/>
        </w:rPr>
        <w:t>
      В строке 1 указывается общая сумма расходов по кодам 501, 517, 519, 526 и 528.</w:t>
      </w:r>
    </w:p>
    <w:bookmarkEnd w:id="536"/>
    <w:bookmarkStart w:name="z4966" w:id="537"/>
    <w:p>
      <w:pPr>
        <w:spacing w:after="0"/>
        <w:ind w:left="0"/>
        <w:jc w:val="both"/>
      </w:pPr>
      <w:r>
        <w:rPr>
          <w:rFonts w:ascii="Times New Roman"/>
          <w:b w:val="false"/>
          <w:i w:val="false"/>
          <w:color w:val="000000"/>
          <w:sz w:val="28"/>
        </w:rPr>
        <w:t>
      В строке 2 указывается общая сумма расходов по кодам 503, 509, 510, 515, 520 и 522.</w:t>
      </w:r>
    </w:p>
    <w:bookmarkEnd w:id="537"/>
    <w:bookmarkStart w:name="z4967" w:id="538"/>
    <w:p>
      <w:pPr>
        <w:spacing w:after="0"/>
        <w:ind w:left="0"/>
        <w:jc w:val="both"/>
      </w:pPr>
      <w:r>
        <w:rPr>
          <w:rFonts w:ascii="Times New Roman"/>
          <w:b w:val="false"/>
          <w:i w:val="false"/>
          <w:color w:val="000000"/>
          <w:sz w:val="28"/>
        </w:rPr>
        <w:t>
      В строке 3 указывается общая сумма расходов по капитальным затратам на добычу.</w:t>
      </w:r>
    </w:p>
    <w:bookmarkEnd w:id="538"/>
    <w:bookmarkStart w:name="z4968" w:id="539"/>
    <w:p>
      <w:pPr>
        <w:spacing w:after="0"/>
        <w:ind w:left="0"/>
        <w:jc w:val="both"/>
      </w:pPr>
      <w:r>
        <w:rPr>
          <w:rFonts w:ascii="Times New Roman"/>
          <w:b w:val="false"/>
          <w:i w:val="false"/>
          <w:color w:val="000000"/>
          <w:sz w:val="28"/>
        </w:rPr>
        <w:t>
      В строке 4 указывается общая сумма расходов по кодам 100 – 106 и 113 – 116.</w:t>
      </w:r>
    </w:p>
    <w:bookmarkEnd w:id="539"/>
    <w:bookmarkStart w:name="z4969" w:id="540"/>
    <w:p>
      <w:pPr>
        <w:spacing w:after="0"/>
        <w:ind w:left="0"/>
        <w:jc w:val="both"/>
      </w:pPr>
      <w:r>
        <w:rPr>
          <w:rFonts w:ascii="Times New Roman"/>
          <w:b w:val="false"/>
          <w:i w:val="false"/>
          <w:color w:val="000000"/>
          <w:sz w:val="28"/>
        </w:rPr>
        <w:t>
      В строке 23 указывается общая сумма расходов по кодам 117 – 122.</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w:t>
            </w:r>
            <w:r>
              <w:br/>
            </w:r>
            <w:r>
              <w:rPr>
                <w:rFonts w:ascii="Times New Roman"/>
                <w:b w:val="false"/>
                <w:i w:val="false"/>
                <w:color w:val="000000"/>
                <w:sz w:val="20"/>
              </w:rPr>
              <w:t>представления</w:t>
            </w:r>
            <w:r>
              <w:br/>
            </w:r>
            <w:r>
              <w:rPr>
                <w:rFonts w:ascii="Times New Roman"/>
                <w:b w:val="false"/>
                <w:i w:val="false"/>
                <w:color w:val="000000"/>
                <w:sz w:val="20"/>
              </w:rPr>
              <w:t>недропользователями</w:t>
            </w:r>
            <w:r>
              <w:br/>
            </w:r>
            <w:r>
              <w:rPr>
                <w:rFonts w:ascii="Times New Roman"/>
                <w:b w:val="false"/>
                <w:i w:val="false"/>
                <w:color w:val="000000"/>
                <w:sz w:val="20"/>
              </w:rPr>
              <w:t>отчетов при проведении</w:t>
            </w:r>
            <w:r>
              <w:br/>
            </w:r>
            <w:r>
              <w:rPr>
                <w:rFonts w:ascii="Times New Roman"/>
                <w:b w:val="false"/>
                <w:i w:val="false"/>
                <w:color w:val="000000"/>
                <w:sz w:val="20"/>
              </w:rPr>
              <w:t>операций по разведке и добыче</w:t>
            </w:r>
            <w:r>
              <w:br/>
            </w:r>
            <w:r>
              <w:rPr>
                <w:rFonts w:ascii="Times New Roman"/>
                <w:b w:val="false"/>
                <w:i w:val="false"/>
                <w:color w:val="000000"/>
                <w:sz w:val="20"/>
              </w:rPr>
              <w:t>твердых 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 xml:space="preserve"> полезных 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w:t>
            </w:r>
            <w:r>
              <w:br/>
            </w:r>
            <w:r>
              <w:rPr>
                <w:rFonts w:ascii="Times New Roman"/>
                <w:b w:val="false"/>
                <w:i w:val="false"/>
                <w:color w:val="000000"/>
                <w:sz w:val="20"/>
              </w:rPr>
              <w:t>данных</w:t>
            </w:r>
          </w:p>
        </w:tc>
      </w:tr>
    </w:tbl>
    <w:bookmarkStart w:name="z347" w:id="541"/>
    <w:p>
      <w:pPr>
        <w:spacing w:after="0"/>
        <w:ind w:left="0"/>
        <w:jc w:val="left"/>
      </w:pPr>
      <w:r>
        <w:rPr>
          <w:rFonts w:ascii="Times New Roman"/>
          <w:b/>
          <w:i w:val="false"/>
          <w:color w:val="000000"/>
        </w:rPr>
        <w:t xml:space="preserve"> Отчет</w:t>
      </w:r>
      <w:r>
        <w:br/>
      </w:r>
      <w:r>
        <w:rPr>
          <w:rFonts w:ascii="Times New Roman"/>
          <w:b/>
          <w:i w:val="false"/>
          <w:color w:val="000000"/>
        </w:rPr>
        <w:t>о выполнении обязательств лицензионно/контрактных условий и рабочей программы</w:t>
      </w:r>
      <w:r>
        <w:br/>
      </w:r>
      <w:r>
        <w:rPr>
          <w:rFonts w:ascii="Times New Roman"/>
          <w:b/>
          <w:i w:val="false"/>
          <w:color w:val="000000"/>
        </w:rPr>
        <w:t>(разведка и (или) добыча подземных вод, лечебных грязей)</w:t>
      </w:r>
      <w:r>
        <w:br/>
      </w:r>
      <w:r>
        <w:rPr>
          <w:rFonts w:ascii="Times New Roman"/>
          <w:b/>
          <w:i w:val="false"/>
          <w:color w:val="000000"/>
        </w:rPr>
        <w:t>за ___________ 20___ г.</w:t>
      </w:r>
    </w:p>
    <w:bookmarkEnd w:id="541"/>
    <w:p>
      <w:pPr>
        <w:spacing w:after="0"/>
        <w:ind w:left="0"/>
        <w:jc w:val="both"/>
      </w:pPr>
      <w:bookmarkStart w:name="z348" w:id="542"/>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3-ПВ*, ЛГ**</w:t>
      </w:r>
    </w:p>
    <w:bookmarkEnd w:id="542"/>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ежегодно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недропользователи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в компетентный орган по разведке и (или) добыче подземных вод, лечебных грязей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ежегодно не позднее 30 апреля года, следующего за отчетным периодом</w:t>
      </w:r>
    </w:p>
    <w:p>
      <w:pPr>
        <w:spacing w:after="0"/>
        <w:ind w:left="0"/>
        <w:jc w:val="both"/>
      </w:pPr>
      <w:r>
        <w:rPr>
          <w:rFonts w:ascii="Times New Roman"/>
          <w:b w:val="false"/>
          <w:i w:val="false"/>
          <w:color w:val="000000"/>
          <w:sz w:val="28"/>
        </w:rPr>
        <w:t xml:space="preserve">       Кем представляется_____________________________________________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Наименование, адрес, телефон, электронная почта</w:t>
      </w:r>
    </w:p>
    <w:p>
      <w:pPr>
        <w:spacing w:after="0"/>
        <w:ind w:left="0"/>
        <w:jc w:val="both"/>
      </w:pPr>
      <w:r>
        <w:rPr>
          <w:rFonts w:ascii="Times New Roman"/>
          <w:b w:val="false"/>
          <w:i w:val="false"/>
          <w:color w:val="000000"/>
          <w:sz w:val="28"/>
        </w:rPr>
        <w:t xml:space="preserve">       Идентификационный номер (БИН***, ИИН****)___________________________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543"/>
          <w:p>
            <w:pPr>
              <w:spacing w:after="20"/>
              <w:ind w:left="20"/>
              <w:jc w:val="both"/>
            </w:pPr>
            <w:r>
              <w:rPr>
                <w:rFonts w:ascii="Times New Roman"/>
                <w:b w:val="false"/>
                <w:i w:val="false"/>
                <w:color w:val="000000"/>
                <w:sz w:val="20"/>
              </w:rPr>
              <w:t>
Код объекта отчета</w:t>
            </w:r>
          </w:p>
          <w:bookmarkEnd w:id="54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544"/>
          <w:p>
            <w:pPr>
              <w:spacing w:after="20"/>
              <w:ind w:left="20"/>
              <w:jc w:val="both"/>
            </w:pPr>
            <w:r>
              <w:rPr>
                <w:rFonts w:ascii="Times New Roman"/>
                <w:b w:val="false"/>
                <w:i w:val="false"/>
                <w:color w:val="000000"/>
                <w:sz w:val="20"/>
              </w:rPr>
              <w:t>
Номер/дата выдачи/заключения лицензии/контракта</w:t>
            </w:r>
          </w:p>
          <w:bookmarkEnd w:id="54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545"/>
          <w:p>
            <w:pPr>
              <w:spacing w:after="20"/>
              <w:ind w:left="20"/>
              <w:jc w:val="both"/>
            </w:pPr>
            <w:r>
              <w:rPr>
                <w:rFonts w:ascii="Times New Roman"/>
                <w:b w:val="false"/>
                <w:i w:val="false"/>
                <w:color w:val="000000"/>
                <w:sz w:val="20"/>
              </w:rPr>
              <w:t>
Дополнительное соглашение/СРП - номер/дата регистрации</w:t>
            </w:r>
          </w:p>
          <w:bookmarkEnd w:id="54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546"/>
          <w:p>
            <w:pPr>
              <w:spacing w:after="20"/>
              <w:ind w:left="20"/>
              <w:jc w:val="both"/>
            </w:pPr>
            <w:r>
              <w:rPr>
                <w:rFonts w:ascii="Times New Roman"/>
                <w:b w:val="false"/>
                <w:i w:val="false"/>
                <w:color w:val="000000"/>
                <w:sz w:val="20"/>
              </w:rPr>
              <w:t>
Вид операции по недропользованию</w:t>
            </w:r>
          </w:p>
          <w:bookmarkEnd w:id="54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547"/>
          <w:p>
            <w:pPr>
              <w:spacing w:after="20"/>
              <w:ind w:left="20"/>
              <w:jc w:val="both"/>
            </w:pPr>
            <w:r>
              <w:rPr>
                <w:rFonts w:ascii="Times New Roman"/>
                <w:b w:val="false"/>
                <w:i w:val="false"/>
                <w:color w:val="000000"/>
                <w:sz w:val="20"/>
              </w:rPr>
              <w:t>
Форма собственности предприятия - недропользователя</w:t>
            </w:r>
          </w:p>
          <w:bookmarkEnd w:id="54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548"/>
          <w:p>
            <w:pPr>
              <w:spacing w:after="20"/>
              <w:ind w:left="20"/>
              <w:jc w:val="both"/>
            </w:pPr>
            <w:r>
              <w:rPr>
                <w:rFonts w:ascii="Times New Roman"/>
                <w:b w:val="false"/>
                <w:i w:val="false"/>
                <w:color w:val="000000"/>
                <w:sz w:val="20"/>
              </w:rPr>
              <w:t>
Инвестор (ы)/ страна (ны)</w:t>
            </w:r>
          </w:p>
          <w:bookmarkEnd w:id="54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549"/>
          <w:p>
            <w:pPr>
              <w:spacing w:after="20"/>
              <w:ind w:left="20"/>
              <w:jc w:val="both"/>
            </w:pPr>
            <w:r>
              <w:rPr>
                <w:rFonts w:ascii="Times New Roman"/>
                <w:b w:val="false"/>
                <w:i w:val="false"/>
                <w:color w:val="000000"/>
                <w:sz w:val="20"/>
              </w:rPr>
              <w:t>
Долевое участие (в % акций)</w:t>
            </w:r>
          </w:p>
          <w:bookmarkEnd w:id="54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550"/>
          <w:p>
            <w:pPr>
              <w:spacing w:after="20"/>
              <w:ind w:left="20"/>
              <w:jc w:val="both"/>
            </w:pPr>
            <w:r>
              <w:rPr>
                <w:rFonts w:ascii="Times New Roman"/>
                <w:b w:val="false"/>
                <w:i w:val="false"/>
                <w:color w:val="000000"/>
                <w:sz w:val="20"/>
              </w:rPr>
              <w:t>
Контрактная территория/месторождение, площадь горного и геологического отвода</w:t>
            </w:r>
          </w:p>
          <w:bookmarkEnd w:id="55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551"/>
          <w:p>
            <w:pPr>
              <w:spacing w:after="20"/>
              <w:ind w:left="20"/>
              <w:jc w:val="both"/>
            </w:pPr>
            <w:r>
              <w:rPr>
                <w:rFonts w:ascii="Times New Roman"/>
                <w:b w:val="false"/>
                <w:i w:val="false"/>
                <w:color w:val="000000"/>
                <w:sz w:val="20"/>
              </w:rPr>
              <w:t>
Срок действия лицензии/контракта</w:t>
            </w:r>
          </w:p>
          <w:bookmarkEnd w:id="55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552"/>
          <w:p>
            <w:pPr>
              <w:spacing w:after="20"/>
              <w:ind w:left="20"/>
              <w:jc w:val="both"/>
            </w:pPr>
            <w:r>
              <w:rPr>
                <w:rFonts w:ascii="Times New Roman"/>
                <w:b w:val="false"/>
                <w:i w:val="false"/>
                <w:color w:val="000000"/>
                <w:sz w:val="20"/>
              </w:rPr>
              <w:t>
Средний курс по Республике Казахстан за отчетный период 1 $ = __________ тенге</w:t>
            </w:r>
          </w:p>
          <w:bookmarkEnd w:id="55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553"/>
          <w:p>
            <w:pPr>
              <w:spacing w:after="20"/>
              <w:ind w:left="20"/>
              <w:jc w:val="both"/>
            </w:pPr>
            <w:r>
              <w:rPr>
                <w:rFonts w:ascii="Times New Roman"/>
                <w:b w:val="false"/>
                <w:i w:val="false"/>
                <w:color w:val="000000"/>
                <w:sz w:val="20"/>
              </w:rPr>
              <w:t>
Наименование статей</w:t>
            </w:r>
          </w:p>
          <w:bookmarkEnd w:id="5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554"/>
          <w:p>
            <w:pPr>
              <w:spacing w:after="20"/>
              <w:ind w:left="20"/>
              <w:jc w:val="both"/>
            </w:pPr>
            <w:r>
              <w:rPr>
                <w:rFonts w:ascii="Times New Roman"/>
                <w:b w:val="false"/>
                <w:i w:val="false"/>
                <w:color w:val="000000"/>
                <w:sz w:val="20"/>
              </w:rPr>
              <w:t>
1</w:t>
            </w:r>
          </w:p>
          <w:bookmarkEnd w:id="5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555"/>
          <w:p>
            <w:pPr>
              <w:spacing w:after="20"/>
              <w:ind w:left="20"/>
              <w:jc w:val="both"/>
            </w:pPr>
            <w:r>
              <w:rPr>
                <w:rFonts w:ascii="Times New Roman"/>
                <w:b w:val="false"/>
                <w:i w:val="false"/>
                <w:color w:val="000000"/>
                <w:sz w:val="20"/>
              </w:rPr>
              <w:t>
Финансовые обязательства (ФО)</w:t>
            </w:r>
          </w:p>
          <w:bookmarkEnd w:id="5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556"/>
          <w:p>
            <w:pPr>
              <w:spacing w:after="20"/>
              <w:ind w:left="20"/>
              <w:jc w:val="both"/>
            </w:pPr>
            <w:r>
              <w:rPr>
                <w:rFonts w:ascii="Times New Roman"/>
                <w:b w:val="false"/>
                <w:i w:val="false"/>
                <w:color w:val="000000"/>
                <w:sz w:val="20"/>
              </w:rPr>
              <w:t>
Инвестиции, всего</w:t>
            </w:r>
          </w:p>
          <w:bookmarkEnd w:id="5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557"/>
          <w:p>
            <w:pPr>
              <w:spacing w:after="20"/>
              <w:ind w:left="20"/>
              <w:jc w:val="both"/>
            </w:pPr>
            <w:r>
              <w:rPr>
                <w:rFonts w:ascii="Times New Roman"/>
                <w:b w:val="false"/>
                <w:i w:val="false"/>
                <w:color w:val="000000"/>
                <w:sz w:val="20"/>
              </w:rPr>
              <w:t>
из них прямые иностранные инвестиции</w:t>
            </w:r>
          </w:p>
          <w:bookmarkEnd w:id="5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558"/>
          <w:p>
            <w:pPr>
              <w:spacing w:after="20"/>
              <w:ind w:left="20"/>
              <w:jc w:val="both"/>
            </w:pPr>
            <w:r>
              <w:rPr>
                <w:rFonts w:ascii="Times New Roman"/>
                <w:b w:val="false"/>
                <w:i w:val="false"/>
                <w:color w:val="000000"/>
                <w:sz w:val="20"/>
              </w:rPr>
              <w:t>
капитальные затраты, всего</w:t>
            </w:r>
          </w:p>
          <w:bookmarkEnd w:id="5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559"/>
          <w:p>
            <w:pPr>
              <w:spacing w:after="20"/>
              <w:ind w:left="20"/>
              <w:jc w:val="both"/>
            </w:pPr>
            <w:r>
              <w:rPr>
                <w:rFonts w:ascii="Times New Roman"/>
                <w:b w:val="false"/>
                <w:i w:val="false"/>
                <w:color w:val="000000"/>
                <w:sz w:val="20"/>
              </w:rPr>
              <w:t>
в том числе: здания, сооружения</w:t>
            </w:r>
          </w:p>
          <w:bookmarkEnd w:id="5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560"/>
          <w:p>
            <w:pPr>
              <w:spacing w:after="20"/>
              <w:ind w:left="20"/>
              <w:jc w:val="both"/>
            </w:pPr>
            <w:r>
              <w:rPr>
                <w:rFonts w:ascii="Times New Roman"/>
                <w:b w:val="false"/>
                <w:i w:val="false"/>
                <w:color w:val="000000"/>
                <w:sz w:val="20"/>
              </w:rPr>
              <w:t>
обустройство, реконструкция</w:t>
            </w:r>
          </w:p>
          <w:bookmarkEnd w:id="5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561"/>
          <w:p>
            <w:pPr>
              <w:spacing w:after="20"/>
              <w:ind w:left="20"/>
              <w:jc w:val="both"/>
            </w:pPr>
            <w:r>
              <w:rPr>
                <w:rFonts w:ascii="Times New Roman"/>
                <w:b w:val="false"/>
                <w:i w:val="false"/>
                <w:color w:val="000000"/>
                <w:sz w:val="20"/>
              </w:rPr>
              <w:t>
машины, оборудование</w:t>
            </w:r>
          </w:p>
          <w:bookmarkEnd w:id="5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562"/>
          <w:p>
            <w:pPr>
              <w:spacing w:after="20"/>
              <w:ind w:left="20"/>
              <w:jc w:val="both"/>
            </w:pPr>
            <w:r>
              <w:rPr>
                <w:rFonts w:ascii="Times New Roman"/>
                <w:b w:val="false"/>
                <w:i w:val="false"/>
                <w:color w:val="000000"/>
                <w:sz w:val="20"/>
              </w:rPr>
              <w:t>
транспортные средства</w:t>
            </w:r>
          </w:p>
          <w:bookmarkEnd w:id="5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563"/>
          <w:p>
            <w:pPr>
              <w:spacing w:after="20"/>
              <w:ind w:left="20"/>
              <w:jc w:val="both"/>
            </w:pPr>
            <w:r>
              <w:rPr>
                <w:rFonts w:ascii="Times New Roman"/>
                <w:b w:val="false"/>
                <w:i w:val="false"/>
                <w:color w:val="000000"/>
                <w:sz w:val="20"/>
              </w:rPr>
              <w:t>
затраты на очистные сооружения/охраны окружающей среды, всего</w:t>
            </w:r>
          </w:p>
          <w:bookmarkEnd w:id="5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564"/>
          <w:p>
            <w:pPr>
              <w:spacing w:after="20"/>
              <w:ind w:left="20"/>
              <w:jc w:val="both"/>
            </w:pPr>
            <w:r>
              <w:rPr>
                <w:rFonts w:ascii="Times New Roman"/>
                <w:b w:val="false"/>
                <w:i w:val="false"/>
                <w:color w:val="000000"/>
                <w:sz w:val="20"/>
              </w:rPr>
              <w:t>
затраты на геологоразведку, всего</w:t>
            </w:r>
          </w:p>
          <w:bookmarkEnd w:id="5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565"/>
          <w:p>
            <w:pPr>
              <w:spacing w:after="20"/>
              <w:ind w:left="20"/>
              <w:jc w:val="both"/>
            </w:pPr>
            <w:r>
              <w:rPr>
                <w:rFonts w:ascii="Times New Roman"/>
                <w:b w:val="false"/>
                <w:i w:val="false"/>
                <w:color w:val="000000"/>
                <w:sz w:val="20"/>
              </w:rPr>
              <w:t>
в том числе: буровые работы</w:t>
            </w:r>
          </w:p>
          <w:bookmarkEnd w:id="5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566"/>
          <w:p>
            <w:pPr>
              <w:spacing w:after="20"/>
              <w:ind w:left="20"/>
              <w:jc w:val="both"/>
            </w:pPr>
            <w:r>
              <w:rPr>
                <w:rFonts w:ascii="Times New Roman"/>
                <w:b w:val="false"/>
                <w:i w:val="false"/>
                <w:color w:val="000000"/>
                <w:sz w:val="20"/>
              </w:rPr>
              <w:t>
горные работы</w:t>
            </w:r>
          </w:p>
          <w:bookmarkEnd w:id="5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погонный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567"/>
          <w:p>
            <w:pPr>
              <w:spacing w:after="20"/>
              <w:ind w:left="20"/>
              <w:jc w:val="both"/>
            </w:pPr>
            <w:r>
              <w:rPr>
                <w:rFonts w:ascii="Times New Roman"/>
                <w:b w:val="false"/>
                <w:i w:val="false"/>
                <w:color w:val="000000"/>
                <w:sz w:val="20"/>
              </w:rPr>
              <w:t>
опытно-фильтрационные работы</w:t>
            </w:r>
          </w:p>
          <w:bookmarkEnd w:id="5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568"/>
          <w:p>
            <w:pPr>
              <w:spacing w:after="20"/>
              <w:ind w:left="20"/>
              <w:jc w:val="both"/>
            </w:pPr>
            <w:r>
              <w:rPr>
                <w:rFonts w:ascii="Times New Roman"/>
                <w:b w:val="false"/>
                <w:i w:val="false"/>
                <w:color w:val="000000"/>
                <w:sz w:val="20"/>
              </w:rPr>
              <w:t>
режимные наблюдения</w:t>
            </w:r>
          </w:p>
          <w:bookmarkEnd w:id="5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569"/>
          <w:p>
            <w:pPr>
              <w:spacing w:after="20"/>
              <w:ind w:left="20"/>
              <w:jc w:val="both"/>
            </w:pPr>
            <w:r>
              <w:rPr>
                <w:rFonts w:ascii="Times New Roman"/>
                <w:b w:val="false"/>
                <w:i w:val="false"/>
                <w:color w:val="000000"/>
                <w:sz w:val="20"/>
              </w:rPr>
              <w:t>
общее кол-во наблюдательных скважин</w:t>
            </w:r>
          </w:p>
          <w:bookmarkEnd w:id="5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570"/>
          <w:p>
            <w:pPr>
              <w:spacing w:after="20"/>
              <w:ind w:left="20"/>
              <w:jc w:val="both"/>
            </w:pPr>
            <w:r>
              <w:rPr>
                <w:rFonts w:ascii="Times New Roman"/>
                <w:b w:val="false"/>
                <w:i w:val="false"/>
                <w:color w:val="000000"/>
                <w:sz w:val="20"/>
              </w:rPr>
              <w:t>
из них наблюдаемых</w:t>
            </w:r>
          </w:p>
          <w:bookmarkEnd w:id="5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571"/>
          <w:p>
            <w:pPr>
              <w:spacing w:after="20"/>
              <w:ind w:left="20"/>
              <w:jc w:val="both"/>
            </w:pPr>
            <w:r>
              <w:rPr>
                <w:rFonts w:ascii="Times New Roman"/>
                <w:b w:val="false"/>
                <w:i w:val="false"/>
                <w:color w:val="000000"/>
                <w:sz w:val="20"/>
              </w:rPr>
              <w:t>
количество замеров</w:t>
            </w:r>
          </w:p>
          <w:bookmarkEnd w:id="5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572"/>
          <w:p>
            <w:pPr>
              <w:spacing w:after="20"/>
              <w:ind w:left="20"/>
              <w:jc w:val="both"/>
            </w:pPr>
            <w:r>
              <w:rPr>
                <w:rFonts w:ascii="Times New Roman"/>
                <w:b w:val="false"/>
                <w:i w:val="false"/>
                <w:color w:val="000000"/>
                <w:sz w:val="20"/>
              </w:rPr>
              <w:t>
лабораторные исследования</w:t>
            </w:r>
          </w:p>
          <w:bookmarkEnd w:id="5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573"/>
          <w:p>
            <w:pPr>
              <w:spacing w:after="20"/>
              <w:ind w:left="20"/>
              <w:jc w:val="both"/>
            </w:pPr>
            <w:r>
              <w:rPr>
                <w:rFonts w:ascii="Times New Roman"/>
                <w:b w:val="false"/>
                <w:i w:val="false"/>
                <w:color w:val="000000"/>
                <w:sz w:val="20"/>
              </w:rPr>
              <w:t>
прочие работы и затраты</w:t>
            </w:r>
          </w:p>
          <w:bookmarkEnd w:id="5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574"/>
          <w:p>
            <w:pPr>
              <w:spacing w:after="20"/>
              <w:ind w:left="20"/>
              <w:jc w:val="both"/>
            </w:pPr>
            <w:r>
              <w:rPr>
                <w:rFonts w:ascii="Times New Roman"/>
                <w:b w:val="false"/>
                <w:i w:val="false"/>
                <w:color w:val="000000"/>
                <w:sz w:val="20"/>
              </w:rPr>
              <w:t>
затраты на добычу/водоподготовку</w:t>
            </w:r>
          </w:p>
          <w:bookmarkEnd w:id="5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575"/>
          <w:p>
            <w:pPr>
              <w:spacing w:after="20"/>
              <w:ind w:left="20"/>
              <w:jc w:val="both"/>
            </w:pPr>
            <w:r>
              <w:rPr>
                <w:rFonts w:ascii="Times New Roman"/>
                <w:b w:val="false"/>
                <w:i w:val="false"/>
                <w:color w:val="000000"/>
                <w:sz w:val="20"/>
              </w:rPr>
              <w:t>
в том числе: эксплуатационное бурение</w:t>
            </w:r>
          </w:p>
          <w:bookmarkEnd w:id="5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576"/>
          <w:p>
            <w:pPr>
              <w:spacing w:after="20"/>
              <w:ind w:left="20"/>
              <w:jc w:val="both"/>
            </w:pPr>
            <w:r>
              <w:rPr>
                <w:rFonts w:ascii="Times New Roman"/>
                <w:b w:val="false"/>
                <w:i w:val="false"/>
                <w:color w:val="000000"/>
                <w:sz w:val="20"/>
              </w:rPr>
              <w:t>
прочие работы (реанимация, текущий ремонт скважин и тому подобное)</w:t>
            </w:r>
          </w:p>
          <w:bookmarkEnd w:id="5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577"/>
          <w:p>
            <w:pPr>
              <w:spacing w:after="20"/>
              <w:ind w:left="20"/>
              <w:jc w:val="both"/>
            </w:pPr>
            <w:r>
              <w:rPr>
                <w:rFonts w:ascii="Times New Roman"/>
                <w:b w:val="false"/>
                <w:i w:val="false"/>
                <w:color w:val="000000"/>
                <w:sz w:val="20"/>
              </w:rPr>
              <w:t>
объем добычи подземных вод, всего</w:t>
            </w:r>
          </w:p>
          <w:bookmarkEnd w:id="5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578"/>
          <w:p>
            <w:pPr>
              <w:spacing w:after="20"/>
              <w:ind w:left="20"/>
              <w:jc w:val="both"/>
            </w:pPr>
            <w:r>
              <w:rPr>
                <w:rFonts w:ascii="Times New Roman"/>
                <w:b w:val="false"/>
                <w:i w:val="false"/>
                <w:color w:val="000000"/>
                <w:sz w:val="20"/>
              </w:rPr>
              <w:t>
в том числе хозяйственно-питьевое водоснабжение</w:t>
            </w:r>
          </w:p>
          <w:bookmarkEnd w:id="5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579"/>
          <w:p>
            <w:pPr>
              <w:spacing w:after="20"/>
              <w:ind w:left="20"/>
              <w:jc w:val="both"/>
            </w:pPr>
            <w:r>
              <w:rPr>
                <w:rFonts w:ascii="Times New Roman"/>
                <w:b w:val="false"/>
                <w:i w:val="false"/>
                <w:color w:val="000000"/>
                <w:sz w:val="20"/>
              </w:rPr>
              <w:t>
промышленно-техническое</w:t>
            </w:r>
          </w:p>
          <w:bookmarkEnd w:id="5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580"/>
          <w:p>
            <w:pPr>
              <w:spacing w:after="20"/>
              <w:ind w:left="20"/>
              <w:jc w:val="both"/>
            </w:pPr>
            <w:r>
              <w:rPr>
                <w:rFonts w:ascii="Times New Roman"/>
                <w:b w:val="false"/>
                <w:i w:val="false"/>
                <w:color w:val="000000"/>
                <w:sz w:val="20"/>
              </w:rPr>
              <w:t>
орошение земель</w:t>
            </w:r>
          </w:p>
          <w:bookmarkEnd w:id="5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581"/>
          <w:p>
            <w:pPr>
              <w:spacing w:after="20"/>
              <w:ind w:left="20"/>
              <w:jc w:val="both"/>
            </w:pPr>
            <w:r>
              <w:rPr>
                <w:rFonts w:ascii="Times New Roman"/>
                <w:b w:val="false"/>
                <w:i w:val="false"/>
                <w:color w:val="000000"/>
                <w:sz w:val="20"/>
              </w:rPr>
              <w:t>
лечебные, формацептические</w:t>
            </w:r>
          </w:p>
          <w:bookmarkEnd w:id="5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582"/>
          <w:p>
            <w:pPr>
              <w:spacing w:after="20"/>
              <w:ind w:left="20"/>
              <w:jc w:val="both"/>
            </w:pPr>
            <w:r>
              <w:rPr>
                <w:rFonts w:ascii="Times New Roman"/>
                <w:b w:val="false"/>
                <w:i w:val="false"/>
                <w:color w:val="000000"/>
                <w:sz w:val="20"/>
              </w:rPr>
              <w:t>
теплоэнергетические</w:t>
            </w:r>
          </w:p>
          <w:bookmarkEnd w:id="5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583"/>
          <w:p>
            <w:pPr>
              <w:spacing w:after="20"/>
              <w:ind w:left="20"/>
              <w:jc w:val="both"/>
            </w:pPr>
            <w:r>
              <w:rPr>
                <w:rFonts w:ascii="Times New Roman"/>
                <w:b w:val="false"/>
                <w:i w:val="false"/>
                <w:color w:val="000000"/>
                <w:sz w:val="20"/>
              </w:rPr>
              <w:t>
промышленные</w:t>
            </w:r>
          </w:p>
          <w:bookmarkEnd w:id="5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584"/>
          <w:p>
            <w:pPr>
              <w:spacing w:after="20"/>
              <w:ind w:left="20"/>
              <w:jc w:val="both"/>
            </w:pPr>
            <w:r>
              <w:rPr>
                <w:rFonts w:ascii="Times New Roman"/>
                <w:b w:val="false"/>
                <w:i w:val="false"/>
                <w:color w:val="000000"/>
                <w:sz w:val="20"/>
              </w:rPr>
              <w:t>
потери при транспортировке</w:t>
            </w:r>
          </w:p>
          <w:bookmarkEnd w:id="5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585"/>
          <w:p>
            <w:pPr>
              <w:spacing w:after="20"/>
              <w:ind w:left="20"/>
              <w:jc w:val="both"/>
            </w:pPr>
            <w:r>
              <w:rPr>
                <w:rFonts w:ascii="Times New Roman"/>
                <w:b w:val="false"/>
                <w:i w:val="false"/>
                <w:color w:val="000000"/>
                <w:sz w:val="20"/>
              </w:rPr>
              <w:t>
сброс без использования</w:t>
            </w:r>
          </w:p>
          <w:bookmarkEnd w:id="5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586"/>
          <w:p>
            <w:pPr>
              <w:spacing w:after="20"/>
              <w:ind w:left="20"/>
              <w:jc w:val="both"/>
            </w:pPr>
            <w:r>
              <w:rPr>
                <w:rFonts w:ascii="Times New Roman"/>
                <w:b w:val="false"/>
                <w:i w:val="false"/>
                <w:color w:val="000000"/>
                <w:sz w:val="20"/>
              </w:rPr>
              <w:t>
объем добычи лечебных грязей</w:t>
            </w:r>
          </w:p>
          <w:bookmarkEnd w:id="5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587"/>
          <w:p>
            <w:pPr>
              <w:spacing w:after="20"/>
              <w:ind w:left="20"/>
              <w:jc w:val="both"/>
            </w:pPr>
            <w:r>
              <w:rPr>
                <w:rFonts w:ascii="Times New Roman"/>
                <w:b w:val="false"/>
                <w:i w:val="false"/>
                <w:color w:val="000000"/>
                <w:sz w:val="20"/>
              </w:rPr>
              <w:t>
объем реализации</w:t>
            </w:r>
          </w:p>
          <w:bookmarkEnd w:id="5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588"/>
          <w:p>
            <w:pPr>
              <w:spacing w:after="20"/>
              <w:ind w:left="20"/>
              <w:jc w:val="both"/>
            </w:pPr>
            <w:r>
              <w:rPr>
                <w:rFonts w:ascii="Times New Roman"/>
                <w:b w:val="false"/>
                <w:i w:val="false"/>
                <w:color w:val="000000"/>
                <w:sz w:val="20"/>
              </w:rPr>
              <w:t>
в том числе на экспорт</w:t>
            </w:r>
          </w:p>
          <w:bookmarkEnd w:id="5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589"/>
          <w:p>
            <w:pPr>
              <w:spacing w:after="20"/>
              <w:ind w:left="20"/>
              <w:jc w:val="both"/>
            </w:pPr>
            <w:r>
              <w:rPr>
                <w:rFonts w:ascii="Times New Roman"/>
                <w:b w:val="false"/>
                <w:i w:val="false"/>
                <w:color w:val="000000"/>
                <w:sz w:val="20"/>
              </w:rPr>
              <w:t>
приобретение технологий</w:t>
            </w:r>
          </w:p>
          <w:bookmarkEnd w:id="5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590"/>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bookmarkEnd w:id="5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591"/>
          <w:p>
            <w:pPr>
              <w:spacing w:after="20"/>
              <w:ind w:left="20"/>
              <w:jc w:val="both"/>
            </w:pPr>
            <w:r>
              <w:rPr>
                <w:rFonts w:ascii="Times New Roman"/>
                <w:b w:val="false"/>
                <w:i w:val="false"/>
                <w:color w:val="000000"/>
                <w:sz w:val="20"/>
              </w:rPr>
              <w:t>
мониторинг состояния (загрязнения) недр</w:t>
            </w:r>
          </w:p>
          <w:bookmarkEnd w:id="5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592"/>
          <w:p>
            <w:pPr>
              <w:spacing w:after="20"/>
              <w:ind w:left="20"/>
              <w:jc w:val="both"/>
            </w:pPr>
            <w:r>
              <w:rPr>
                <w:rFonts w:ascii="Times New Roman"/>
                <w:b w:val="false"/>
                <w:i w:val="false"/>
                <w:color w:val="000000"/>
                <w:sz w:val="20"/>
              </w:rPr>
              <w:t>
страхование, всего</w:t>
            </w:r>
          </w:p>
          <w:bookmarkEnd w:id="5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593"/>
          <w:p>
            <w:pPr>
              <w:spacing w:after="20"/>
              <w:ind w:left="20"/>
              <w:jc w:val="both"/>
            </w:pPr>
            <w:r>
              <w:rPr>
                <w:rFonts w:ascii="Times New Roman"/>
                <w:b w:val="false"/>
                <w:i w:val="false"/>
                <w:color w:val="000000"/>
                <w:sz w:val="20"/>
              </w:rPr>
              <w:t>
в том числе экологическое страхование</w:t>
            </w:r>
          </w:p>
          <w:bookmarkEnd w:id="5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594"/>
          <w:p>
            <w:pPr>
              <w:spacing w:after="20"/>
              <w:ind w:left="20"/>
              <w:jc w:val="both"/>
            </w:pPr>
            <w:r>
              <w:rPr>
                <w:rFonts w:ascii="Times New Roman"/>
                <w:b w:val="false"/>
                <w:i w:val="false"/>
                <w:color w:val="000000"/>
                <w:sz w:val="20"/>
              </w:rPr>
              <w:t>
ликвидационный фонд</w:t>
            </w:r>
          </w:p>
          <w:bookmarkEnd w:id="5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595"/>
          <w:p>
            <w:pPr>
              <w:spacing w:after="20"/>
              <w:ind w:left="20"/>
              <w:jc w:val="both"/>
            </w:pPr>
            <w:r>
              <w:rPr>
                <w:rFonts w:ascii="Times New Roman"/>
                <w:b w:val="false"/>
                <w:i w:val="false"/>
                <w:color w:val="000000"/>
                <w:sz w:val="20"/>
              </w:rPr>
              <w:t>
обучение казахстанских специалистов</w:t>
            </w:r>
          </w:p>
          <w:bookmarkEnd w:id="5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596"/>
          <w:p>
            <w:pPr>
              <w:spacing w:after="20"/>
              <w:ind w:left="20"/>
              <w:jc w:val="both"/>
            </w:pPr>
            <w:r>
              <w:rPr>
                <w:rFonts w:ascii="Times New Roman"/>
                <w:b w:val="false"/>
                <w:i w:val="false"/>
                <w:color w:val="000000"/>
                <w:sz w:val="20"/>
              </w:rPr>
              <w:t>
в том числе обучение граждан Республики Казахстан по перечню специальностей, согласованному с компетентным органом</w:t>
            </w:r>
          </w:p>
          <w:bookmarkEnd w:id="5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597"/>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bookmarkEnd w:id="5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598"/>
          <w:p>
            <w:pPr>
              <w:spacing w:after="20"/>
              <w:ind w:left="20"/>
              <w:jc w:val="both"/>
            </w:pPr>
            <w:r>
              <w:rPr>
                <w:rFonts w:ascii="Times New Roman"/>
                <w:b w:val="false"/>
                <w:i w:val="false"/>
                <w:color w:val="000000"/>
                <w:sz w:val="20"/>
              </w:rPr>
              <w:t>
в том числе на территории Республики Казахстан</w:t>
            </w:r>
          </w:p>
          <w:bookmarkEnd w:id="5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599"/>
          <w:p>
            <w:pPr>
              <w:spacing w:after="20"/>
              <w:ind w:left="20"/>
              <w:jc w:val="both"/>
            </w:pPr>
            <w:r>
              <w:rPr>
                <w:rFonts w:ascii="Times New Roman"/>
                <w:b w:val="false"/>
                <w:i w:val="false"/>
                <w:color w:val="000000"/>
                <w:sz w:val="20"/>
              </w:rPr>
              <w:t>
возврат территорий</w:t>
            </w:r>
          </w:p>
          <w:bookmarkEnd w:id="5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600"/>
          <w:p>
            <w:pPr>
              <w:spacing w:after="20"/>
              <w:ind w:left="20"/>
              <w:jc w:val="both"/>
            </w:pPr>
            <w:r>
              <w:rPr>
                <w:rFonts w:ascii="Times New Roman"/>
                <w:b w:val="false"/>
                <w:i w:val="false"/>
                <w:color w:val="000000"/>
                <w:sz w:val="20"/>
              </w:rPr>
              <w:t>
численность персонала</w:t>
            </w:r>
          </w:p>
          <w:bookmarkEnd w:id="6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601"/>
          <w:p>
            <w:pPr>
              <w:spacing w:after="20"/>
              <w:ind w:left="20"/>
              <w:jc w:val="both"/>
            </w:pPr>
            <w:r>
              <w:rPr>
                <w:rFonts w:ascii="Times New Roman"/>
                <w:b w:val="false"/>
                <w:i w:val="false"/>
                <w:color w:val="000000"/>
                <w:sz w:val="20"/>
              </w:rPr>
              <w:t>
косвенные расходы, всего</w:t>
            </w:r>
          </w:p>
          <w:bookmarkEnd w:id="6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602"/>
          <w:p>
            <w:pPr>
              <w:spacing w:after="20"/>
              <w:ind w:left="20"/>
              <w:jc w:val="both"/>
            </w:pPr>
            <w:r>
              <w:rPr>
                <w:rFonts w:ascii="Times New Roman"/>
                <w:b w:val="false"/>
                <w:i w:val="false"/>
                <w:color w:val="000000"/>
                <w:sz w:val="20"/>
              </w:rPr>
              <w:t>
в том числе на территории Республики Казахстан</w:t>
            </w:r>
          </w:p>
          <w:bookmarkEnd w:id="6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603"/>
          <w:p>
            <w:pPr>
              <w:spacing w:after="20"/>
              <w:ind w:left="20"/>
              <w:jc w:val="both"/>
            </w:pPr>
            <w:r>
              <w:rPr>
                <w:rFonts w:ascii="Times New Roman"/>
                <w:b w:val="false"/>
                <w:i w:val="false"/>
                <w:color w:val="000000"/>
                <w:sz w:val="20"/>
              </w:rPr>
              <w:t>
налоги и платежи, всего</w:t>
            </w:r>
          </w:p>
          <w:bookmarkEnd w:id="6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604"/>
          <w:p>
            <w:pPr>
              <w:spacing w:after="20"/>
              <w:ind w:left="20"/>
              <w:jc w:val="both"/>
            </w:pPr>
            <w:r>
              <w:rPr>
                <w:rFonts w:ascii="Times New Roman"/>
                <w:b w:val="false"/>
                <w:i w:val="false"/>
                <w:color w:val="000000"/>
                <w:sz w:val="20"/>
              </w:rPr>
              <w:t>
из них: корпоративный подоходный налог</w:t>
            </w:r>
          </w:p>
          <w:bookmarkEnd w:id="6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605"/>
          <w:p>
            <w:pPr>
              <w:spacing w:after="20"/>
              <w:ind w:left="20"/>
              <w:jc w:val="both"/>
            </w:pPr>
            <w:r>
              <w:rPr>
                <w:rFonts w:ascii="Times New Roman"/>
                <w:b w:val="false"/>
                <w:i w:val="false"/>
                <w:color w:val="000000"/>
                <w:sz w:val="20"/>
              </w:rPr>
              <w:t>
налог на добавленную стоимость</w:t>
            </w:r>
          </w:p>
          <w:bookmarkEnd w:id="6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606"/>
          <w:p>
            <w:pPr>
              <w:spacing w:after="20"/>
              <w:ind w:left="20"/>
              <w:jc w:val="both"/>
            </w:pPr>
            <w:r>
              <w:rPr>
                <w:rFonts w:ascii="Times New Roman"/>
                <w:b w:val="false"/>
                <w:i w:val="false"/>
                <w:color w:val="000000"/>
                <w:sz w:val="20"/>
              </w:rPr>
              <w:t>
бонусы</w:t>
            </w:r>
          </w:p>
          <w:bookmarkEnd w:id="6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607"/>
          <w:p>
            <w:pPr>
              <w:spacing w:after="20"/>
              <w:ind w:left="20"/>
              <w:jc w:val="both"/>
            </w:pPr>
            <w:r>
              <w:rPr>
                <w:rFonts w:ascii="Times New Roman"/>
                <w:b w:val="false"/>
                <w:i w:val="false"/>
                <w:color w:val="000000"/>
                <w:sz w:val="20"/>
              </w:rPr>
              <w:t>
в том числе: подписной</w:t>
            </w:r>
          </w:p>
          <w:bookmarkEnd w:id="6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608"/>
          <w:p>
            <w:pPr>
              <w:spacing w:after="20"/>
              <w:ind w:left="20"/>
              <w:jc w:val="both"/>
            </w:pPr>
            <w:r>
              <w:rPr>
                <w:rFonts w:ascii="Times New Roman"/>
                <w:b w:val="false"/>
                <w:i w:val="false"/>
                <w:color w:val="000000"/>
                <w:sz w:val="20"/>
              </w:rPr>
              <w:t>
коммерческого обнаружения</w:t>
            </w:r>
          </w:p>
          <w:bookmarkEnd w:id="6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609"/>
          <w:p>
            <w:pPr>
              <w:spacing w:after="20"/>
              <w:ind w:left="20"/>
              <w:jc w:val="both"/>
            </w:pPr>
            <w:r>
              <w:rPr>
                <w:rFonts w:ascii="Times New Roman"/>
                <w:b w:val="false"/>
                <w:i w:val="false"/>
                <w:color w:val="000000"/>
                <w:sz w:val="20"/>
              </w:rPr>
              <w:t>
налог на добычу полезных ископаемых</w:t>
            </w:r>
          </w:p>
          <w:bookmarkEnd w:id="6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610"/>
          <w:p>
            <w:pPr>
              <w:spacing w:after="20"/>
              <w:ind w:left="20"/>
              <w:jc w:val="both"/>
            </w:pPr>
            <w:r>
              <w:rPr>
                <w:rFonts w:ascii="Times New Roman"/>
                <w:b w:val="false"/>
                <w:i w:val="false"/>
                <w:color w:val="000000"/>
                <w:sz w:val="20"/>
              </w:rPr>
              <w:t>
доля Республики Казахстан в ранее заключенных соглашениях (контрактах) о разделе продукции</w:t>
            </w:r>
          </w:p>
          <w:bookmarkEnd w:id="6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611"/>
          <w:p>
            <w:pPr>
              <w:spacing w:after="20"/>
              <w:ind w:left="20"/>
              <w:jc w:val="both"/>
            </w:pPr>
            <w:r>
              <w:rPr>
                <w:rFonts w:ascii="Times New Roman"/>
                <w:b w:val="false"/>
                <w:i w:val="false"/>
                <w:color w:val="000000"/>
                <w:sz w:val="20"/>
              </w:rPr>
              <w:t>
налог на сверхприбыль</w:t>
            </w:r>
          </w:p>
          <w:bookmarkEnd w:id="6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612"/>
          <w:p>
            <w:pPr>
              <w:spacing w:after="20"/>
              <w:ind w:left="20"/>
              <w:jc w:val="both"/>
            </w:pPr>
            <w:r>
              <w:rPr>
                <w:rFonts w:ascii="Times New Roman"/>
                <w:b w:val="false"/>
                <w:i w:val="false"/>
                <w:color w:val="000000"/>
                <w:sz w:val="20"/>
              </w:rPr>
              <w:t>
социальный налог</w:t>
            </w:r>
          </w:p>
          <w:bookmarkEnd w:id="6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613"/>
          <w:p>
            <w:pPr>
              <w:spacing w:after="20"/>
              <w:ind w:left="20"/>
              <w:jc w:val="both"/>
            </w:pPr>
            <w:r>
              <w:rPr>
                <w:rFonts w:ascii="Times New Roman"/>
                <w:b w:val="false"/>
                <w:i w:val="false"/>
                <w:color w:val="000000"/>
                <w:sz w:val="20"/>
              </w:rPr>
              <w:t>
налог на транспортные средства</w:t>
            </w:r>
          </w:p>
          <w:bookmarkEnd w:id="6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614"/>
          <w:p>
            <w:pPr>
              <w:spacing w:after="20"/>
              <w:ind w:left="20"/>
              <w:jc w:val="both"/>
            </w:pPr>
            <w:r>
              <w:rPr>
                <w:rFonts w:ascii="Times New Roman"/>
                <w:b w:val="false"/>
                <w:i w:val="false"/>
                <w:color w:val="000000"/>
                <w:sz w:val="20"/>
              </w:rPr>
              <w:t>
таможенные платежи</w:t>
            </w:r>
          </w:p>
          <w:bookmarkEnd w:id="6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615"/>
          <w:p>
            <w:pPr>
              <w:spacing w:after="20"/>
              <w:ind w:left="20"/>
              <w:jc w:val="both"/>
            </w:pPr>
            <w:r>
              <w:rPr>
                <w:rFonts w:ascii="Times New Roman"/>
                <w:b w:val="false"/>
                <w:i w:val="false"/>
                <w:color w:val="000000"/>
                <w:sz w:val="20"/>
              </w:rPr>
              <w:t>
платежи за загрязнение окружающей среды</w:t>
            </w:r>
          </w:p>
          <w:bookmarkEnd w:id="6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616"/>
          <w:p>
            <w:pPr>
              <w:spacing w:after="20"/>
              <w:ind w:left="20"/>
              <w:jc w:val="both"/>
            </w:pPr>
            <w:r>
              <w:rPr>
                <w:rFonts w:ascii="Times New Roman"/>
                <w:b w:val="false"/>
                <w:i w:val="false"/>
                <w:color w:val="000000"/>
                <w:sz w:val="20"/>
              </w:rPr>
              <w:t>
платеж по возмещению исторических затрат</w:t>
            </w:r>
          </w:p>
          <w:bookmarkEnd w:id="6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617"/>
          <w:p>
            <w:pPr>
              <w:spacing w:after="20"/>
              <w:ind w:left="20"/>
              <w:jc w:val="both"/>
            </w:pPr>
            <w:r>
              <w:rPr>
                <w:rFonts w:ascii="Times New Roman"/>
                <w:b w:val="false"/>
                <w:i w:val="false"/>
                <w:color w:val="000000"/>
                <w:sz w:val="20"/>
              </w:rPr>
              <w:t>
в том числе за приобретение геологической информации</w:t>
            </w:r>
          </w:p>
          <w:bookmarkEnd w:id="6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618"/>
          <w:p>
            <w:pPr>
              <w:spacing w:after="20"/>
              <w:ind w:left="20"/>
              <w:jc w:val="both"/>
            </w:pPr>
            <w:r>
              <w:rPr>
                <w:rFonts w:ascii="Times New Roman"/>
                <w:b w:val="false"/>
                <w:i w:val="false"/>
                <w:color w:val="000000"/>
                <w:sz w:val="20"/>
              </w:rPr>
              <w:t>
аренда земли</w:t>
            </w:r>
          </w:p>
          <w:bookmarkEnd w:id="6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619"/>
          <w:p>
            <w:pPr>
              <w:spacing w:after="20"/>
              <w:ind w:left="20"/>
              <w:jc w:val="both"/>
            </w:pPr>
            <w:r>
              <w:rPr>
                <w:rFonts w:ascii="Times New Roman"/>
                <w:b w:val="false"/>
                <w:i w:val="false"/>
                <w:color w:val="000000"/>
                <w:sz w:val="20"/>
              </w:rPr>
              <w:t>
прочие налоги и платежи</w:t>
            </w:r>
          </w:p>
          <w:bookmarkEnd w:id="6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620"/>
          <w:p>
            <w:pPr>
              <w:spacing w:after="20"/>
              <w:ind w:left="20"/>
              <w:jc w:val="both"/>
            </w:pPr>
            <w:r>
              <w:rPr>
                <w:rFonts w:ascii="Times New Roman"/>
                <w:b w:val="false"/>
                <w:i w:val="false"/>
                <w:color w:val="000000"/>
                <w:sz w:val="20"/>
              </w:rPr>
              <w:t>
штрафы и пени, всего</w:t>
            </w:r>
          </w:p>
          <w:bookmarkEnd w:id="6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621"/>
          <w:p>
            <w:pPr>
              <w:spacing w:after="20"/>
              <w:ind w:left="20"/>
              <w:jc w:val="both"/>
            </w:pPr>
            <w:r>
              <w:rPr>
                <w:rFonts w:ascii="Times New Roman"/>
                <w:b w:val="false"/>
                <w:i w:val="false"/>
                <w:color w:val="000000"/>
                <w:sz w:val="20"/>
              </w:rPr>
              <w:t>
в том числе: по платежам налогового характера</w:t>
            </w:r>
          </w:p>
          <w:bookmarkEnd w:id="6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622"/>
          <w:p>
            <w:pPr>
              <w:spacing w:after="20"/>
              <w:ind w:left="20"/>
              <w:jc w:val="both"/>
            </w:pPr>
            <w:r>
              <w:rPr>
                <w:rFonts w:ascii="Times New Roman"/>
                <w:b w:val="false"/>
                <w:i w:val="false"/>
                <w:color w:val="000000"/>
                <w:sz w:val="20"/>
              </w:rPr>
              <w:t>
по платежам неналогового характера</w:t>
            </w:r>
          </w:p>
          <w:bookmarkEnd w:id="6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623"/>
          <w:p>
            <w:pPr>
              <w:spacing w:after="20"/>
              <w:ind w:left="20"/>
              <w:jc w:val="both"/>
            </w:pPr>
            <w:r>
              <w:rPr>
                <w:rFonts w:ascii="Times New Roman"/>
                <w:b w:val="false"/>
                <w:i w:val="false"/>
                <w:color w:val="000000"/>
                <w:sz w:val="20"/>
              </w:rPr>
              <w:t>
за неисполнение, ненадлежащее исполнение контрактных обязательств</w:t>
            </w:r>
          </w:p>
          <w:bookmarkEnd w:id="6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38" w:id="624"/>
          <w:p>
            <w:pPr>
              <w:spacing w:after="20"/>
              <w:ind w:left="20"/>
              <w:jc w:val="both"/>
            </w:pPr>
            <w:r>
              <w:rPr>
                <w:rFonts w:ascii="Times New Roman"/>
                <w:b w:val="false"/>
                <w:i w:val="false"/>
                <w:color w:val="000000"/>
                <w:sz w:val="20"/>
              </w:rPr>
              <w:t>
Недропользователь-руководитель</w:t>
            </w:r>
          </w:p>
          <w:bookmarkEnd w:id="624"/>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Исполнитель __________ телефон __________</w:t>
            </w:r>
          </w:p>
          <w:p>
            <w:pPr>
              <w:spacing w:after="20"/>
              <w:ind w:left="20"/>
              <w:jc w:val="both"/>
            </w:pPr>
            <w:r>
              <w:rPr>
                <w:rFonts w:ascii="Times New Roman"/>
                <w:b w:val="false"/>
                <w:i w:val="false"/>
                <w:color w:val="000000"/>
                <w:sz w:val="20"/>
              </w:rPr>
              <w:t>дата "____" _________ 20___года</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439" w:id="625"/>
          <w:p>
            <w:pPr>
              <w:spacing w:after="20"/>
              <w:ind w:left="20"/>
              <w:jc w:val="both"/>
            </w:pPr>
            <w:r>
              <w:rPr>
                <w:rFonts w:ascii="Times New Roman"/>
                <w:b w:val="false"/>
                <w:i w:val="false"/>
                <w:color w:val="000000"/>
                <w:sz w:val="20"/>
              </w:rPr>
              <w:t>
Руководитель финансово-экономической</w:t>
            </w:r>
          </w:p>
          <w:bookmarkEnd w:id="625"/>
          <w:p>
            <w:pPr>
              <w:spacing w:after="20"/>
              <w:ind w:left="20"/>
              <w:jc w:val="both"/>
            </w:pPr>
            <w:r>
              <w:rPr>
                <w:rFonts w:ascii="Times New Roman"/>
                <w:b w:val="false"/>
                <w:i w:val="false"/>
                <w:color w:val="000000"/>
                <w:sz w:val="20"/>
              </w:rPr>
              <w:t>службы</w:t>
            </w:r>
          </w:p>
          <w:p>
            <w:pPr>
              <w:spacing w:after="20"/>
              <w:ind w:left="20"/>
              <w:jc w:val="both"/>
            </w:pP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w:t>
            </w:r>
          </w:p>
        </w:tc>
      </w:tr>
    </w:tbl>
    <w:p>
      <w:pPr>
        <w:spacing w:after="0"/>
        <w:ind w:left="0"/>
        <w:jc w:val="both"/>
      </w:pPr>
      <w:bookmarkStart w:name="z440" w:id="626"/>
      <w:r>
        <w:rPr>
          <w:rFonts w:ascii="Times New Roman"/>
          <w:b w:val="false"/>
          <w:i w:val="false"/>
          <w:color w:val="000000"/>
          <w:sz w:val="28"/>
        </w:rPr>
        <w:t>
      Расшифровка аббревиатур:</w:t>
      </w:r>
    </w:p>
    <w:bookmarkEnd w:id="626"/>
    <w:p>
      <w:pPr>
        <w:spacing w:after="0"/>
        <w:ind w:left="0"/>
        <w:jc w:val="both"/>
      </w:pPr>
      <w:r>
        <w:rPr>
          <w:rFonts w:ascii="Times New Roman"/>
          <w:b w:val="false"/>
          <w:i w:val="false"/>
          <w:color w:val="000000"/>
          <w:sz w:val="28"/>
        </w:rPr>
        <w:t xml:space="preserve">       *ПВ – подземные воды;</w:t>
      </w:r>
    </w:p>
    <w:p>
      <w:pPr>
        <w:spacing w:after="0"/>
        <w:ind w:left="0"/>
        <w:jc w:val="both"/>
      </w:pPr>
      <w:r>
        <w:rPr>
          <w:rFonts w:ascii="Times New Roman"/>
          <w:b w:val="false"/>
          <w:i w:val="false"/>
          <w:color w:val="000000"/>
          <w:sz w:val="28"/>
        </w:rPr>
        <w:t xml:space="preserve">       **ЛГ – лечебные грязи;</w:t>
      </w:r>
    </w:p>
    <w:p>
      <w:pPr>
        <w:spacing w:after="0"/>
        <w:ind w:left="0"/>
        <w:jc w:val="both"/>
      </w:pPr>
      <w:r>
        <w:rPr>
          <w:rFonts w:ascii="Times New Roman"/>
          <w:b w:val="false"/>
          <w:i w:val="false"/>
          <w:color w:val="000000"/>
          <w:sz w:val="28"/>
        </w:rPr>
        <w:t xml:space="preserve">       ***БИН - бизнес идентификационный номер;</w:t>
      </w:r>
    </w:p>
    <w:p>
      <w:pPr>
        <w:spacing w:after="0"/>
        <w:ind w:left="0"/>
        <w:jc w:val="both"/>
      </w:pPr>
      <w:r>
        <w:rPr>
          <w:rFonts w:ascii="Times New Roman"/>
          <w:b w:val="false"/>
          <w:i w:val="false"/>
          <w:color w:val="000000"/>
          <w:sz w:val="28"/>
        </w:rPr>
        <w:t xml:space="preserve">       ****ИИН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w:t>
            </w:r>
            <w:r>
              <w:br/>
            </w:r>
            <w:r>
              <w:rPr>
                <w:rFonts w:ascii="Times New Roman"/>
                <w:b w:val="false"/>
                <w:i w:val="false"/>
                <w:color w:val="000000"/>
                <w:sz w:val="20"/>
              </w:rPr>
              <w:t>представления</w:t>
            </w:r>
            <w:r>
              <w:br/>
            </w:r>
            <w:r>
              <w:rPr>
                <w:rFonts w:ascii="Times New Roman"/>
                <w:b w:val="false"/>
                <w:i w:val="false"/>
                <w:color w:val="000000"/>
                <w:sz w:val="20"/>
              </w:rPr>
              <w:t xml:space="preserve"> недропользователями</w:t>
            </w:r>
            <w:r>
              <w:br/>
            </w:r>
            <w:r>
              <w:rPr>
                <w:rFonts w:ascii="Times New Roman"/>
                <w:b w:val="false"/>
                <w:i w:val="false"/>
                <w:color w:val="000000"/>
                <w:sz w:val="20"/>
              </w:rPr>
              <w:t>отчетов при проведении</w:t>
            </w:r>
            <w:r>
              <w:br/>
            </w:r>
            <w:r>
              <w:rPr>
                <w:rFonts w:ascii="Times New Roman"/>
                <w:b w:val="false"/>
                <w:i w:val="false"/>
                <w:color w:val="000000"/>
                <w:sz w:val="20"/>
              </w:rPr>
              <w:t>операций по разведке и добыче</w:t>
            </w:r>
            <w:r>
              <w:br/>
            </w:r>
            <w:r>
              <w:rPr>
                <w:rFonts w:ascii="Times New Roman"/>
                <w:b w:val="false"/>
                <w:i w:val="false"/>
                <w:color w:val="000000"/>
                <w:sz w:val="20"/>
              </w:rPr>
              <w:t>твердых 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w:t>
            </w:r>
            <w:r>
              <w:br/>
            </w:r>
            <w:r>
              <w:rPr>
                <w:rFonts w:ascii="Times New Roman"/>
                <w:b w:val="false"/>
                <w:i w:val="false"/>
                <w:color w:val="000000"/>
                <w:sz w:val="20"/>
              </w:rPr>
              <w:t xml:space="preserve"> данных</w:t>
            </w:r>
          </w:p>
        </w:tc>
      </w:tr>
    </w:tbl>
    <w:bookmarkStart w:name="z443" w:id="627"/>
    <w:p>
      <w:pPr>
        <w:spacing w:after="0"/>
        <w:ind w:left="0"/>
        <w:jc w:val="left"/>
      </w:pPr>
      <w:r>
        <w:rPr>
          <w:rFonts w:ascii="Times New Roman"/>
          <w:b/>
          <w:i w:val="false"/>
          <w:color w:val="000000"/>
        </w:rPr>
        <w:t xml:space="preserve"> Отчет о выполнении обязательств лицензионно/контрактных условий и рабочей</w:t>
      </w:r>
      <w:r>
        <w:br/>
      </w:r>
      <w:r>
        <w:rPr>
          <w:rFonts w:ascii="Times New Roman"/>
          <w:b/>
          <w:i w:val="false"/>
          <w:color w:val="000000"/>
        </w:rPr>
        <w:t>программы (строительство и (или) эксплуатация подземных сооружений, не связанных</w:t>
      </w:r>
      <w:r>
        <w:br/>
      </w:r>
      <w:r>
        <w:rPr>
          <w:rFonts w:ascii="Times New Roman"/>
          <w:b/>
          <w:i w:val="false"/>
          <w:color w:val="000000"/>
        </w:rPr>
        <w:t>с разведкой и (или) добычей)</w:t>
      </w:r>
      <w:r>
        <w:br/>
      </w:r>
      <w:r>
        <w:rPr>
          <w:rFonts w:ascii="Times New Roman"/>
          <w:b/>
          <w:i w:val="false"/>
          <w:color w:val="000000"/>
        </w:rPr>
        <w:t>за ____________ 20___ г.</w:t>
      </w:r>
    </w:p>
    <w:bookmarkEnd w:id="627"/>
    <w:p>
      <w:pPr>
        <w:spacing w:after="0"/>
        <w:ind w:left="0"/>
        <w:jc w:val="both"/>
      </w:pPr>
      <w:bookmarkStart w:name="z444" w:id="628"/>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4-СЭ*</w:t>
      </w:r>
    </w:p>
    <w:bookmarkEnd w:id="628"/>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ежегодно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недропользователи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в уполномоченный орган по изучению недр по строительству и</w:t>
      </w:r>
    </w:p>
    <w:p>
      <w:pPr>
        <w:spacing w:after="0"/>
        <w:ind w:left="0"/>
        <w:jc w:val="both"/>
      </w:pPr>
      <w:r>
        <w:rPr>
          <w:rFonts w:ascii="Times New Roman"/>
          <w:b w:val="false"/>
          <w:i w:val="false"/>
          <w:color w:val="000000"/>
          <w:sz w:val="28"/>
        </w:rPr>
        <w:t>(или) эксплуатации подземных сооружений, не связанных с разведкой и (или) добычей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ежегодно не позднее 30 апреля года, следующего за отчетным</w:t>
      </w:r>
    </w:p>
    <w:p>
      <w:pPr>
        <w:spacing w:after="0"/>
        <w:ind w:left="0"/>
        <w:jc w:val="both"/>
      </w:pPr>
      <w:r>
        <w:rPr>
          <w:rFonts w:ascii="Times New Roman"/>
          <w:b w:val="false"/>
          <w:i w:val="false"/>
          <w:color w:val="000000"/>
          <w:sz w:val="28"/>
        </w:rPr>
        <w:t>периодом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Кем представляется</w:t>
      </w: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Наименование, адрес, телефон, электронная почта</w:t>
      </w:r>
    </w:p>
    <w:p>
      <w:pPr>
        <w:spacing w:after="0"/>
        <w:ind w:left="0"/>
        <w:jc w:val="both"/>
      </w:pPr>
      <w:r>
        <w:rPr>
          <w:rFonts w:ascii="Times New Roman"/>
          <w:b w:val="false"/>
          <w:i w:val="false"/>
          <w:color w:val="000000"/>
          <w:sz w:val="28"/>
        </w:rPr>
        <w:t xml:space="preserve">       Идентификационный номер (БИН**, ИИН***)___________________________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629"/>
          <w:p>
            <w:pPr>
              <w:spacing w:after="20"/>
              <w:ind w:left="20"/>
              <w:jc w:val="both"/>
            </w:pPr>
            <w:r>
              <w:rPr>
                <w:rFonts w:ascii="Times New Roman"/>
                <w:b w:val="false"/>
                <w:i w:val="false"/>
                <w:color w:val="000000"/>
                <w:sz w:val="20"/>
              </w:rPr>
              <w:t>
Код объекта отчета</w:t>
            </w:r>
          </w:p>
          <w:bookmarkEnd w:id="62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630"/>
          <w:p>
            <w:pPr>
              <w:spacing w:after="20"/>
              <w:ind w:left="20"/>
              <w:jc w:val="both"/>
            </w:pPr>
            <w:r>
              <w:rPr>
                <w:rFonts w:ascii="Times New Roman"/>
                <w:b w:val="false"/>
                <w:i w:val="false"/>
                <w:color w:val="000000"/>
                <w:sz w:val="20"/>
              </w:rPr>
              <w:t>
Номер/дата выдачи/заключения лицензии/контракта</w:t>
            </w:r>
          </w:p>
          <w:bookmarkEnd w:id="63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631"/>
          <w:p>
            <w:pPr>
              <w:spacing w:after="20"/>
              <w:ind w:left="20"/>
              <w:jc w:val="both"/>
            </w:pPr>
            <w:r>
              <w:rPr>
                <w:rFonts w:ascii="Times New Roman"/>
                <w:b w:val="false"/>
                <w:i w:val="false"/>
                <w:color w:val="000000"/>
                <w:sz w:val="20"/>
              </w:rPr>
              <w:t>
Дополнительное соглашение/СРП - номер/дата регистрации</w:t>
            </w:r>
          </w:p>
          <w:bookmarkEnd w:id="63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632"/>
          <w:p>
            <w:pPr>
              <w:spacing w:after="20"/>
              <w:ind w:left="20"/>
              <w:jc w:val="both"/>
            </w:pPr>
            <w:r>
              <w:rPr>
                <w:rFonts w:ascii="Times New Roman"/>
                <w:b w:val="false"/>
                <w:i w:val="false"/>
                <w:color w:val="000000"/>
                <w:sz w:val="20"/>
              </w:rPr>
              <w:t>
Вид операции по недропользованию</w:t>
            </w:r>
          </w:p>
          <w:bookmarkEnd w:id="63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633"/>
          <w:p>
            <w:pPr>
              <w:spacing w:after="20"/>
              <w:ind w:left="20"/>
              <w:jc w:val="both"/>
            </w:pPr>
            <w:r>
              <w:rPr>
                <w:rFonts w:ascii="Times New Roman"/>
                <w:b w:val="false"/>
                <w:i w:val="false"/>
                <w:color w:val="000000"/>
                <w:sz w:val="20"/>
              </w:rPr>
              <w:t>
Форма собственности предприятия - недропользователя</w:t>
            </w:r>
          </w:p>
          <w:bookmarkEnd w:id="63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634"/>
          <w:p>
            <w:pPr>
              <w:spacing w:after="20"/>
              <w:ind w:left="20"/>
              <w:jc w:val="both"/>
            </w:pPr>
            <w:r>
              <w:rPr>
                <w:rFonts w:ascii="Times New Roman"/>
                <w:b w:val="false"/>
                <w:i w:val="false"/>
                <w:color w:val="000000"/>
                <w:sz w:val="20"/>
              </w:rPr>
              <w:t>
Инвестор (ы)/ страна (ны)</w:t>
            </w:r>
          </w:p>
          <w:bookmarkEnd w:id="63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635"/>
          <w:p>
            <w:pPr>
              <w:spacing w:after="20"/>
              <w:ind w:left="20"/>
              <w:jc w:val="both"/>
            </w:pPr>
            <w:r>
              <w:rPr>
                <w:rFonts w:ascii="Times New Roman"/>
                <w:b w:val="false"/>
                <w:i w:val="false"/>
                <w:color w:val="000000"/>
                <w:sz w:val="20"/>
              </w:rPr>
              <w:t>
Долевое участие (в % акций)</w:t>
            </w:r>
          </w:p>
          <w:bookmarkEnd w:id="63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636"/>
          <w:p>
            <w:pPr>
              <w:spacing w:after="20"/>
              <w:ind w:left="20"/>
              <w:jc w:val="both"/>
            </w:pPr>
            <w:r>
              <w:rPr>
                <w:rFonts w:ascii="Times New Roman"/>
                <w:b w:val="false"/>
                <w:i w:val="false"/>
                <w:color w:val="000000"/>
                <w:sz w:val="20"/>
              </w:rPr>
              <w:t>
Контрактная территория/месторождение, площадь горного и геологического отвода</w:t>
            </w:r>
          </w:p>
          <w:bookmarkEnd w:id="63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637"/>
          <w:p>
            <w:pPr>
              <w:spacing w:after="20"/>
              <w:ind w:left="20"/>
              <w:jc w:val="both"/>
            </w:pPr>
            <w:r>
              <w:rPr>
                <w:rFonts w:ascii="Times New Roman"/>
                <w:b w:val="false"/>
                <w:i w:val="false"/>
                <w:color w:val="000000"/>
                <w:sz w:val="20"/>
              </w:rPr>
              <w:t>
Срок действия лицензии/контракта</w:t>
            </w:r>
          </w:p>
          <w:bookmarkEnd w:id="63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638"/>
          <w:p>
            <w:pPr>
              <w:spacing w:after="20"/>
              <w:ind w:left="20"/>
              <w:jc w:val="both"/>
            </w:pPr>
            <w:r>
              <w:rPr>
                <w:rFonts w:ascii="Times New Roman"/>
                <w:b w:val="false"/>
                <w:i w:val="false"/>
                <w:color w:val="000000"/>
                <w:sz w:val="20"/>
              </w:rPr>
              <w:t>
Средний курс по Республике Казахстан за отчетный период 1 $ = __________ тенге</w:t>
            </w:r>
          </w:p>
          <w:bookmarkEnd w:id="63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639"/>
          <w:p>
            <w:pPr>
              <w:spacing w:after="20"/>
              <w:ind w:left="20"/>
              <w:jc w:val="both"/>
            </w:pPr>
            <w:r>
              <w:rPr>
                <w:rFonts w:ascii="Times New Roman"/>
                <w:b w:val="false"/>
                <w:i w:val="false"/>
                <w:color w:val="000000"/>
                <w:sz w:val="20"/>
              </w:rPr>
              <w:t>
Наименование статей</w:t>
            </w:r>
          </w:p>
          <w:bookmarkEnd w:id="6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640"/>
          <w:p>
            <w:pPr>
              <w:spacing w:after="20"/>
              <w:ind w:left="20"/>
              <w:jc w:val="both"/>
            </w:pPr>
            <w:r>
              <w:rPr>
                <w:rFonts w:ascii="Times New Roman"/>
                <w:b w:val="false"/>
                <w:i w:val="false"/>
                <w:color w:val="000000"/>
                <w:sz w:val="20"/>
              </w:rPr>
              <w:t>
1</w:t>
            </w:r>
          </w:p>
          <w:bookmarkEnd w:id="6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641"/>
          <w:p>
            <w:pPr>
              <w:spacing w:after="20"/>
              <w:ind w:left="20"/>
              <w:jc w:val="both"/>
            </w:pPr>
            <w:r>
              <w:rPr>
                <w:rFonts w:ascii="Times New Roman"/>
                <w:b w:val="false"/>
                <w:i w:val="false"/>
                <w:color w:val="000000"/>
                <w:sz w:val="20"/>
              </w:rPr>
              <w:t>
Финансовые обязательства (ФО)</w:t>
            </w:r>
          </w:p>
          <w:bookmarkEnd w:id="6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642"/>
          <w:p>
            <w:pPr>
              <w:spacing w:after="20"/>
              <w:ind w:left="20"/>
              <w:jc w:val="both"/>
            </w:pPr>
            <w:r>
              <w:rPr>
                <w:rFonts w:ascii="Times New Roman"/>
                <w:b w:val="false"/>
                <w:i w:val="false"/>
                <w:color w:val="000000"/>
                <w:sz w:val="20"/>
              </w:rPr>
              <w:t>
Инвестиции, всего</w:t>
            </w:r>
          </w:p>
          <w:bookmarkEnd w:id="6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643"/>
          <w:p>
            <w:pPr>
              <w:spacing w:after="20"/>
              <w:ind w:left="20"/>
              <w:jc w:val="both"/>
            </w:pPr>
            <w:r>
              <w:rPr>
                <w:rFonts w:ascii="Times New Roman"/>
                <w:b w:val="false"/>
                <w:i w:val="false"/>
                <w:color w:val="000000"/>
                <w:sz w:val="20"/>
              </w:rPr>
              <w:t>
из них прямые иностранные инвестиции</w:t>
            </w:r>
          </w:p>
          <w:bookmarkEnd w:id="6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644"/>
          <w:p>
            <w:pPr>
              <w:spacing w:after="20"/>
              <w:ind w:left="20"/>
              <w:jc w:val="both"/>
            </w:pPr>
            <w:r>
              <w:rPr>
                <w:rFonts w:ascii="Times New Roman"/>
                <w:b w:val="false"/>
                <w:i w:val="false"/>
                <w:color w:val="000000"/>
                <w:sz w:val="20"/>
              </w:rPr>
              <w:t>
капитальные затраты, всего</w:t>
            </w:r>
          </w:p>
          <w:bookmarkEnd w:id="6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645"/>
          <w:p>
            <w:pPr>
              <w:spacing w:after="20"/>
              <w:ind w:left="20"/>
              <w:jc w:val="both"/>
            </w:pPr>
            <w:r>
              <w:rPr>
                <w:rFonts w:ascii="Times New Roman"/>
                <w:b w:val="false"/>
                <w:i w:val="false"/>
                <w:color w:val="000000"/>
                <w:sz w:val="20"/>
              </w:rPr>
              <w:t>
в том числе: здания, сооружения</w:t>
            </w:r>
          </w:p>
          <w:bookmarkEnd w:id="6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646"/>
          <w:p>
            <w:pPr>
              <w:spacing w:after="20"/>
              <w:ind w:left="20"/>
              <w:jc w:val="both"/>
            </w:pPr>
            <w:r>
              <w:rPr>
                <w:rFonts w:ascii="Times New Roman"/>
                <w:b w:val="false"/>
                <w:i w:val="false"/>
                <w:color w:val="000000"/>
                <w:sz w:val="20"/>
              </w:rPr>
              <w:t>
обустройство, реконструкция</w:t>
            </w:r>
          </w:p>
          <w:bookmarkEnd w:id="6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647"/>
          <w:p>
            <w:pPr>
              <w:spacing w:after="20"/>
              <w:ind w:left="20"/>
              <w:jc w:val="both"/>
            </w:pPr>
            <w:r>
              <w:rPr>
                <w:rFonts w:ascii="Times New Roman"/>
                <w:b w:val="false"/>
                <w:i w:val="false"/>
                <w:color w:val="000000"/>
                <w:sz w:val="20"/>
              </w:rPr>
              <w:t>
машины, оборудование</w:t>
            </w:r>
          </w:p>
          <w:bookmarkEnd w:id="6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648"/>
          <w:p>
            <w:pPr>
              <w:spacing w:after="20"/>
              <w:ind w:left="20"/>
              <w:jc w:val="both"/>
            </w:pPr>
            <w:r>
              <w:rPr>
                <w:rFonts w:ascii="Times New Roman"/>
                <w:b w:val="false"/>
                <w:i w:val="false"/>
                <w:color w:val="000000"/>
                <w:sz w:val="20"/>
              </w:rPr>
              <w:t>
транспортные средства</w:t>
            </w:r>
          </w:p>
          <w:bookmarkEnd w:id="6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649"/>
          <w:p>
            <w:pPr>
              <w:spacing w:after="20"/>
              <w:ind w:left="20"/>
              <w:jc w:val="both"/>
            </w:pPr>
            <w:r>
              <w:rPr>
                <w:rFonts w:ascii="Times New Roman"/>
                <w:b w:val="false"/>
                <w:i w:val="false"/>
                <w:color w:val="000000"/>
                <w:sz w:val="20"/>
              </w:rPr>
              <w:t>
затраты на очистные сооружения/охраны окружающей среды, всего</w:t>
            </w:r>
          </w:p>
          <w:bookmarkEnd w:id="6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650"/>
          <w:p>
            <w:pPr>
              <w:spacing w:after="20"/>
              <w:ind w:left="20"/>
              <w:jc w:val="both"/>
            </w:pPr>
            <w:r>
              <w:rPr>
                <w:rFonts w:ascii="Times New Roman"/>
                <w:b w:val="false"/>
                <w:i w:val="false"/>
                <w:color w:val="000000"/>
                <w:sz w:val="20"/>
              </w:rPr>
              <w:t>
строительство и/или эксплуатация сооружений</w:t>
            </w:r>
          </w:p>
          <w:bookmarkEnd w:id="6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651"/>
          <w:p>
            <w:pPr>
              <w:spacing w:after="20"/>
              <w:ind w:left="20"/>
              <w:jc w:val="both"/>
            </w:pPr>
            <w:r>
              <w:rPr>
                <w:rFonts w:ascii="Times New Roman"/>
                <w:b w:val="false"/>
                <w:i w:val="false"/>
                <w:color w:val="000000"/>
                <w:sz w:val="20"/>
              </w:rPr>
              <w:t>
в том числе: горные работы</w:t>
            </w:r>
          </w:p>
          <w:bookmarkEnd w:id="6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652"/>
          <w:p>
            <w:pPr>
              <w:spacing w:after="20"/>
              <w:ind w:left="20"/>
              <w:jc w:val="both"/>
            </w:pPr>
            <w:r>
              <w:rPr>
                <w:rFonts w:ascii="Times New Roman"/>
                <w:b w:val="false"/>
                <w:i w:val="false"/>
                <w:color w:val="000000"/>
                <w:sz w:val="20"/>
              </w:rPr>
              <w:t>
буровые работы</w:t>
            </w:r>
          </w:p>
          <w:bookmarkEnd w:id="6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653"/>
          <w:p>
            <w:pPr>
              <w:spacing w:after="20"/>
              <w:ind w:left="20"/>
              <w:jc w:val="both"/>
            </w:pPr>
            <w:r>
              <w:rPr>
                <w:rFonts w:ascii="Times New Roman"/>
                <w:b w:val="false"/>
                <w:i w:val="false"/>
                <w:color w:val="000000"/>
                <w:sz w:val="20"/>
              </w:rPr>
              <w:t>
гидрогеологические</w:t>
            </w:r>
          </w:p>
          <w:bookmarkEnd w:id="6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654"/>
          <w:p>
            <w:pPr>
              <w:spacing w:after="20"/>
              <w:ind w:left="20"/>
              <w:jc w:val="both"/>
            </w:pPr>
            <w:r>
              <w:rPr>
                <w:rFonts w:ascii="Times New Roman"/>
                <w:b w:val="false"/>
                <w:i w:val="false"/>
                <w:color w:val="000000"/>
                <w:sz w:val="20"/>
              </w:rPr>
              <w:t>
инженерно-геологические</w:t>
            </w:r>
          </w:p>
          <w:bookmarkEnd w:id="6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655"/>
          <w:p>
            <w:pPr>
              <w:spacing w:after="20"/>
              <w:ind w:left="20"/>
              <w:jc w:val="both"/>
            </w:pPr>
            <w:r>
              <w:rPr>
                <w:rFonts w:ascii="Times New Roman"/>
                <w:b w:val="false"/>
                <w:i w:val="false"/>
                <w:color w:val="000000"/>
                <w:sz w:val="20"/>
              </w:rPr>
              <w:t>
лабораторные работы</w:t>
            </w:r>
          </w:p>
          <w:bookmarkEnd w:id="6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656"/>
          <w:p>
            <w:pPr>
              <w:spacing w:after="20"/>
              <w:ind w:left="20"/>
              <w:jc w:val="both"/>
            </w:pPr>
            <w:r>
              <w:rPr>
                <w:rFonts w:ascii="Times New Roman"/>
                <w:b w:val="false"/>
                <w:i w:val="false"/>
                <w:color w:val="000000"/>
                <w:sz w:val="20"/>
              </w:rPr>
              <w:t>
общецеховые расходы</w:t>
            </w:r>
          </w:p>
          <w:bookmarkEnd w:id="6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657"/>
          <w:p>
            <w:pPr>
              <w:spacing w:after="20"/>
              <w:ind w:left="20"/>
              <w:jc w:val="both"/>
            </w:pPr>
            <w:r>
              <w:rPr>
                <w:rFonts w:ascii="Times New Roman"/>
                <w:b w:val="false"/>
                <w:i w:val="false"/>
                <w:color w:val="000000"/>
                <w:sz w:val="20"/>
              </w:rPr>
              <w:t>
прочие затраты</w:t>
            </w:r>
          </w:p>
          <w:bookmarkEnd w:id="6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658"/>
          <w:p>
            <w:pPr>
              <w:spacing w:after="20"/>
              <w:ind w:left="20"/>
              <w:jc w:val="both"/>
            </w:pPr>
            <w:r>
              <w:rPr>
                <w:rFonts w:ascii="Times New Roman"/>
                <w:b w:val="false"/>
                <w:i w:val="false"/>
                <w:color w:val="000000"/>
                <w:sz w:val="20"/>
              </w:rPr>
              <w:t>
начало эксплуатации</w:t>
            </w:r>
          </w:p>
          <w:bookmarkEnd w:id="6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659"/>
          <w:p>
            <w:pPr>
              <w:spacing w:after="20"/>
              <w:ind w:left="20"/>
              <w:jc w:val="both"/>
            </w:pPr>
            <w:r>
              <w:rPr>
                <w:rFonts w:ascii="Times New Roman"/>
                <w:b w:val="false"/>
                <w:i w:val="false"/>
                <w:color w:val="000000"/>
                <w:sz w:val="20"/>
              </w:rPr>
              <w:t>
вид сооружения</w:t>
            </w:r>
          </w:p>
          <w:bookmarkEnd w:id="6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660"/>
          <w:p>
            <w:pPr>
              <w:spacing w:after="20"/>
              <w:ind w:left="20"/>
              <w:jc w:val="both"/>
            </w:pPr>
            <w:r>
              <w:rPr>
                <w:rFonts w:ascii="Times New Roman"/>
                <w:b w:val="false"/>
                <w:i w:val="false"/>
                <w:color w:val="000000"/>
                <w:sz w:val="20"/>
              </w:rPr>
              <w:t>
глубина</w:t>
            </w:r>
          </w:p>
          <w:bookmarkEnd w:id="6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661"/>
          <w:p>
            <w:pPr>
              <w:spacing w:after="20"/>
              <w:ind w:left="20"/>
              <w:jc w:val="both"/>
            </w:pPr>
            <w:r>
              <w:rPr>
                <w:rFonts w:ascii="Times New Roman"/>
                <w:b w:val="false"/>
                <w:i w:val="false"/>
                <w:color w:val="000000"/>
                <w:sz w:val="20"/>
              </w:rPr>
              <w:t>
ширина</w:t>
            </w:r>
          </w:p>
          <w:bookmarkEnd w:id="6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662"/>
          <w:p>
            <w:pPr>
              <w:spacing w:after="20"/>
              <w:ind w:left="20"/>
              <w:jc w:val="both"/>
            </w:pPr>
            <w:r>
              <w:rPr>
                <w:rFonts w:ascii="Times New Roman"/>
                <w:b w:val="false"/>
                <w:i w:val="false"/>
                <w:color w:val="000000"/>
                <w:sz w:val="20"/>
              </w:rPr>
              <w:t>
длина</w:t>
            </w:r>
          </w:p>
          <w:bookmarkEnd w:id="6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663"/>
          <w:p>
            <w:pPr>
              <w:spacing w:after="20"/>
              <w:ind w:left="20"/>
              <w:jc w:val="both"/>
            </w:pPr>
            <w:r>
              <w:rPr>
                <w:rFonts w:ascii="Times New Roman"/>
                <w:b w:val="false"/>
                <w:i w:val="false"/>
                <w:color w:val="000000"/>
                <w:sz w:val="20"/>
              </w:rPr>
              <w:t>
объем</w:t>
            </w:r>
          </w:p>
          <w:bookmarkEnd w:id="6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664"/>
          <w:p>
            <w:pPr>
              <w:spacing w:after="20"/>
              <w:ind w:left="20"/>
              <w:jc w:val="both"/>
            </w:pPr>
            <w:r>
              <w:rPr>
                <w:rFonts w:ascii="Times New Roman"/>
                <w:b w:val="false"/>
                <w:i w:val="false"/>
                <w:color w:val="000000"/>
                <w:sz w:val="20"/>
              </w:rPr>
              <w:t>
количество емкостей</w:t>
            </w:r>
          </w:p>
          <w:bookmarkEnd w:id="6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665"/>
          <w:p>
            <w:pPr>
              <w:spacing w:after="20"/>
              <w:ind w:left="20"/>
              <w:jc w:val="both"/>
            </w:pPr>
            <w:r>
              <w:rPr>
                <w:rFonts w:ascii="Times New Roman"/>
                <w:b w:val="false"/>
                <w:i w:val="false"/>
                <w:color w:val="000000"/>
                <w:sz w:val="20"/>
              </w:rPr>
              <w:t>
объем выемки грунта</w:t>
            </w:r>
          </w:p>
          <w:bookmarkEnd w:id="6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666"/>
          <w:p>
            <w:pPr>
              <w:spacing w:after="20"/>
              <w:ind w:left="20"/>
              <w:jc w:val="both"/>
            </w:pPr>
            <w:r>
              <w:rPr>
                <w:rFonts w:ascii="Times New Roman"/>
                <w:b w:val="false"/>
                <w:i w:val="false"/>
                <w:color w:val="000000"/>
                <w:sz w:val="20"/>
              </w:rPr>
              <w:t>
объем захоронения отходов (стоков и тому подобное)</w:t>
            </w:r>
          </w:p>
          <w:bookmarkEnd w:id="6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667"/>
          <w:p>
            <w:pPr>
              <w:spacing w:after="20"/>
              <w:ind w:left="20"/>
              <w:jc w:val="both"/>
            </w:pPr>
            <w:r>
              <w:rPr>
                <w:rFonts w:ascii="Times New Roman"/>
                <w:b w:val="false"/>
                <w:i w:val="false"/>
                <w:color w:val="000000"/>
                <w:sz w:val="20"/>
              </w:rPr>
              <w:t>
состав захороняемых отходов (стоков и тому подобное)</w:t>
            </w:r>
          </w:p>
          <w:bookmarkEnd w:id="6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668"/>
          <w:p>
            <w:pPr>
              <w:spacing w:after="20"/>
              <w:ind w:left="20"/>
              <w:jc w:val="both"/>
            </w:pPr>
            <w:r>
              <w:rPr>
                <w:rFonts w:ascii="Times New Roman"/>
                <w:b w:val="false"/>
                <w:i w:val="false"/>
                <w:color w:val="000000"/>
                <w:sz w:val="20"/>
              </w:rPr>
              <w:t>
годовая производительность полигона</w:t>
            </w:r>
          </w:p>
          <w:bookmarkEnd w:id="6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669"/>
          <w:p>
            <w:pPr>
              <w:spacing w:after="20"/>
              <w:ind w:left="20"/>
              <w:jc w:val="both"/>
            </w:pPr>
            <w:r>
              <w:rPr>
                <w:rFonts w:ascii="Times New Roman"/>
                <w:b w:val="false"/>
                <w:i w:val="false"/>
                <w:color w:val="000000"/>
                <w:sz w:val="20"/>
              </w:rPr>
              <w:t>
расход грунта на возведение дамбы обвалования</w:t>
            </w:r>
          </w:p>
          <w:bookmarkEnd w:id="6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670"/>
          <w:p>
            <w:pPr>
              <w:spacing w:after="20"/>
              <w:ind w:left="20"/>
              <w:jc w:val="both"/>
            </w:pPr>
            <w:r>
              <w:rPr>
                <w:rFonts w:ascii="Times New Roman"/>
                <w:b w:val="false"/>
                <w:i w:val="false"/>
                <w:color w:val="000000"/>
                <w:sz w:val="20"/>
              </w:rPr>
              <w:t>
количество очистных сооружений</w:t>
            </w:r>
          </w:p>
          <w:bookmarkEnd w:id="6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671"/>
          <w:p>
            <w:pPr>
              <w:spacing w:after="20"/>
              <w:ind w:left="20"/>
              <w:jc w:val="both"/>
            </w:pPr>
            <w:r>
              <w:rPr>
                <w:rFonts w:ascii="Times New Roman"/>
                <w:b w:val="false"/>
                <w:i w:val="false"/>
                <w:color w:val="000000"/>
                <w:sz w:val="20"/>
              </w:rPr>
              <w:t>
объем очищенных стоков</w:t>
            </w:r>
          </w:p>
          <w:bookmarkEnd w:id="6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кубических 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672"/>
          <w:p>
            <w:pPr>
              <w:spacing w:after="20"/>
              <w:ind w:left="20"/>
              <w:jc w:val="both"/>
            </w:pPr>
            <w:r>
              <w:rPr>
                <w:rFonts w:ascii="Times New Roman"/>
                <w:b w:val="false"/>
                <w:i w:val="false"/>
                <w:color w:val="000000"/>
                <w:sz w:val="20"/>
              </w:rPr>
              <w:t>
количество могильников (для радиоактивных веществ)</w:t>
            </w:r>
          </w:p>
          <w:bookmarkEnd w:id="6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673"/>
          <w:p>
            <w:pPr>
              <w:spacing w:after="20"/>
              <w:ind w:left="20"/>
              <w:jc w:val="both"/>
            </w:pPr>
            <w:r>
              <w:rPr>
                <w:rFonts w:ascii="Times New Roman"/>
                <w:b w:val="false"/>
                <w:i w:val="false"/>
                <w:color w:val="000000"/>
                <w:sz w:val="20"/>
              </w:rPr>
              <w:t>
класс опасности</w:t>
            </w:r>
          </w:p>
          <w:bookmarkEnd w:id="6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класса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674"/>
          <w:p>
            <w:pPr>
              <w:spacing w:after="20"/>
              <w:ind w:left="20"/>
              <w:jc w:val="both"/>
            </w:pPr>
            <w:r>
              <w:rPr>
                <w:rFonts w:ascii="Times New Roman"/>
                <w:b w:val="false"/>
                <w:i w:val="false"/>
                <w:color w:val="000000"/>
                <w:sz w:val="20"/>
              </w:rPr>
              <w:t>
количество нагнетательных скважин</w:t>
            </w:r>
          </w:p>
          <w:bookmarkEnd w:id="6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675"/>
          <w:p>
            <w:pPr>
              <w:spacing w:after="20"/>
              <w:ind w:left="20"/>
              <w:jc w:val="both"/>
            </w:pPr>
            <w:r>
              <w:rPr>
                <w:rFonts w:ascii="Times New Roman"/>
                <w:b w:val="false"/>
                <w:i w:val="false"/>
                <w:color w:val="000000"/>
                <w:sz w:val="20"/>
              </w:rPr>
              <w:t>
количество наблюдаемых скважин</w:t>
            </w:r>
          </w:p>
          <w:bookmarkEnd w:id="6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676"/>
          <w:p>
            <w:pPr>
              <w:spacing w:after="20"/>
              <w:ind w:left="20"/>
              <w:jc w:val="both"/>
            </w:pPr>
            <w:r>
              <w:rPr>
                <w:rFonts w:ascii="Times New Roman"/>
                <w:b w:val="false"/>
                <w:i w:val="false"/>
                <w:color w:val="000000"/>
                <w:sz w:val="20"/>
              </w:rPr>
              <w:t>
объем нагнетания</w:t>
            </w:r>
          </w:p>
          <w:bookmarkEnd w:id="6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метров кубических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677"/>
          <w:p>
            <w:pPr>
              <w:spacing w:after="20"/>
              <w:ind w:left="20"/>
              <w:jc w:val="both"/>
            </w:pPr>
            <w:r>
              <w:rPr>
                <w:rFonts w:ascii="Times New Roman"/>
                <w:b w:val="false"/>
                <w:i w:val="false"/>
                <w:color w:val="000000"/>
                <w:sz w:val="20"/>
              </w:rPr>
              <w:t>
объем извлечения</w:t>
            </w:r>
          </w:p>
          <w:bookmarkEnd w:id="6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метров кубических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678"/>
          <w:p>
            <w:pPr>
              <w:spacing w:after="20"/>
              <w:ind w:left="20"/>
              <w:jc w:val="both"/>
            </w:pPr>
            <w:r>
              <w:rPr>
                <w:rFonts w:ascii="Times New Roman"/>
                <w:b w:val="false"/>
                <w:i w:val="false"/>
                <w:color w:val="000000"/>
                <w:sz w:val="20"/>
              </w:rPr>
              <w:t>
давление нагнетания</w:t>
            </w:r>
          </w:p>
          <w:bookmarkEnd w:id="6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метров кубических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679"/>
          <w:p>
            <w:pPr>
              <w:spacing w:after="20"/>
              <w:ind w:left="20"/>
              <w:jc w:val="both"/>
            </w:pPr>
            <w:r>
              <w:rPr>
                <w:rFonts w:ascii="Times New Roman"/>
                <w:b w:val="false"/>
                <w:i w:val="false"/>
                <w:color w:val="000000"/>
                <w:sz w:val="20"/>
              </w:rPr>
              <w:t>
приобретение технологий</w:t>
            </w:r>
          </w:p>
          <w:bookmarkEnd w:id="6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680"/>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bookmarkEnd w:id="6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681"/>
          <w:p>
            <w:pPr>
              <w:spacing w:after="20"/>
              <w:ind w:left="20"/>
              <w:jc w:val="both"/>
            </w:pPr>
            <w:r>
              <w:rPr>
                <w:rFonts w:ascii="Times New Roman"/>
                <w:b w:val="false"/>
                <w:i w:val="false"/>
                <w:color w:val="000000"/>
                <w:sz w:val="20"/>
              </w:rPr>
              <w:t>
мониторинг состояния (загрязнения) недр</w:t>
            </w:r>
          </w:p>
          <w:bookmarkEnd w:id="6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682"/>
          <w:p>
            <w:pPr>
              <w:spacing w:after="20"/>
              <w:ind w:left="20"/>
              <w:jc w:val="both"/>
            </w:pPr>
            <w:r>
              <w:rPr>
                <w:rFonts w:ascii="Times New Roman"/>
                <w:b w:val="false"/>
                <w:i w:val="false"/>
                <w:color w:val="000000"/>
                <w:sz w:val="20"/>
              </w:rPr>
              <w:t>
страхование, всего</w:t>
            </w:r>
          </w:p>
          <w:bookmarkEnd w:id="6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683"/>
          <w:p>
            <w:pPr>
              <w:spacing w:after="20"/>
              <w:ind w:left="20"/>
              <w:jc w:val="both"/>
            </w:pPr>
            <w:r>
              <w:rPr>
                <w:rFonts w:ascii="Times New Roman"/>
                <w:b w:val="false"/>
                <w:i w:val="false"/>
                <w:color w:val="000000"/>
                <w:sz w:val="20"/>
              </w:rPr>
              <w:t>
в том числе экологическое страхование</w:t>
            </w:r>
          </w:p>
          <w:bookmarkEnd w:id="6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684"/>
          <w:p>
            <w:pPr>
              <w:spacing w:after="20"/>
              <w:ind w:left="20"/>
              <w:jc w:val="both"/>
            </w:pPr>
            <w:r>
              <w:rPr>
                <w:rFonts w:ascii="Times New Roman"/>
                <w:b w:val="false"/>
                <w:i w:val="false"/>
                <w:color w:val="000000"/>
                <w:sz w:val="20"/>
              </w:rPr>
              <w:t>
ликвидационный фонд</w:t>
            </w:r>
          </w:p>
          <w:bookmarkEnd w:id="6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685"/>
          <w:p>
            <w:pPr>
              <w:spacing w:after="20"/>
              <w:ind w:left="20"/>
              <w:jc w:val="both"/>
            </w:pPr>
            <w:r>
              <w:rPr>
                <w:rFonts w:ascii="Times New Roman"/>
                <w:b w:val="false"/>
                <w:i w:val="false"/>
                <w:color w:val="000000"/>
                <w:sz w:val="20"/>
              </w:rPr>
              <w:t>
обучение казахстанских специалистов</w:t>
            </w:r>
          </w:p>
          <w:bookmarkEnd w:id="6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686"/>
          <w:p>
            <w:pPr>
              <w:spacing w:after="20"/>
              <w:ind w:left="20"/>
              <w:jc w:val="both"/>
            </w:pPr>
            <w:r>
              <w:rPr>
                <w:rFonts w:ascii="Times New Roman"/>
                <w:b w:val="false"/>
                <w:i w:val="false"/>
                <w:color w:val="000000"/>
                <w:sz w:val="20"/>
              </w:rPr>
              <w:t>
в том числе обучение граждан Республики Казахстан по перечню специальностей, согласованному с компетентным органом</w:t>
            </w:r>
          </w:p>
          <w:bookmarkEnd w:id="6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687"/>
          <w:p>
            <w:pPr>
              <w:spacing w:after="20"/>
              <w:ind w:left="20"/>
              <w:jc w:val="both"/>
            </w:pPr>
            <w:r>
              <w:rPr>
                <w:rFonts w:ascii="Times New Roman"/>
                <w:b w:val="false"/>
                <w:i w:val="false"/>
                <w:color w:val="000000"/>
                <w:sz w:val="20"/>
              </w:rPr>
              <w:t>
расходы на научно-исследовательские, научно-технические и (или) опытно-конструкторские работы</w:t>
            </w:r>
          </w:p>
          <w:bookmarkEnd w:id="6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688"/>
          <w:p>
            <w:pPr>
              <w:spacing w:after="20"/>
              <w:ind w:left="20"/>
              <w:jc w:val="both"/>
            </w:pPr>
            <w:r>
              <w:rPr>
                <w:rFonts w:ascii="Times New Roman"/>
                <w:b w:val="false"/>
                <w:i w:val="false"/>
                <w:color w:val="000000"/>
                <w:sz w:val="20"/>
              </w:rPr>
              <w:t>
в том числе на территории Республики Казахстан</w:t>
            </w:r>
          </w:p>
          <w:bookmarkEnd w:id="6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689"/>
          <w:p>
            <w:pPr>
              <w:spacing w:after="20"/>
              <w:ind w:left="20"/>
              <w:jc w:val="both"/>
            </w:pPr>
            <w:r>
              <w:rPr>
                <w:rFonts w:ascii="Times New Roman"/>
                <w:b w:val="false"/>
                <w:i w:val="false"/>
                <w:color w:val="000000"/>
                <w:sz w:val="20"/>
              </w:rPr>
              <w:t>
возврат территорий</w:t>
            </w:r>
          </w:p>
          <w:bookmarkEnd w:id="6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690"/>
          <w:p>
            <w:pPr>
              <w:spacing w:after="20"/>
              <w:ind w:left="20"/>
              <w:jc w:val="both"/>
            </w:pPr>
            <w:r>
              <w:rPr>
                <w:rFonts w:ascii="Times New Roman"/>
                <w:b w:val="false"/>
                <w:i w:val="false"/>
                <w:color w:val="000000"/>
                <w:sz w:val="20"/>
              </w:rPr>
              <w:t>
численность персонала</w:t>
            </w:r>
          </w:p>
          <w:bookmarkEnd w:id="6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691"/>
          <w:p>
            <w:pPr>
              <w:spacing w:after="20"/>
              <w:ind w:left="20"/>
              <w:jc w:val="both"/>
            </w:pPr>
            <w:r>
              <w:rPr>
                <w:rFonts w:ascii="Times New Roman"/>
                <w:b w:val="false"/>
                <w:i w:val="false"/>
                <w:color w:val="000000"/>
                <w:sz w:val="20"/>
              </w:rPr>
              <w:t>
косвенные расходы, всего</w:t>
            </w:r>
          </w:p>
          <w:bookmarkEnd w:id="6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692"/>
          <w:p>
            <w:pPr>
              <w:spacing w:after="20"/>
              <w:ind w:left="20"/>
              <w:jc w:val="both"/>
            </w:pPr>
            <w:r>
              <w:rPr>
                <w:rFonts w:ascii="Times New Roman"/>
                <w:b w:val="false"/>
                <w:i w:val="false"/>
                <w:color w:val="000000"/>
                <w:sz w:val="20"/>
              </w:rPr>
              <w:t>
в том числе на территории Республики Казахстан</w:t>
            </w:r>
          </w:p>
          <w:bookmarkEnd w:id="6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693"/>
          <w:p>
            <w:pPr>
              <w:spacing w:after="20"/>
              <w:ind w:left="20"/>
              <w:jc w:val="both"/>
            </w:pPr>
            <w:r>
              <w:rPr>
                <w:rFonts w:ascii="Times New Roman"/>
                <w:b w:val="false"/>
                <w:i w:val="false"/>
                <w:color w:val="000000"/>
                <w:sz w:val="20"/>
              </w:rPr>
              <w:t>
налоги и платежи, всего</w:t>
            </w:r>
          </w:p>
          <w:bookmarkEnd w:id="6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694"/>
          <w:p>
            <w:pPr>
              <w:spacing w:after="20"/>
              <w:ind w:left="20"/>
              <w:jc w:val="both"/>
            </w:pPr>
            <w:r>
              <w:rPr>
                <w:rFonts w:ascii="Times New Roman"/>
                <w:b w:val="false"/>
                <w:i w:val="false"/>
                <w:color w:val="000000"/>
                <w:sz w:val="20"/>
              </w:rPr>
              <w:t>
из них: корпоративный подоходный налог</w:t>
            </w:r>
          </w:p>
          <w:bookmarkEnd w:id="6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695"/>
          <w:p>
            <w:pPr>
              <w:spacing w:after="20"/>
              <w:ind w:left="20"/>
              <w:jc w:val="both"/>
            </w:pPr>
            <w:r>
              <w:rPr>
                <w:rFonts w:ascii="Times New Roman"/>
                <w:b w:val="false"/>
                <w:i w:val="false"/>
                <w:color w:val="000000"/>
                <w:sz w:val="20"/>
              </w:rPr>
              <w:t>
налог на добавленную стоимость</w:t>
            </w:r>
          </w:p>
          <w:bookmarkEnd w:id="6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696"/>
          <w:p>
            <w:pPr>
              <w:spacing w:after="20"/>
              <w:ind w:left="20"/>
              <w:jc w:val="both"/>
            </w:pPr>
            <w:r>
              <w:rPr>
                <w:rFonts w:ascii="Times New Roman"/>
                <w:b w:val="false"/>
                <w:i w:val="false"/>
                <w:color w:val="000000"/>
                <w:sz w:val="20"/>
              </w:rPr>
              <w:t>
бонусы</w:t>
            </w:r>
          </w:p>
          <w:bookmarkEnd w:id="6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697"/>
          <w:p>
            <w:pPr>
              <w:spacing w:after="20"/>
              <w:ind w:left="20"/>
              <w:jc w:val="both"/>
            </w:pPr>
            <w:r>
              <w:rPr>
                <w:rFonts w:ascii="Times New Roman"/>
                <w:b w:val="false"/>
                <w:i w:val="false"/>
                <w:color w:val="000000"/>
                <w:sz w:val="20"/>
              </w:rPr>
              <w:t>
в том числе: подписной</w:t>
            </w:r>
          </w:p>
          <w:bookmarkEnd w:id="6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698"/>
          <w:p>
            <w:pPr>
              <w:spacing w:after="20"/>
              <w:ind w:left="20"/>
              <w:jc w:val="both"/>
            </w:pPr>
            <w:r>
              <w:rPr>
                <w:rFonts w:ascii="Times New Roman"/>
                <w:b w:val="false"/>
                <w:i w:val="false"/>
                <w:color w:val="000000"/>
                <w:sz w:val="20"/>
              </w:rPr>
              <w:t>
налог на добычу полезных ископаемых</w:t>
            </w:r>
          </w:p>
          <w:bookmarkEnd w:id="6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тонн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699"/>
          <w:p>
            <w:pPr>
              <w:spacing w:after="20"/>
              <w:ind w:left="20"/>
              <w:jc w:val="both"/>
            </w:pPr>
            <w:r>
              <w:rPr>
                <w:rFonts w:ascii="Times New Roman"/>
                <w:b w:val="false"/>
                <w:i w:val="false"/>
                <w:color w:val="000000"/>
                <w:sz w:val="20"/>
              </w:rPr>
              <w:t>
налог на сверхприбыль</w:t>
            </w:r>
          </w:p>
          <w:bookmarkEnd w:id="6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700"/>
          <w:p>
            <w:pPr>
              <w:spacing w:after="20"/>
              <w:ind w:left="20"/>
              <w:jc w:val="both"/>
            </w:pPr>
            <w:r>
              <w:rPr>
                <w:rFonts w:ascii="Times New Roman"/>
                <w:b w:val="false"/>
                <w:i w:val="false"/>
                <w:color w:val="000000"/>
                <w:sz w:val="20"/>
              </w:rPr>
              <w:t>
социальный налог</w:t>
            </w:r>
          </w:p>
          <w:bookmarkEnd w:id="7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701"/>
          <w:p>
            <w:pPr>
              <w:spacing w:after="20"/>
              <w:ind w:left="20"/>
              <w:jc w:val="both"/>
            </w:pPr>
            <w:r>
              <w:rPr>
                <w:rFonts w:ascii="Times New Roman"/>
                <w:b w:val="false"/>
                <w:i w:val="false"/>
                <w:color w:val="000000"/>
                <w:sz w:val="20"/>
              </w:rPr>
              <w:t>
налог на транспортные средства</w:t>
            </w:r>
          </w:p>
          <w:bookmarkEnd w:id="7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702"/>
          <w:p>
            <w:pPr>
              <w:spacing w:after="20"/>
              <w:ind w:left="20"/>
              <w:jc w:val="both"/>
            </w:pPr>
            <w:r>
              <w:rPr>
                <w:rFonts w:ascii="Times New Roman"/>
                <w:b w:val="false"/>
                <w:i w:val="false"/>
                <w:color w:val="000000"/>
                <w:sz w:val="20"/>
              </w:rPr>
              <w:t>
таможенные платежи</w:t>
            </w:r>
          </w:p>
          <w:bookmarkEnd w:id="7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703"/>
          <w:p>
            <w:pPr>
              <w:spacing w:after="20"/>
              <w:ind w:left="20"/>
              <w:jc w:val="both"/>
            </w:pPr>
            <w:r>
              <w:rPr>
                <w:rFonts w:ascii="Times New Roman"/>
                <w:b w:val="false"/>
                <w:i w:val="false"/>
                <w:color w:val="000000"/>
                <w:sz w:val="20"/>
              </w:rPr>
              <w:t>
платежи за загрязнение окружающей среды</w:t>
            </w:r>
          </w:p>
          <w:bookmarkEnd w:id="7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704"/>
          <w:p>
            <w:pPr>
              <w:spacing w:after="20"/>
              <w:ind w:left="20"/>
              <w:jc w:val="both"/>
            </w:pPr>
            <w:r>
              <w:rPr>
                <w:rFonts w:ascii="Times New Roman"/>
                <w:b w:val="false"/>
                <w:i w:val="false"/>
                <w:color w:val="000000"/>
                <w:sz w:val="20"/>
              </w:rPr>
              <w:t>
платеж по возмещению исторических затрат</w:t>
            </w:r>
          </w:p>
          <w:bookmarkEnd w:id="7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705"/>
          <w:p>
            <w:pPr>
              <w:spacing w:after="20"/>
              <w:ind w:left="20"/>
              <w:jc w:val="both"/>
            </w:pPr>
            <w:r>
              <w:rPr>
                <w:rFonts w:ascii="Times New Roman"/>
                <w:b w:val="false"/>
                <w:i w:val="false"/>
                <w:color w:val="000000"/>
                <w:sz w:val="20"/>
              </w:rPr>
              <w:t>
в том числе за приобретение геологической информации</w:t>
            </w:r>
          </w:p>
          <w:bookmarkEnd w:id="7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706"/>
          <w:p>
            <w:pPr>
              <w:spacing w:after="20"/>
              <w:ind w:left="20"/>
              <w:jc w:val="both"/>
            </w:pPr>
            <w:r>
              <w:rPr>
                <w:rFonts w:ascii="Times New Roman"/>
                <w:b w:val="false"/>
                <w:i w:val="false"/>
                <w:color w:val="000000"/>
                <w:sz w:val="20"/>
              </w:rPr>
              <w:t>
аренда земли, участка недр</w:t>
            </w:r>
          </w:p>
          <w:bookmarkEnd w:id="7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707"/>
          <w:p>
            <w:pPr>
              <w:spacing w:after="20"/>
              <w:ind w:left="20"/>
              <w:jc w:val="both"/>
            </w:pPr>
            <w:r>
              <w:rPr>
                <w:rFonts w:ascii="Times New Roman"/>
                <w:b w:val="false"/>
                <w:i w:val="false"/>
                <w:color w:val="000000"/>
                <w:sz w:val="20"/>
              </w:rPr>
              <w:t>
прочие налоги и платежи</w:t>
            </w:r>
          </w:p>
          <w:bookmarkEnd w:id="7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708"/>
          <w:p>
            <w:pPr>
              <w:spacing w:after="20"/>
              <w:ind w:left="20"/>
              <w:jc w:val="both"/>
            </w:pPr>
            <w:r>
              <w:rPr>
                <w:rFonts w:ascii="Times New Roman"/>
                <w:b w:val="false"/>
                <w:i w:val="false"/>
                <w:color w:val="000000"/>
                <w:sz w:val="20"/>
              </w:rPr>
              <w:t>
штрафы и пени, всего</w:t>
            </w:r>
          </w:p>
          <w:bookmarkEnd w:id="7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709"/>
          <w:p>
            <w:pPr>
              <w:spacing w:after="20"/>
              <w:ind w:left="20"/>
              <w:jc w:val="both"/>
            </w:pPr>
            <w:r>
              <w:rPr>
                <w:rFonts w:ascii="Times New Roman"/>
                <w:b w:val="false"/>
                <w:i w:val="false"/>
                <w:color w:val="000000"/>
                <w:sz w:val="20"/>
              </w:rPr>
              <w:t>
в том числе: по платежам налогового характера</w:t>
            </w:r>
          </w:p>
          <w:bookmarkEnd w:id="7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710"/>
          <w:p>
            <w:pPr>
              <w:spacing w:after="20"/>
              <w:ind w:left="20"/>
              <w:jc w:val="both"/>
            </w:pPr>
            <w:r>
              <w:rPr>
                <w:rFonts w:ascii="Times New Roman"/>
                <w:b w:val="false"/>
                <w:i w:val="false"/>
                <w:color w:val="000000"/>
                <w:sz w:val="20"/>
              </w:rPr>
              <w:t>
по платежам неналогового характера</w:t>
            </w:r>
          </w:p>
          <w:bookmarkEnd w:id="7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711"/>
          <w:p>
            <w:pPr>
              <w:spacing w:after="20"/>
              <w:ind w:left="20"/>
              <w:jc w:val="both"/>
            </w:pPr>
            <w:r>
              <w:rPr>
                <w:rFonts w:ascii="Times New Roman"/>
                <w:b w:val="false"/>
                <w:i w:val="false"/>
                <w:color w:val="000000"/>
                <w:sz w:val="20"/>
              </w:rPr>
              <w:t>
за неисполнение, ненадлежащее исполнение контрактных обязательств</w:t>
            </w:r>
          </w:p>
          <w:bookmarkEnd w:id="7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531" w:id="712"/>
          <w:p>
            <w:pPr>
              <w:spacing w:after="20"/>
              <w:ind w:left="20"/>
              <w:jc w:val="both"/>
            </w:pPr>
            <w:r>
              <w:rPr>
                <w:rFonts w:ascii="Times New Roman"/>
                <w:b w:val="false"/>
                <w:i w:val="false"/>
                <w:color w:val="000000"/>
                <w:sz w:val="20"/>
              </w:rPr>
              <w:t>
Недропользователь-руководитель</w:t>
            </w:r>
          </w:p>
          <w:bookmarkEnd w:id="712"/>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Исполнитель __________ телефон __________</w:t>
            </w:r>
          </w:p>
          <w:p>
            <w:pPr>
              <w:spacing w:after="20"/>
              <w:ind w:left="20"/>
              <w:jc w:val="both"/>
            </w:pPr>
            <w:r>
              <w:rPr>
                <w:rFonts w:ascii="Times New Roman"/>
                <w:b w:val="false"/>
                <w:i w:val="false"/>
                <w:color w:val="000000"/>
                <w:sz w:val="20"/>
              </w:rPr>
              <w:t>дата "____" _________ 20___года</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532" w:id="713"/>
          <w:p>
            <w:pPr>
              <w:spacing w:after="20"/>
              <w:ind w:left="20"/>
              <w:jc w:val="both"/>
            </w:pPr>
            <w:r>
              <w:rPr>
                <w:rFonts w:ascii="Times New Roman"/>
                <w:b w:val="false"/>
                <w:i w:val="false"/>
                <w:color w:val="000000"/>
                <w:sz w:val="20"/>
              </w:rPr>
              <w:t>
Руководитель финансово-</w:t>
            </w:r>
          </w:p>
          <w:bookmarkEnd w:id="713"/>
          <w:p>
            <w:pPr>
              <w:spacing w:after="20"/>
              <w:ind w:left="20"/>
              <w:jc w:val="both"/>
            </w:pPr>
            <w:r>
              <w:rPr>
                <w:rFonts w:ascii="Times New Roman"/>
                <w:b w:val="false"/>
                <w:i w:val="false"/>
                <w:color w:val="000000"/>
                <w:sz w:val="20"/>
              </w:rPr>
              <w:t>экономической службы</w:t>
            </w:r>
          </w:p>
          <w:p>
            <w:pPr>
              <w:spacing w:after="20"/>
              <w:ind w:left="20"/>
              <w:jc w:val="both"/>
            </w:pP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p>
        </w:tc>
      </w:tr>
    </w:tbl>
    <w:p>
      <w:pPr>
        <w:spacing w:after="0"/>
        <w:ind w:left="0"/>
        <w:jc w:val="both"/>
      </w:pPr>
      <w:bookmarkStart w:name="z533" w:id="714"/>
      <w:r>
        <w:rPr>
          <w:rFonts w:ascii="Times New Roman"/>
          <w:b w:val="false"/>
          <w:i w:val="false"/>
          <w:color w:val="000000"/>
          <w:sz w:val="28"/>
        </w:rPr>
        <w:t>
      Расшифровка аббревиатур:</w:t>
      </w:r>
    </w:p>
    <w:bookmarkEnd w:id="714"/>
    <w:p>
      <w:pPr>
        <w:spacing w:after="0"/>
        <w:ind w:left="0"/>
        <w:jc w:val="both"/>
      </w:pPr>
      <w:r>
        <w:rPr>
          <w:rFonts w:ascii="Times New Roman"/>
          <w:b w:val="false"/>
          <w:i w:val="false"/>
          <w:color w:val="000000"/>
          <w:sz w:val="28"/>
        </w:rPr>
        <w:t xml:space="preserve">       *СЭ – строительство и (или) эксплуатация;</w:t>
      </w:r>
    </w:p>
    <w:p>
      <w:pPr>
        <w:spacing w:after="0"/>
        <w:ind w:left="0"/>
        <w:jc w:val="both"/>
      </w:pPr>
      <w:r>
        <w:rPr>
          <w:rFonts w:ascii="Times New Roman"/>
          <w:b w:val="false"/>
          <w:i w:val="false"/>
          <w:color w:val="000000"/>
          <w:sz w:val="28"/>
        </w:rPr>
        <w:t xml:space="preserve">       **БИН - бизнес идентификационный номер;</w:t>
      </w:r>
    </w:p>
    <w:p>
      <w:pPr>
        <w:spacing w:after="0"/>
        <w:ind w:left="0"/>
        <w:jc w:val="both"/>
      </w:pPr>
      <w:r>
        <w:rPr>
          <w:rFonts w:ascii="Times New Roman"/>
          <w:b w:val="false"/>
          <w:i w:val="false"/>
          <w:color w:val="000000"/>
          <w:sz w:val="28"/>
        </w:rPr>
        <w:t xml:space="preserve">       ***ИИН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w:t>
            </w:r>
            <w:r>
              <w:br/>
            </w:r>
            <w:r>
              <w:rPr>
                <w:rFonts w:ascii="Times New Roman"/>
                <w:b w:val="false"/>
                <w:i w:val="false"/>
                <w:color w:val="000000"/>
                <w:sz w:val="20"/>
              </w:rPr>
              <w:t>представления</w:t>
            </w:r>
            <w:r>
              <w:br/>
            </w:r>
            <w:r>
              <w:rPr>
                <w:rFonts w:ascii="Times New Roman"/>
                <w:b w:val="false"/>
                <w:i w:val="false"/>
                <w:color w:val="000000"/>
                <w:sz w:val="20"/>
              </w:rPr>
              <w:t xml:space="preserve"> недропользователями</w:t>
            </w:r>
            <w:r>
              <w:br/>
            </w:r>
            <w:r>
              <w:rPr>
                <w:rFonts w:ascii="Times New Roman"/>
                <w:b w:val="false"/>
                <w:i w:val="false"/>
                <w:color w:val="000000"/>
                <w:sz w:val="20"/>
              </w:rPr>
              <w:t>отчетов при проведении</w:t>
            </w:r>
            <w:r>
              <w:br/>
            </w:r>
            <w:r>
              <w:rPr>
                <w:rFonts w:ascii="Times New Roman"/>
                <w:b w:val="false"/>
                <w:i w:val="false"/>
                <w:color w:val="000000"/>
                <w:sz w:val="20"/>
              </w:rPr>
              <w:t>операций по разведке и добыче</w:t>
            </w:r>
            <w:r>
              <w:br/>
            </w:r>
            <w:r>
              <w:rPr>
                <w:rFonts w:ascii="Times New Roman"/>
                <w:b w:val="false"/>
                <w:i w:val="false"/>
                <w:color w:val="000000"/>
                <w:sz w:val="20"/>
              </w:rPr>
              <w:t>твердых полезных ископаемых,</w:t>
            </w:r>
            <w:r>
              <w:br/>
            </w:r>
            <w:r>
              <w:rPr>
                <w:rFonts w:ascii="Times New Roman"/>
                <w:b w:val="false"/>
                <w:i w:val="false"/>
                <w:color w:val="000000"/>
                <w:sz w:val="20"/>
              </w:rPr>
              <w:t>добыче общераспространенных</w:t>
            </w:r>
            <w:r>
              <w:br/>
            </w:r>
            <w:r>
              <w:rPr>
                <w:rFonts w:ascii="Times New Roman"/>
                <w:b w:val="false"/>
                <w:i w:val="false"/>
                <w:color w:val="000000"/>
                <w:sz w:val="20"/>
              </w:rPr>
              <w:t>полезных ископаемых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 xml:space="preserve">сбора административных </w:t>
            </w:r>
            <w:r>
              <w:br/>
            </w:r>
            <w:r>
              <w:rPr>
                <w:rFonts w:ascii="Times New Roman"/>
                <w:b w:val="false"/>
                <w:i w:val="false"/>
                <w:color w:val="000000"/>
                <w:sz w:val="20"/>
              </w:rPr>
              <w:t>данных</w:t>
            </w:r>
          </w:p>
        </w:tc>
      </w:tr>
    </w:tbl>
    <w:bookmarkStart w:name="z536" w:id="715"/>
    <w:p>
      <w:pPr>
        <w:spacing w:after="0"/>
        <w:ind w:left="0"/>
        <w:jc w:val="left"/>
      </w:pPr>
      <w:r>
        <w:rPr>
          <w:rFonts w:ascii="Times New Roman"/>
          <w:b/>
          <w:i w:val="false"/>
          <w:color w:val="000000"/>
        </w:rPr>
        <w:t xml:space="preserve"> Отчет о выполнении обязательств по типовому контракту на разведку (твердых</w:t>
      </w:r>
      <w:r>
        <w:br/>
      </w:r>
      <w:r>
        <w:rPr>
          <w:rFonts w:ascii="Times New Roman"/>
          <w:b/>
          <w:i w:val="false"/>
          <w:color w:val="000000"/>
        </w:rPr>
        <w:t>полезных ископаемых, подземные воды и лечебных грязей)</w:t>
      </w:r>
      <w:r>
        <w:br/>
      </w:r>
      <w:r>
        <w:rPr>
          <w:rFonts w:ascii="Times New Roman"/>
          <w:b/>
          <w:i w:val="false"/>
          <w:color w:val="000000"/>
        </w:rPr>
        <w:t>за 20________ г.</w:t>
      </w:r>
    </w:p>
    <w:bookmarkEnd w:id="715"/>
    <w:p>
      <w:pPr>
        <w:spacing w:after="0"/>
        <w:ind w:left="0"/>
        <w:jc w:val="both"/>
      </w:pPr>
      <w:bookmarkStart w:name="z537" w:id="716"/>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3.1.-ПВ*, ЛГ**</w:t>
      </w:r>
    </w:p>
    <w:bookmarkEnd w:id="716"/>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ежегодно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недропользователи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в компетентный орган по твердым полезным ископаемым,</w:t>
      </w:r>
    </w:p>
    <w:p>
      <w:pPr>
        <w:spacing w:after="0"/>
        <w:ind w:left="0"/>
        <w:jc w:val="both"/>
      </w:pPr>
      <w:r>
        <w:rPr>
          <w:rFonts w:ascii="Times New Roman"/>
          <w:b w:val="false"/>
          <w:i w:val="false"/>
          <w:color w:val="000000"/>
          <w:sz w:val="28"/>
        </w:rPr>
        <w:t>подземным водам и лечебным грязям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ежегодно не позднее 30 апреля года, следующего за отчетным</w:t>
      </w:r>
    </w:p>
    <w:p>
      <w:pPr>
        <w:spacing w:after="0"/>
        <w:ind w:left="0"/>
        <w:jc w:val="both"/>
      </w:pPr>
      <w:r>
        <w:rPr>
          <w:rFonts w:ascii="Times New Roman"/>
          <w:b w:val="false"/>
          <w:i w:val="false"/>
          <w:color w:val="000000"/>
          <w:sz w:val="28"/>
        </w:rPr>
        <w:t>периодом</w:t>
      </w:r>
    </w:p>
    <w:p>
      <w:pPr>
        <w:spacing w:after="0"/>
        <w:ind w:left="0"/>
        <w:jc w:val="both"/>
      </w:pPr>
      <w:r>
        <w:rPr>
          <w:rFonts w:ascii="Times New Roman"/>
          <w:b w:val="false"/>
          <w:i w:val="false"/>
          <w:color w:val="000000"/>
          <w:sz w:val="28"/>
        </w:rPr>
        <w:t xml:space="preserve">       Кем представляется_____________________________________________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Наименование, адрес, телефон, электронная почта</w:t>
      </w:r>
    </w:p>
    <w:p>
      <w:pPr>
        <w:spacing w:after="0"/>
        <w:ind w:left="0"/>
        <w:jc w:val="both"/>
      </w:pPr>
      <w:r>
        <w:rPr>
          <w:rFonts w:ascii="Times New Roman"/>
          <w:b w:val="false"/>
          <w:i w:val="false"/>
          <w:color w:val="000000"/>
          <w:sz w:val="28"/>
        </w:rPr>
        <w:t xml:space="preserve">       Идентификационный номер (БИН***, ИИН****)___________________________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717"/>
          <w:p>
            <w:pPr>
              <w:spacing w:after="20"/>
              <w:ind w:left="20"/>
              <w:jc w:val="both"/>
            </w:pPr>
            <w:r>
              <w:rPr>
                <w:rFonts w:ascii="Times New Roman"/>
                <w:b w:val="false"/>
                <w:i w:val="false"/>
                <w:color w:val="000000"/>
                <w:sz w:val="20"/>
              </w:rPr>
              <w:t>
Код объекта отчета</w:t>
            </w:r>
          </w:p>
          <w:bookmarkEnd w:id="71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718"/>
          <w:p>
            <w:pPr>
              <w:spacing w:after="20"/>
              <w:ind w:left="20"/>
              <w:jc w:val="both"/>
            </w:pPr>
            <w:r>
              <w:rPr>
                <w:rFonts w:ascii="Times New Roman"/>
                <w:b w:val="false"/>
                <w:i w:val="false"/>
                <w:color w:val="000000"/>
                <w:sz w:val="20"/>
              </w:rPr>
              <w:t>
Номер/дата выдачи/заключения контракта</w:t>
            </w:r>
          </w:p>
          <w:bookmarkEnd w:id="71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719"/>
          <w:p>
            <w:pPr>
              <w:spacing w:after="20"/>
              <w:ind w:left="20"/>
              <w:jc w:val="both"/>
            </w:pPr>
            <w:r>
              <w:rPr>
                <w:rFonts w:ascii="Times New Roman"/>
                <w:b w:val="false"/>
                <w:i w:val="false"/>
                <w:color w:val="000000"/>
                <w:sz w:val="20"/>
              </w:rPr>
              <w:t>
Дополнительные соглашения - номер/дата регистрации</w:t>
            </w:r>
          </w:p>
          <w:bookmarkEnd w:id="71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720"/>
          <w:p>
            <w:pPr>
              <w:spacing w:after="20"/>
              <w:ind w:left="20"/>
              <w:jc w:val="both"/>
            </w:pPr>
            <w:r>
              <w:rPr>
                <w:rFonts w:ascii="Times New Roman"/>
                <w:b w:val="false"/>
                <w:i w:val="false"/>
                <w:color w:val="000000"/>
                <w:sz w:val="20"/>
              </w:rPr>
              <w:t>
Вид операции по недропользованию</w:t>
            </w:r>
          </w:p>
          <w:bookmarkEnd w:id="72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721"/>
          <w:p>
            <w:pPr>
              <w:spacing w:after="20"/>
              <w:ind w:left="20"/>
              <w:jc w:val="both"/>
            </w:pPr>
            <w:r>
              <w:rPr>
                <w:rFonts w:ascii="Times New Roman"/>
                <w:b w:val="false"/>
                <w:i w:val="false"/>
                <w:color w:val="000000"/>
                <w:sz w:val="20"/>
              </w:rPr>
              <w:t>
Форма собственности предприятия - недропользователя</w:t>
            </w:r>
          </w:p>
          <w:bookmarkEnd w:id="72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722"/>
          <w:p>
            <w:pPr>
              <w:spacing w:after="20"/>
              <w:ind w:left="20"/>
              <w:jc w:val="both"/>
            </w:pPr>
            <w:r>
              <w:rPr>
                <w:rFonts w:ascii="Times New Roman"/>
                <w:b w:val="false"/>
                <w:i w:val="false"/>
                <w:color w:val="000000"/>
                <w:sz w:val="20"/>
              </w:rPr>
              <w:t>
Инвестор (ы)/ страна (ны)</w:t>
            </w:r>
          </w:p>
          <w:bookmarkEnd w:id="72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723"/>
          <w:p>
            <w:pPr>
              <w:spacing w:after="20"/>
              <w:ind w:left="20"/>
              <w:jc w:val="both"/>
            </w:pPr>
            <w:r>
              <w:rPr>
                <w:rFonts w:ascii="Times New Roman"/>
                <w:b w:val="false"/>
                <w:i w:val="false"/>
                <w:color w:val="000000"/>
                <w:sz w:val="20"/>
              </w:rPr>
              <w:t>
Долевое участие (в % акций)</w:t>
            </w:r>
          </w:p>
          <w:bookmarkEnd w:id="72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724"/>
          <w:p>
            <w:pPr>
              <w:spacing w:after="20"/>
              <w:ind w:left="20"/>
              <w:jc w:val="both"/>
            </w:pPr>
            <w:r>
              <w:rPr>
                <w:rFonts w:ascii="Times New Roman"/>
                <w:b w:val="false"/>
                <w:i w:val="false"/>
                <w:color w:val="000000"/>
                <w:sz w:val="20"/>
              </w:rPr>
              <w:t>
Контрактная территория/ месторождение, номер блока</w:t>
            </w:r>
          </w:p>
          <w:bookmarkEnd w:id="72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725"/>
          <w:p>
            <w:pPr>
              <w:spacing w:after="20"/>
              <w:ind w:left="20"/>
              <w:jc w:val="both"/>
            </w:pPr>
            <w:r>
              <w:rPr>
                <w:rFonts w:ascii="Times New Roman"/>
                <w:b w:val="false"/>
                <w:i w:val="false"/>
                <w:color w:val="000000"/>
                <w:sz w:val="20"/>
              </w:rPr>
              <w:t>
Срок действия контракта</w:t>
            </w:r>
          </w:p>
          <w:bookmarkEnd w:id="72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726"/>
          <w:p>
            <w:pPr>
              <w:spacing w:after="20"/>
              <w:ind w:left="20"/>
              <w:jc w:val="both"/>
            </w:pPr>
            <w:r>
              <w:rPr>
                <w:rFonts w:ascii="Times New Roman"/>
                <w:b w:val="false"/>
                <w:i w:val="false"/>
                <w:color w:val="000000"/>
                <w:sz w:val="20"/>
              </w:rPr>
              <w:t>
Наименование статей</w:t>
            </w:r>
          </w:p>
          <w:bookmarkEnd w:id="7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по контракту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отчетный период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727"/>
          <w:p>
            <w:pPr>
              <w:spacing w:after="20"/>
              <w:ind w:left="20"/>
              <w:jc w:val="both"/>
            </w:pPr>
            <w:r>
              <w:rPr>
                <w:rFonts w:ascii="Times New Roman"/>
                <w:b w:val="false"/>
                <w:i w:val="false"/>
                <w:color w:val="000000"/>
                <w:sz w:val="20"/>
              </w:rPr>
              <w:t>
1</w:t>
            </w:r>
          </w:p>
          <w:bookmarkEnd w:id="7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728"/>
          <w:p>
            <w:pPr>
              <w:spacing w:after="20"/>
              <w:ind w:left="20"/>
              <w:jc w:val="both"/>
            </w:pPr>
            <w:r>
              <w:rPr>
                <w:rFonts w:ascii="Times New Roman"/>
                <w:b w:val="false"/>
                <w:i w:val="false"/>
                <w:color w:val="000000"/>
                <w:sz w:val="20"/>
              </w:rPr>
              <w:t>
Финансовые обязательства (ФО)</w:t>
            </w:r>
          </w:p>
          <w:bookmarkEnd w:id="7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729"/>
          <w:p>
            <w:pPr>
              <w:spacing w:after="20"/>
              <w:ind w:left="20"/>
              <w:jc w:val="both"/>
            </w:pPr>
            <w:r>
              <w:rPr>
                <w:rFonts w:ascii="Times New Roman"/>
                <w:b w:val="false"/>
                <w:i w:val="false"/>
                <w:color w:val="000000"/>
                <w:sz w:val="20"/>
              </w:rPr>
              <w:t>
Затраты на геологоразведку, всего</w:t>
            </w:r>
          </w:p>
          <w:bookmarkEnd w:id="7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730"/>
          <w:p>
            <w:pPr>
              <w:spacing w:after="20"/>
              <w:ind w:left="20"/>
              <w:jc w:val="both"/>
            </w:pPr>
            <w:r>
              <w:rPr>
                <w:rFonts w:ascii="Times New Roman"/>
                <w:b w:val="false"/>
                <w:i w:val="false"/>
                <w:color w:val="000000"/>
                <w:sz w:val="20"/>
              </w:rPr>
              <w:t>
из них по блокам 1.2.3.</w:t>
            </w:r>
          </w:p>
          <w:bookmarkEnd w:id="7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731"/>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bookmarkEnd w:id="7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732"/>
          <w:p>
            <w:pPr>
              <w:spacing w:after="20"/>
              <w:ind w:left="20"/>
              <w:jc w:val="both"/>
            </w:pPr>
            <w:r>
              <w:rPr>
                <w:rFonts w:ascii="Times New Roman"/>
                <w:b w:val="false"/>
                <w:i w:val="false"/>
                <w:color w:val="000000"/>
                <w:sz w:val="20"/>
              </w:rPr>
              <w:t>
возврат территорий</w:t>
            </w:r>
          </w:p>
          <w:bookmarkEnd w:id="7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554" w:id="733"/>
          <w:p>
            <w:pPr>
              <w:spacing w:after="20"/>
              <w:ind w:left="20"/>
              <w:jc w:val="both"/>
            </w:pPr>
            <w:r>
              <w:rPr>
                <w:rFonts w:ascii="Times New Roman"/>
                <w:b w:val="false"/>
                <w:i w:val="false"/>
                <w:color w:val="000000"/>
                <w:sz w:val="20"/>
              </w:rPr>
              <w:t>
Недропользователь-руководитель</w:t>
            </w:r>
          </w:p>
          <w:bookmarkEnd w:id="733"/>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Исполнитель __________ телефон __________</w:t>
            </w:r>
          </w:p>
          <w:p>
            <w:pPr>
              <w:spacing w:after="20"/>
              <w:ind w:left="20"/>
              <w:jc w:val="both"/>
            </w:pPr>
            <w:r>
              <w:rPr>
                <w:rFonts w:ascii="Times New Roman"/>
                <w:b w:val="false"/>
                <w:i w:val="false"/>
                <w:color w:val="000000"/>
                <w:sz w:val="20"/>
              </w:rPr>
              <w:t>дата "____" _________ 20___года</w:t>
            </w:r>
          </w:p>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555" w:id="734"/>
          <w:p>
            <w:pPr>
              <w:spacing w:after="20"/>
              <w:ind w:left="20"/>
              <w:jc w:val="both"/>
            </w:pPr>
            <w:r>
              <w:rPr>
                <w:rFonts w:ascii="Times New Roman"/>
                <w:b w:val="false"/>
                <w:i w:val="false"/>
                <w:color w:val="000000"/>
                <w:sz w:val="20"/>
              </w:rPr>
              <w:t>
Руководитель финансово-</w:t>
            </w:r>
          </w:p>
          <w:bookmarkEnd w:id="734"/>
          <w:p>
            <w:pPr>
              <w:spacing w:after="20"/>
              <w:ind w:left="20"/>
              <w:jc w:val="both"/>
            </w:pPr>
            <w:r>
              <w:rPr>
                <w:rFonts w:ascii="Times New Roman"/>
                <w:b w:val="false"/>
                <w:i w:val="false"/>
                <w:color w:val="000000"/>
                <w:sz w:val="20"/>
              </w:rPr>
              <w:t>экономической службы</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w:t>
            </w:r>
          </w:p>
        </w:tc>
      </w:tr>
    </w:tbl>
    <w:p>
      <w:pPr>
        <w:spacing w:after="0"/>
        <w:ind w:left="0"/>
        <w:jc w:val="both"/>
      </w:pPr>
      <w:bookmarkStart w:name="z556" w:id="735"/>
      <w:r>
        <w:rPr>
          <w:rFonts w:ascii="Times New Roman"/>
          <w:b w:val="false"/>
          <w:i w:val="false"/>
          <w:color w:val="000000"/>
          <w:sz w:val="28"/>
        </w:rPr>
        <w:t>
      Расшифровка аббревиатур:</w:t>
      </w:r>
    </w:p>
    <w:bookmarkEnd w:id="735"/>
    <w:p>
      <w:pPr>
        <w:spacing w:after="0"/>
        <w:ind w:left="0"/>
        <w:jc w:val="both"/>
      </w:pPr>
      <w:r>
        <w:rPr>
          <w:rFonts w:ascii="Times New Roman"/>
          <w:b w:val="false"/>
          <w:i w:val="false"/>
          <w:color w:val="000000"/>
          <w:sz w:val="28"/>
        </w:rPr>
        <w:t xml:space="preserve">       *ПВ – подземные воды;</w:t>
      </w:r>
    </w:p>
    <w:p>
      <w:pPr>
        <w:spacing w:after="0"/>
        <w:ind w:left="0"/>
        <w:jc w:val="both"/>
      </w:pPr>
      <w:r>
        <w:rPr>
          <w:rFonts w:ascii="Times New Roman"/>
          <w:b w:val="false"/>
          <w:i w:val="false"/>
          <w:color w:val="000000"/>
          <w:sz w:val="28"/>
        </w:rPr>
        <w:t xml:space="preserve">       **ЛГ – лечебные грязи;</w:t>
      </w:r>
    </w:p>
    <w:p>
      <w:pPr>
        <w:spacing w:after="0"/>
        <w:ind w:left="0"/>
        <w:jc w:val="both"/>
      </w:pPr>
      <w:r>
        <w:rPr>
          <w:rFonts w:ascii="Times New Roman"/>
          <w:b w:val="false"/>
          <w:i w:val="false"/>
          <w:color w:val="000000"/>
          <w:sz w:val="28"/>
        </w:rPr>
        <w:t xml:space="preserve">       ***БИН - бизнес идентификационный номер;</w:t>
      </w:r>
    </w:p>
    <w:p>
      <w:pPr>
        <w:spacing w:after="0"/>
        <w:ind w:left="0"/>
        <w:jc w:val="both"/>
      </w:pPr>
      <w:r>
        <w:rPr>
          <w:rFonts w:ascii="Times New Roman"/>
          <w:b w:val="false"/>
          <w:i w:val="false"/>
          <w:color w:val="000000"/>
          <w:sz w:val="28"/>
        </w:rPr>
        <w:t xml:space="preserve">       ****ИИН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к Правилам представления</w:t>
            </w:r>
            <w:r>
              <w:br/>
            </w:r>
            <w:r>
              <w:rPr>
                <w:rFonts w:ascii="Times New Roman"/>
                <w:b w:val="false"/>
                <w:i w:val="false"/>
                <w:color w:val="000000"/>
                <w:sz w:val="20"/>
              </w:rPr>
              <w:t>недропользователями отчетов</w:t>
            </w:r>
            <w:r>
              <w:br/>
            </w:r>
            <w:r>
              <w:rPr>
                <w:rFonts w:ascii="Times New Roman"/>
                <w:b w:val="false"/>
                <w:i w:val="false"/>
                <w:color w:val="000000"/>
                <w:sz w:val="20"/>
              </w:rPr>
              <w:t>при проведении операций</w:t>
            </w:r>
            <w:r>
              <w:br/>
            </w:r>
            <w:r>
              <w:rPr>
                <w:rFonts w:ascii="Times New Roman"/>
                <w:b w:val="false"/>
                <w:i w:val="false"/>
                <w:color w:val="000000"/>
                <w:sz w:val="20"/>
              </w:rPr>
              <w:t>по разведке и добыче твердых</w:t>
            </w:r>
            <w:r>
              <w:br/>
            </w:r>
            <w:r>
              <w:rPr>
                <w:rFonts w:ascii="Times New Roman"/>
                <w:b w:val="false"/>
                <w:i w:val="false"/>
                <w:color w:val="000000"/>
                <w:sz w:val="20"/>
              </w:rPr>
              <w:t>полезных ископаемых, добыче</w:t>
            </w:r>
            <w:r>
              <w:br/>
            </w:r>
            <w:r>
              <w:rPr>
                <w:rFonts w:ascii="Times New Roman"/>
                <w:b w:val="false"/>
                <w:i w:val="false"/>
                <w:color w:val="000000"/>
                <w:sz w:val="20"/>
              </w:rPr>
              <w:t>общераспространенных</w:t>
            </w:r>
            <w:r>
              <w:br/>
            </w:r>
            <w:r>
              <w:rPr>
                <w:rFonts w:ascii="Times New Roman"/>
                <w:b w:val="false"/>
                <w:i w:val="false"/>
                <w:color w:val="000000"/>
                <w:sz w:val="20"/>
              </w:rPr>
              <w:t>полезных ископаемых</w:t>
            </w:r>
          </w:p>
        </w:tc>
      </w:tr>
    </w:tbl>
    <w:p>
      <w:pPr>
        <w:spacing w:after="0"/>
        <w:ind w:left="0"/>
        <w:jc w:val="both"/>
      </w:pPr>
      <w:r>
        <w:rPr>
          <w:rFonts w:ascii="Times New Roman"/>
          <w:b w:val="false"/>
          <w:i w:val="false"/>
          <w:color w:val="ff0000"/>
          <w:sz w:val="28"/>
        </w:rPr>
        <w:t xml:space="preserve">
      Сноска. Правила дополнены приложением 9 в редакции приказа Министра индустрии и инфраструктурного развития РК от 15.12.2021 </w:t>
      </w:r>
      <w:r>
        <w:rPr>
          <w:rFonts w:ascii="Times New Roman"/>
          <w:b w:val="false"/>
          <w:i w:val="false"/>
          <w:color w:val="ff0000"/>
          <w:sz w:val="28"/>
        </w:rPr>
        <w:t>№ 647</w:t>
      </w:r>
      <w:r>
        <w:rPr>
          <w:rFonts w:ascii="Times New Roman"/>
          <w:b w:val="false"/>
          <w:i w:val="false"/>
          <w:color w:val="ff0000"/>
          <w:sz w:val="28"/>
        </w:rPr>
        <w:t xml:space="preserve"> (вводится в действие с 01.07.2022).</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Форма административных данных размещена на интернет ресурсе:</w:t>
      </w:r>
    </w:p>
    <w:p>
      <w:pPr>
        <w:spacing w:after="0"/>
        <w:ind w:left="0"/>
        <w:jc w:val="both"/>
      </w:pPr>
      <w:r>
        <w:rPr>
          <w:rFonts w:ascii="Times New Roman"/>
          <w:b w:val="false"/>
          <w:i w:val="false"/>
          <w:color w:val="000000"/>
          <w:sz w:val="28"/>
        </w:rPr>
        <w:t>www.gov.kz/memleket/entities/miid</w:t>
      </w:r>
    </w:p>
    <w:p>
      <w:pPr>
        <w:spacing w:after="0"/>
        <w:ind w:left="0"/>
        <w:jc w:val="left"/>
      </w:pPr>
      <w:r>
        <w:rPr>
          <w:rFonts w:ascii="Times New Roman"/>
          <w:b/>
          <w:i w:val="false"/>
          <w:color w:val="000000"/>
        </w:rPr>
        <w:t xml:space="preserve"> Отчет о выполнении программы работ</w:t>
      </w:r>
    </w:p>
    <w:p>
      <w:pPr>
        <w:spacing w:after="0"/>
        <w:ind w:left="0"/>
        <w:jc w:val="both"/>
      </w:pPr>
      <w:r>
        <w:rPr>
          <w:rFonts w:ascii="Times New Roman"/>
          <w:b w:val="false"/>
          <w:i w:val="false"/>
          <w:color w:val="000000"/>
          <w:sz w:val="28"/>
        </w:rPr>
        <w:t>
      Представляется: в компетентный орган</w:t>
      </w:r>
    </w:p>
    <w:p>
      <w:pPr>
        <w:spacing w:after="0"/>
        <w:ind w:left="0"/>
        <w:jc w:val="both"/>
      </w:pPr>
      <w:r>
        <w:rPr>
          <w:rFonts w:ascii="Times New Roman"/>
          <w:b w:val="false"/>
          <w:i w:val="false"/>
          <w:color w:val="000000"/>
          <w:sz w:val="28"/>
        </w:rPr>
        <w:t>Индекс: 3-ТПИ</w:t>
      </w:r>
    </w:p>
    <w:p>
      <w:pPr>
        <w:spacing w:after="0"/>
        <w:ind w:left="0"/>
        <w:jc w:val="both"/>
      </w:pPr>
      <w:r>
        <w:rPr>
          <w:rFonts w:ascii="Times New Roman"/>
          <w:b w:val="false"/>
          <w:i w:val="false"/>
          <w:color w:val="000000"/>
          <w:sz w:val="28"/>
        </w:rPr>
        <w:t>Периодичность: ежегодно</w:t>
      </w:r>
    </w:p>
    <w:p>
      <w:pPr>
        <w:spacing w:after="0"/>
        <w:ind w:left="0"/>
        <w:jc w:val="both"/>
      </w:pPr>
      <w:r>
        <w:rPr>
          <w:rFonts w:ascii="Times New Roman"/>
          <w:b w:val="false"/>
          <w:i w:val="false"/>
          <w:color w:val="000000"/>
          <w:sz w:val="28"/>
        </w:rPr>
        <w:t>Отчетный период: за предыдущий календарный год</w:t>
      </w:r>
    </w:p>
    <w:p>
      <w:pPr>
        <w:spacing w:after="0"/>
        <w:ind w:left="0"/>
        <w:jc w:val="both"/>
      </w:pPr>
      <w:r>
        <w:rPr>
          <w:rFonts w:ascii="Times New Roman"/>
          <w:b w:val="false"/>
          <w:i w:val="false"/>
          <w:color w:val="000000"/>
          <w:sz w:val="28"/>
        </w:rPr>
        <w:t>Круг лиц, представляющих информацию: недропользователи по лицензиям на добычу твердых полезных ископаемых, по которым присвоен статус удержания</w:t>
      </w:r>
    </w:p>
    <w:p>
      <w:pPr>
        <w:spacing w:after="0"/>
        <w:ind w:left="0"/>
        <w:jc w:val="both"/>
      </w:pPr>
      <w:r>
        <w:rPr>
          <w:rFonts w:ascii="Times New Roman"/>
          <w:b w:val="false"/>
          <w:i w:val="false"/>
          <w:color w:val="000000"/>
          <w:sz w:val="28"/>
        </w:rPr>
        <w:t>Срок представления: ежегодно не позднее 30 апреля года следующего за отчетным периодом</w:t>
      </w:r>
    </w:p>
    <w:p>
      <w:pPr>
        <w:spacing w:after="0"/>
        <w:ind w:left="0"/>
        <w:jc w:val="left"/>
      </w:pPr>
      <w:r>
        <w:rPr>
          <w:rFonts w:ascii="Times New Roman"/>
          <w:b/>
          <w:i w:val="false"/>
          <w:color w:val="000000"/>
        </w:rPr>
        <w:t xml:space="preserve"> Раздел 1 Укажите сведения о недропользователе (юридическое или физическое лицо)</w:t>
      </w:r>
      <w:r>
        <w:br/>
      </w:r>
      <w:r>
        <w:rPr>
          <w:rFonts w:ascii="Times New Roman"/>
          <w:b/>
          <w:i w:val="false"/>
          <w:color w:val="000000"/>
        </w:rPr>
        <w:t>и в отношении лицензии на добычу твердых полезных ископаемых с присвоенным статусом удержания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 о недропользователе и праве недропользования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недропользователя-юридического лица, бизнес-идентификационный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недропользователя-физического лица, индивидуальный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участка добычи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участка добычи с присвоенным статусом удержания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 статуса удержания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статуса удержания (в том числе с учетом продления)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программы работ компетентному органу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согласования программы работ компетентным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согласования изменений в программу работ компетентным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проекта консервации компетентному органу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Раздел 2 Укажите сведения по расходам в соответствии с программой работ по статусу удержания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 программе работ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с начала года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консервацию участка добычи (части участка)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консервации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мероприятия по выводу участка добычи (части участка) из статуса удержания и возобновления операций по добыче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геологоразведочные работы (если предусмотрены программой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извлекаемой горной массы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работы в соответствии с программой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маркетинговые и другие исследования, направленные на улучшение управленческих процессов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удешевление логистики, на нахождение новых технических, организационных, финансово-экономических и (или) правовых решений для возобновления операций по добыче недропользователя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предпринимаемые недропользователем по результатам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расходы в соответствии с программой работ, согласованной компетентным органом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проведение мер поддержки социально-экономического характера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переподготовку, повышение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недропользователя и (или) подрядчиков недропользователя, занятых на работах на участке добычи недр (части участка), которому (которой) присвоен статус удержания,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на другую работу (другой участок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переподготовлены в целях обучения новым специальностям (профессиям)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повышена квалификация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недропользователя, наделенное полномочиями за представление информации _________________________________ подпись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 подпись 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p>
            <w:pPr>
              <w:spacing w:after="20"/>
              <w:ind w:left="20"/>
              <w:jc w:val="both"/>
            </w:pPr>
            <w:r>
              <w:rPr>
                <w:rFonts w:ascii="Times New Roman"/>
                <w:b w:val="false"/>
                <w:i w:val="false"/>
                <w:color w:val="000000"/>
                <w:sz w:val="20"/>
              </w:rPr>
              <w:t>
(при наличии)</w:t>
            </w:r>
          </w:p>
        </w:tc>
      </w:tr>
    </w:tbl>
    <w:p>
      <w:pPr>
        <w:spacing w:after="0"/>
        <w:ind w:left="0"/>
        <w:jc w:val="both"/>
      </w:pPr>
      <w:r>
        <w:rPr>
          <w:rFonts w:ascii="Times New Roman"/>
          <w:b w:val="false"/>
          <w:i w:val="false"/>
          <w:color w:val="000000"/>
          <w:sz w:val="28"/>
        </w:rPr>
        <w:t>
      Дата "____" _________ 20___ года</w:t>
      </w:r>
    </w:p>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выполнении программы работ"</w:t>
      </w:r>
      <w:r>
        <w:br/>
      </w:r>
      <w:r>
        <w:rPr>
          <w:rFonts w:ascii="Times New Roman"/>
          <w:b/>
          <w:i w:val="false"/>
          <w:color w:val="000000"/>
        </w:rPr>
        <w:t>(Индекс: 3-ТПИ, периодичность: ежегодно) Глава 1. Общие положения</w:t>
      </w:r>
    </w:p>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выполнении программы работ" (далее –Форма).</w:t>
      </w:r>
    </w:p>
    <w:p>
      <w:pPr>
        <w:spacing w:after="0"/>
        <w:ind w:left="0"/>
        <w:jc w:val="both"/>
      </w:pPr>
      <w:r>
        <w:rPr>
          <w:rFonts w:ascii="Times New Roman"/>
          <w:b w:val="false"/>
          <w:i w:val="false"/>
          <w:color w:val="000000"/>
          <w:sz w:val="28"/>
        </w:rPr>
        <w:t>
      2. Форма заполняется недропользователями, осуществляющими деятельность на основании лицензии на добычу твердых полезных ископаемых в случае присвоения статуса удержания.</w:t>
      </w:r>
    </w:p>
    <w:p>
      <w:pPr>
        <w:spacing w:after="0"/>
        <w:ind w:left="0"/>
        <w:jc w:val="both"/>
      </w:pPr>
      <w:r>
        <w:rPr>
          <w:rFonts w:ascii="Times New Roman"/>
          <w:b w:val="false"/>
          <w:i w:val="false"/>
          <w:color w:val="000000"/>
          <w:sz w:val="28"/>
        </w:rPr>
        <w:t>
      3. Форма подписывается руководителем недропользователя/оператора или иным уполномоченным лицом недропользователя, с указанием его фамилии и инициалов.</w:t>
      </w:r>
    </w:p>
    <w:p>
      <w:pPr>
        <w:spacing w:after="0"/>
        <w:ind w:left="0"/>
        <w:jc w:val="both"/>
      </w:pPr>
      <w:r>
        <w:rPr>
          <w:rFonts w:ascii="Times New Roman"/>
          <w:b w:val="false"/>
          <w:i w:val="false"/>
          <w:color w:val="000000"/>
          <w:sz w:val="28"/>
        </w:rPr>
        <w:t>
      4. Форма предоставляется ежегодно не позднее 30 апреля года, следующего за отчетным периодом.</w:t>
      </w:r>
    </w:p>
    <w:p>
      <w:pPr>
        <w:spacing w:after="0"/>
        <w:ind w:left="0"/>
        <w:jc w:val="both"/>
      </w:pPr>
      <w:r>
        <w:rPr>
          <w:rFonts w:ascii="Times New Roman"/>
          <w:b w:val="false"/>
          <w:i w:val="false"/>
          <w:color w:val="000000"/>
          <w:sz w:val="28"/>
        </w:rPr>
        <w:t>
      5. Форма заполняется на государственном и русском языках.</w:t>
      </w:r>
    </w:p>
    <w:p>
      <w:pPr>
        <w:spacing w:after="0"/>
        <w:ind w:left="0"/>
        <w:jc w:val="left"/>
      </w:pPr>
      <w:r>
        <w:rPr>
          <w:rFonts w:ascii="Times New Roman"/>
          <w:b/>
          <w:i w:val="false"/>
          <w:color w:val="000000"/>
        </w:rPr>
        <w:t xml:space="preserve"> Глава 2. Пояснение по заполнению Формы</w:t>
      </w:r>
    </w:p>
    <w:p>
      <w:pPr>
        <w:spacing w:after="0"/>
        <w:ind w:left="0"/>
        <w:jc w:val="both"/>
      </w:pPr>
      <w:r>
        <w:rPr>
          <w:rFonts w:ascii="Times New Roman"/>
          <w:b w:val="false"/>
          <w:i w:val="false"/>
          <w:color w:val="000000"/>
          <w:sz w:val="28"/>
        </w:rPr>
        <w:t>
      По Разделу 1 Формы</w:t>
      </w:r>
    </w:p>
    <w:p>
      <w:pPr>
        <w:spacing w:after="0"/>
        <w:ind w:left="0"/>
        <w:jc w:val="both"/>
      </w:pPr>
      <w:r>
        <w:rPr>
          <w:rFonts w:ascii="Times New Roman"/>
          <w:b w:val="false"/>
          <w:i w:val="false"/>
          <w:color w:val="000000"/>
          <w:sz w:val="28"/>
        </w:rPr>
        <w:t>
      Заполняется графа 3</w:t>
      </w:r>
    </w:p>
    <w:p>
      <w:pPr>
        <w:spacing w:after="0"/>
        <w:ind w:left="0"/>
        <w:jc w:val="both"/>
      </w:pPr>
      <w:r>
        <w:rPr>
          <w:rFonts w:ascii="Times New Roman"/>
          <w:b w:val="false"/>
          <w:i w:val="false"/>
          <w:color w:val="000000"/>
          <w:sz w:val="28"/>
        </w:rPr>
        <w:t>
      В строке 1 указывается полное наименование недропользователя, для юридических лиц – наименование и бизнес-идентификационный номер, для физических лиц – фамилия, имя и отчество (при его наличии) и индивидуальный идентификационный номер.</w:t>
      </w:r>
    </w:p>
    <w:p>
      <w:pPr>
        <w:spacing w:after="0"/>
        <w:ind w:left="0"/>
        <w:jc w:val="both"/>
      </w:pPr>
      <w:r>
        <w:rPr>
          <w:rFonts w:ascii="Times New Roman"/>
          <w:b w:val="false"/>
          <w:i w:val="false"/>
          <w:color w:val="000000"/>
          <w:sz w:val="28"/>
        </w:rPr>
        <w:t>
      В строке 2 указывается номер и дата выдачи лицензии на добычу.</w:t>
      </w:r>
    </w:p>
    <w:p>
      <w:pPr>
        <w:spacing w:after="0"/>
        <w:ind w:left="0"/>
        <w:jc w:val="both"/>
      </w:pPr>
      <w:r>
        <w:rPr>
          <w:rFonts w:ascii="Times New Roman"/>
          <w:b w:val="false"/>
          <w:i w:val="false"/>
          <w:color w:val="000000"/>
          <w:sz w:val="28"/>
        </w:rPr>
        <w:t>
      В строке 3 указывается площадь участка добычи.</w:t>
      </w:r>
    </w:p>
    <w:p>
      <w:pPr>
        <w:spacing w:after="0"/>
        <w:ind w:left="0"/>
        <w:jc w:val="both"/>
      </w:pPr>
      <w:r>
        <w:rPr>
          <w:rFonts w:ascii="Times New Roman"/>
          <w:b w:val="false"/>
          <w:i w:val="false"/>
          <w:color w:val="000000"/>
          <w:sz w:val="28"/>
        </w:rPr>
        <w:t>
      В строке 4 указывается площадь участка добычи с присвоенным статусом удержания.</w:t>
      </w:r>
    </w:p>
    <w:p>
      <w:pPr>
        <w:spacing w:after="0"/>
        <w:ind w:left="0"/>
        <w:jc w:val="both"/>
      </w:pPr>
      <w:r>
        <w:rPr>
          <w:rFonts w:ascii="Times New Roman"/>
          <w:b w:val="false"/>
          <w:i w:val="false"/>
          <w:color w:val="000000"/>
          <w:sz w:val="28"/>
        </w:rPr>
        <w:t>
      В строке 5 указывается дата предоставления статуса удержания.</w:t>
      </w:r>
    </w:p>
    <w:p>
      <w:pPr>
        <w:spacing w:after="0"/>
        <w:ind w:left="0"/>
        <w:jc w:val="both"/>
      </w:pPr>
      <w:r>
        <w:rPr>
          <w:rFonts w:ascii="Times New Roman"/>
          <w:b w:val="false"/>
          <w:i w:val="false"/>
          <w:color w:val="000000"/>
          <w:sz w:val="28"/>
        </w:rPr>
        <w:t>
      В строке 6 указывается дата окончания статуса удержания. В случае если период статуса удержания продлевался, указывается дата окончания продленного периода статуса удержания.</w:t>
      </w:r>
    </w:p>
    <w:p>
      <w:pPr>
        <w:spacing w:after="0"/>
        <w:ind w:left="0"/>
        <w:jc w:val="both"/>
      </w:pPr>
      <w:r>
        <w:rPr>
          <w:rFonts w:ascii="Times New Roman"/>
          <w:b w:val="false"/>
          <w:i w:val="false"/>
          <w:color w:val="000000"/>
          <w:sz w:val="28"/>
        </w:rPr>
        <w:t>
      В строке 7 указывается дата представления программы работ компетентному органу.</w:t>
      </w:r>
    </w:p>
    <w:p>
      <w:pPr>
        <w:spacing w:after="0"/>
        <w:ind w:left="0"/>
        <w:jc w:val="both"/>
      </w:pPr>
      <w:r>
        <w:rPr>
          <w:rFonts w:ascii="Times New Roman"/>
          <w:b w:val="false"/>
          <w:i w:val="false"/>
          <w:color w:val="000000"/>
          <w:sz w:val="28"/>
        </w:rPr>
        <w:t>
      В строке 8 указывается дата согласования программы работ компетентным органом.</w:t>
      </w:r>
    </w:p>
    <w:p>
      <w:pPr>
        <w:spacing w:after="0"/>
        <w:ind w:left="0"/>
        <w:jc w:val="both"/>
      </w:pPr>
      <w:r>
        <w:rPr>
          <w:rFonts w:ascii="Times New Roman"/>
          <w:b w:val="false"/>
          <w:i w:val="false"/>
          <w:color w:val="000000"/>
          <w:sz w:val="28"/>
        </w:rPr>
        <w:t>
      В строке 9 указывается дата согласования изменений в программу работ компетентным органом. В случае если изменения в программу работ не вносились, ставится прочерк.</w:t>
      </w:r>
    </w:p>
    <w:p>
      <w:pPr>
        <w:spacing w:after="0"/>
        <w:ind w:left="0"/>
        <w:jc w:val="both"/>
      </w:pPr>
      <w:r>
        <w:rPr>
          <w:rFonts w:ascii="Times New Roman"/>
          <w:b w:val="false"/>
          <w:i w:val="false"/>
          <w:color w:val="000000"/>
          <w:sz w:val="28"/>
        </w:rPr>
        <w:t>
      В строке 10 указывается дата представления проекта консервации компетентному органу.</w:t>
      </w:r>
    </w:p>
    <w:p>
      <w:pPr>
        <w:spacing w:after="0"/>
        <w:ind w:left="0"/>
        <w:jc w:val="both"/>
      </w:pPr>
      <w:r>
        <w:rPr>
          <w:rFonts w:ascii="Times New Roman"/>
          <w:b w:val="false"/>
          <w:i w:val="false"/>
          <w:color w:val="000000"/>
          <w:sz w:val="28"/>
        </w:rPr>
        <w:t>
      По Разделу 2 Формы</w:t>
      </w:r>
    </w:p>
    <w:p>
      <w:pPr>
        <w:spacing w:after="0"/>
        <w:ind w:left="0"/>
        <w:jc w:val="both"/>
      </w:pPr>
      <w:r>
        <w:rPr>
          <w:rFonts w:ascii="Times New Roman"/>
          <w:b w:val="false"/>
          <w:i w:val="false"/>
          <w:color w:val="000000"/>
          <w:sz w:val="28"/>
        </w:rPr>
        <w:t>
      Заполняются графы 5 и 6</w:t>
      </w:r>
    </w:p>
    <w:p>
      <w:pPr>
        <w:spacing w:after="0"/>
        <w:ind w:left="0"/>
        <w:jc w:val="both"/>
      </w:pPr>
      <w:r>
        <w:rPr>
          <w:rFonts w:ascii="Times New Roman"/>
          <w:b w:val="false"/>
          <w:i w:val="false"/>
          <w:color w:val="000000"/>
          <w:sz w:val="28"/>
        </w:rPr>
        <w:t>
      В графе 5 заполняются показатели, предусмотренные программой работ. Если программой работ не предусмотрены те или иные виды работ в соответствующей строке ставится прочерк.</w:t>
      </w:r>
    </w:p>
    <w:p>
      <w:pPr>
        <w:spacing w:after="0"/>
        <w:ind w:left="0"/>
        <w:jc w:val="both"/>
      </w:pPr>
      <w:r>
        <w:rPr>
          <w:rFonts w:ascii="Times New Roman"/>
          <w:b w:val="false"/>
          <w:i w:val="false"/>
          <w:color w:val="000000"/>
          <w:sz w:val="28"/>
        </w:rPr>
        <w:t>
      В графе 6 заполняется каждая строка с указанием фактических расходов на соответствующий вид работ, произведенных недропользователем в отчетном периоде, а также физический объем выполненных работ в применимых случаях. Если недропользователь не осуществлял те или иные виды работ, в соответствующей строке ставится прочерк.</w:t>
      </w:r>
    </w:p>
    <w:p>
      <w:pPr>
        <w:spacing w:after="0"/>
        <w:ind w:left="0"/>
        <w:jc w:val="both"/>
      </w:pPr>
      <w:r>
        <w:rPr>
          <w:rFonts w:ascii="Times New Roman"/>
          <w:b w:val="false"/>
          <w:i w:val="false"/>
          <w:color w:val="000000"/>
          <w:sz w:val="28"/>
        </w:rPr>
        <w:t>
      В строке 17 указывается общее количество работников недропользователя и (или) подрядчиков недропользователя, занятых на работах на участке добычи недр (части участка), которому (которой) присвоен статус удержания.</w:t>
      </w:r>
    </w:p>
    <w:p>
      <w:pPr>
        <w:spacing w:after="0"/>
        <w:ind w:left="0"/>
        <w:jc w:val="both"/>
      </w:pPr>
      <w:r>
        <w:rPr>
          <w:rFonts w:ascii="Times New Roman"/>
          <w:b w:val="false"/>
          <w:i w:val="false"/>
          <w:color w:val="000000"/>
          <w:sz w:val="28"/>
        </w:rPr>
        <w:t>
      В строках 18-20 указывается количество работников недропользователя и (или) подрядчиков недропользователя, которые переведены на другую работу (другой участок работы), переподготовлены в целях обучения новым специальностям (профессиям) или которые прошли повышение квалификация.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