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236f" w14:textId="ee82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 Министерства труда и социальной защиты населения Республики Казахстан, размещаемых на интернет-портале открытых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16 мая 2018 года № 188. Зарегистрирован в Министерстве юстиции Республики Казахстан 14 июня 2018 года № 17073. Утратил силу приказом Министра труда и социальной защиты населения Республики Казахстан от 22 ноября 2021 года № 437.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22.11.2021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 Министерства труда и социальной защиты населения Республики Казахстан, размещаемых на интернет-портале открытых данных.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обеспечения и информационной безопасности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 мая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Д. Абаев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2018 года № 188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 Министерства труда и социальной защиты населения Республики Казахстан, размещаемых на интернет-портале открытых данных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приказа Министра труда и социальной защиты населения РК от 03.07.2019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059"/>
        <w:gridCol w:w="562"/>
        <w:gridCol w:w="4316"/>
        <w:gridCol w:w="1613"/>
        <w:gridCol w:w="1274"/>
      </w:tblGrid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АРМ интернет- портала открытых данных или через АРI системы государственного органа)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структура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вакантных должностях, имеющихся в МТСЗН РК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возникновения вакантных должностей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подведомственных организаций, территориальных департаментов МТСЗН РК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граждан руководителями МТСЗН РК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обращениям граждан Республики Казахстан, поступающим на имя руководства МТСЗН РК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информационных систем МТСЗН РК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завершению года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ДЦ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социальные стандарты в сферах труда и социального обеспечения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месяца, следующего за отчетным периодом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размеры социальных выплат из ГФСС по утрате трудоспособности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ДПССБСПО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размеры социальных выплат из ГФСС по утере кормильца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ДПССБСПО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занятого населения, охваченного накопительной пенсионной системой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ДПССБСПО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занятого населения, охваченного системой обязательного социального страхования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ДПССБСПО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государственного социального пособия по инвалидности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ДПССБСПО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государственного социального пособия по случаю потери кормильца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ДПССБСПО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назначении пенсионных выплат по возрасту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КТСЗМ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назначении государственной базовой пенсионной выплаты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КТСЗМ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социальных выплат по уходу за ребенком до одного года из ГФСС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ДПССБСПО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пенсионных и социальных отчислений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ДПССБСПО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назначенных социальных выплатах из ГФСС при наступлении социальных рисков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январь-февраль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ДПССБСПО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выплат специального государственного пособия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ДРПСП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специального государственного пособия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ДРПСП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пособий на рождение ребенка и по уходу за ребенком из РБ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ДРПСП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детей, охваченных системой социальной поддержки детей до одного года (по отношению к численности детей, рожденных в соответствующем году)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ДРПСП,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ДПССБСПО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работ в организациях, осуществляющих судебно-медицинскую экспертизу и патолого-анатомическую диагностику, для льготного исчисления трудового стажа для назначения пенсионных выплат по возрасту в полуторном размере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ДПССБСПО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черты бедности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представления официальных отчетных данных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ДРПСП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лиц, охваченных оказанием специальных социальных услуг (в общей численности лиц, нуждающихся в их получении)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ДРПСУ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имеющих инвалидность по Республике Казахстан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ДРПСУ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со степенью утраты профессиональной трудоспособности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ДРПСУ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получателей адресной социальной помощи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ДРПСП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численности получателей и сумм пенсионных и социальных выплат из РБ, социальных выплат из ГФСС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из РБ – ДФ, финансирование из ГФСС - ДПССБСПО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безработицы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представления официальных статистических данных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ДЗН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женской безработицы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представления официальных статистических данных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ДЗН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молодежной безработицы (15-28 лет)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представления официальных статистических данных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ДЗН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безработных, направленных на профессиональную подготовку, переподготовку, повышение квалификации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представления официальных отчетных данных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ДЗН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безработных, направленных на социальные рабочие места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представления официальных отчетных данных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ДЗН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граждан, зарегистрированных в качестве безработных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представления официальных отчетных данных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ДЗН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действующих разрешений на конец отчетного периода, выданных местными исполнительными органами работодателям на привлечение иностранной рабочей силы на территорию соответствующей административно- территориальной единицы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КТСЗМ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работ, на которых запрещается применение труда работников, не достигших восемнадцатилетнего возраста, предельных норм переноски и передвижения тяжестей работниками, не достигшими восемнадцатилетнего возраста, и список работ, на которых запрещается применение труда женщин, предельных норм подъема и перемещения вручную тяжестей женщинами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утверждения списка работ, на которых запрещается применение труда работников, не достигших восемнадцатилетнего возраста, предельных норм переноски и передвижения тяжестей работниками, не достигшими восемнадцатилетнего возраста, и списка работ, на которых запрещается применение труда женщин, предельных норм подъема и перемещения вручную тяжестей женщинами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ДТСП,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КТСЗМ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производств, работ, профессий работников, занятых на работах с вредными условиями труда,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ДТСП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сезонных отраслей промышленности, работа в которых в течение полного сезона засчитывается в стаж для назначения пенсионных выплат по возрасту за год работы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ДПССБСПО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рамка квалификаций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утверждения национальной рамки квалификаций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ДРНСКП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исполнении бюджета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ДФ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предоставляемых государственных услуг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ДАРГУ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участников Общественного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указанием вида деятельности, контактных данных)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января, ежегодно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работы Общественного совета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научных, научно-технических проектов и программ, финансируемых из государственного бюджета, и осуществление их реализации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ДФ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отраслевые и региональные соглашения, заключенные на уровне области (города республиканского значения, столицы)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ДТСП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наименований должностей работников, относящихся к административному персоналу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ДРНСКП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мужчин/женщин, имеющих инвалидность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ДРПСУ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инвалидов I группы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ДРПСУ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инвалидов II группы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ДРПСУ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инвалидов III группы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ДРПСУ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инвалидов до 18 лет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ДРПСУ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престарелых лиц, находящихся в медико-социальных учреждениях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ДРПСУ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лиц, охваченных специальными социальными услугами, предоставляемыми субъектами частного сектора (в том числе, неправительственными организациями) %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ДРПСУ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пособий/выплат/пенсий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ДРПСП, ДПССБСПС, ДРПСУ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получателей выплат, пенсий и пособий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ДФ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API (application programming interface) – описание способов взаимодействия информационных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- Автоматическое рабочее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 - Департамент административной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ДРПСП - Департамент развития политики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ДРПСУ – Департамент развития политики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ДПССБСПО - Департамент политики социального страхования, базового социального и пенсионного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ДТСП - Департамент труда и социального партнерства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КТСЗМ - Комитет труда, социальной защиты и миграции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УКС - Управление кадровой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ДФ - Департамент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РК - Министерство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ГФСС - Государственный фонд социального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ДАРГУ - Департамент анализа и развития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РБ - Республиканский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ДСПА - Департамент стратегического планирования и анализа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ДРНСКП - Департамент развития национальной системы квалификации и прогнозирования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ДЗН - Департамент занятости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ДЦ - Департамент цифровизации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