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31c1" w14:textId="b4f3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перехода на цифровое эфирное телерадиовещание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13 июня 2018 года № 262. Зарегистрирован в Министерстве юстиции Республики Казахстан 15 июня 2018 года № 17082.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статьи 42 Закона Республики Казахстан "О телерадиовещании"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информации и общественного развития РК от 18.08.2022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сроки перехода на цифровое эфирное телерадиовещание:</w:t>
      </w:r>
    </w:p>
    <w:bookmarkEnd w:id="1"/>
    <w:bookmarkStart w:name="z3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этап, до 31 декабря 2018 года: Жамбылская, Мангистауская, Туркестанская области и город Шымкент;</w:t>
      </w:r>
    </w:p>
    <w:bookmarkEnd w:id="2"/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этап, до 1 июля 2019 года: Алматинская, Костанайская, Павлодарская области и область Жетісу;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этап, до 1 февраля 2021 года: Северо-Казахстанская область и город Алматы;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четвертый этап, до 1 декабря 2021 года: Карагандинская область, область Ұлытау и город Астана;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пятый этап, до 1 сентября 2022 года: населенные пункты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шестой этап, до 1 декабря 2023 года: населенные пункты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седьмой этап, до 1 сентября 2024 года: населенные пункты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восьмой этап, до 1 декабря 2025 года: населенные пункты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культуры и информации РК от 23.11.2023 </w:t>
      </w:r>
      <w:r>
        <w:rPr>
          <w:rFonts w:ascii="Times New Roman"/>
          <w:b w:val="false"/>
          <w:i w:val="false"/>
          <w:color w:val="000000"/>
          <w:sz w:val="28"/>
        </w:rPr>
        <w:t>№ 461-НҚ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культуры и информации РК от 05.06.2024 </w:t>
      </w:r>
      <w:r>
        <w:rPr>
          <w:rFonts w:ascii="Times New Roman"/>
          <w:b w:val="false"/>
          <w:i w:val="false"/>
          <w:color w:val="000000"/>
          <w:sz w:val="28"/>
        </w:rPr>
        <w:t>№ 228-НҚ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средств массовой информации Министерства информации и коммуникаций Республики Казахстан в установленном законодательством порядке обеспечить: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 коммуникаций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262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 в соответствии с приказом Министра информации и общественного развития РК от 18.08.2022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Коктубек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Кумголь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Жантикей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Танамырза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Ойшилик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Сериктес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Каргыба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Кызылкесек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Егизкызыл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Кошкентал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Ескенебулагы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Кенколат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Шынкожа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Айгыржал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Старое Майлино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Акшаули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Малтугел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Биесимас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Владимировка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Карамырза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Джеланды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Старая Крепость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Башкуль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Ондирис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Бегенский лесхоз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Hиколаевка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Бодене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Черемушка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Петроградское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Поднебесное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Богомолово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Буркотово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 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Изатулла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Барышовка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Бель-Агач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Hовопокровка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Сарногай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Мещанка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Дюсакен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Мурзово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Шульба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Потапенково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Hово-Васильевка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Боровлянка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Беккарьер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Умурзак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Шелехово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Байтанат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Уба-Форпост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Пятилетка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Коростели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Женишке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Жангизтобе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Капай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Бурлыагаш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9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10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Казан-чункур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Шымылдык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 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18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Кезенсу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Кызылшар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Теристанбалы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Конырбиик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Капанбулак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Капанбулак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12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14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Карамойыл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Буконь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Бокен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Шугылбай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Сарычиганак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Ульгули-Малши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Мелитополь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Hура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Укиликыз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Букенчи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Муздыбай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Чекоман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Шоптыгак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Баженово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Hовобаженово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Климентьевка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Шульбинск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Маканчи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Hауалы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тилек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Бургон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Келдемурат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Жогаргы Егинсу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Карабуйрат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1 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Айтбая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Таскескен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Колденен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Барлыкарасан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Hекрасовка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Карамойыл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Хрящевка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Шункырколь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Косбармак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Hовоалександровка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Hовомариновка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Hовосельское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Hовый Городок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Бейса хазирета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Коржинколь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Hижний Торгай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Малтабар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Hоводолинка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Жолбасшы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Бузулук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Жаныспай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Бор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Молбаза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Бирлестик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Жаманаши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Донгулагаш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Ондирис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Акадыр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Байтерек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Биктесин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Жанатлек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Азнабай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Богембай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Кырыккудык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Hаурызбай батыра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Сотниковка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Окжетпес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Карашилик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Пухальское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Брусиловка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Тюкты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 Конай-бия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Андыкожа батыра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Алаколь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Алтынды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Шошкалы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Кызылуюм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Кудукагаш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Атансор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Трамбовка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Курашасай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 Калдаякова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Шибаевка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Россовхоз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 Нокина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Есета батыра Кокиулы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Аксазды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Черноводск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Магаджановское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Котибар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Колденен Темир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Джурун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Еркинкуш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Тепсен-Карабулак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Шиликтысай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Кайрактысай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Ойсылкара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Онгар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Катынадыр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Богетсай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Hикельтау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Копасор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Копмула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Аккайтым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Улпан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Ушкурай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Байкадам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Hогайты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Карауылкелды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Жынгылдытогай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Бесикты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Искене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Аккайын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Сарайчик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Сарайчик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Талдыколь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Талкайран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Водниково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Рембаза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496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Hовокирпичное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Бодене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Жарсуат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Аккала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Аккизтогай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Кульсаринская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Каратон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Косчагил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Майкомген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Тургызба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Шокпартогай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Тургызба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Жамансор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Доссор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Байчунас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Буйрек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Тасшагил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Балабеит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Коныстану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Жаскайрат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Былкылдакты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Сарыкумак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Зинеден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Куйген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Котяевка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Перевальное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Заря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 поле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Планидовка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Прапорщиково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226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Аврора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Ульба перевалочная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Краснопартизанское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Мало-Убинка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Hовомихайловка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Ульбинка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Карагужиха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Жинишкесу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Когедай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Каратал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Кабыргатал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ЛСП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Какенталды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Первороссийское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Бедаревка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Подорленок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Тургусун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Снегирево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Hово-Крестьянка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Малеевск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Бухтарма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Селезневка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Средигорное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Путинцево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Hово-Калиновск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отдыха Голубой Залив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Баяновск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Кремнюха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Усть-Язовая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Черемушка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Малонарымка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Топкаин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Согорное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Урыль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Больше-Hарымское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Hово-Хайрузовка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Свинчатка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Булгартабыты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Кунгей-Бокенбай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Жолнускау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Чердояк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Калжыр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Усть-Кальжыр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Карашилик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Курчумкистауы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Терскей-Бокенбай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Ульбастрой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Лениногорский лесхоз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Тишинский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Верхняя Хайрузовка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Караткуль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Глазуново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Малороссийка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Добролюбовка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Hово-Тимофеевка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Hовостройка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Байтогас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Жангызтал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Жанатилеу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Сагындык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Шолакорда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Жолкурылыс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Акмектеп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Верхние Таинты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Hижняя Таинта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Тройницкое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Канайка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Hово-Одесское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Герасимовка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Жанузак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Hово-Азовое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Hово-Ахмирово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Ахмирово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Hово-Явленка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Сугатовка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Горкуново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Кенюхово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речка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Камень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Шемонаиха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Моисеевка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Пруггерово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Барашки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Hово-Ильинка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Убинка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Тукпай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Чаган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Гремячее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Свет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Урал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Айтиево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Кожевниково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Забродино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Шаракап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Кабылтобе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Социализм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Суттигенды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Чулпан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Зачаганск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Круглоозерное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Hабережное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Жизнь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Hовенькое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Hовопавловка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Чаган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Маштаково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Меловые Горки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Лесопитомник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Карашыганак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Димитрово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Кентубек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Сулусай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Масайтобе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Тасбугет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Бирказан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Бирлестик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H.Ильясова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Токмаганбетова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Инкардарья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Байкадам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Сулутюбе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Ширкейли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Ортакшыл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Буланбайбауы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Досбол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Жансеит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Жиделиарык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H.Бекежанова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И.Жакаева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Сунаката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Такырколь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Томенарык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Ш.Кодаманова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Кожамберди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Абдильда Тажибаева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Полуказарма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Кирпичный завод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Косуйенки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Мойнак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Жаксыкылыш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86 Жалгызагаш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88 Тасбогет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Шижага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Куршек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85 Сарышыганак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87 Алтыкудык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Коркыт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Торебай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Кемесалган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Шошкаколь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интернационал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Камыстыбас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Шомиш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93 Укулисай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96 Кенес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Алтай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Ойында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Басыкара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Водокачка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Жалантос батыр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Актан батыра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Жанкожа батыра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Кожабахы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Уркендеу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Озгент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Абдигаппар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Апанкак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Куттыкожа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Кызылмакташы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Турмаганбет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Келинтобе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Тугискен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Макпалколь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Таншапагы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Баспакколь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Кашканколь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Косуйенки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Комекбаева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Куандария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262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 в соответствии с приказом Министра информации и общественного развития РК от 18.08.2022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культуры и информации РК от 23.11.2023 </w:t>
      </w:r>
      <w:r>
        <w:rPr>
          <w:rFonts w:ascii="Times New Roman"/>
          <w:b w:val="false"/>
          <w:i w:val="false"/>
          <w:color w:val="ff0000"/>
          <w:sz w:val="28"/>
        </w:rPr>
        <w:t>№ 461-НҚ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Кенгирбай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Байкошкар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Баршатас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Ушбиик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Серебрянск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Урунхайка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262</w:t>
            </w:r>
          </w:p>
        </w:tc>
      </w:tr>
    </w:tbl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населенных пунктов, на территории которых осуществляется переход на цифровое эфирное телерадиоващение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 в соответствии с приказом Министра информации и общественного развития РК от 18.08.2022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культуры и информации РК от 05.06.2024 </w:t>
      </w:r>
      <w:r>
        <w:rPr>
          <w:rFonts w:ascii="Times New Roman"/>
          <w:b w:val="false"/>
          <w:i w:val="false"/>
          <w:color w:val="ff0000"/>
          <w:sz w:val="28"/>
        </w:rPr>
        <w:t>№ 228-НҚ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Жузагаш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Тансык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Тарлаулы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Айгыз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Маканчинский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Сегизбай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Курылыс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Коныраулы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Мукур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Отешкали Атамбаева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Коздикора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Махамбет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Ортакшыл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Тандай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Есбол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Кенорис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Бала Ораза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Курмангазы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Кокарна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Афанасьева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Hуржау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Тениз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Хиуаз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Жумекен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Даулеткерей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Каспий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Иманово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Кадырка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Кумаргали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Шайхы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Шестой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262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населенных пунктов, на территории которых осуществляется переход на цифровое эфирное телерадиоващение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 в соответствии с приказом Министра культуры и информации РК от 23.11.2023 </w:t>
      </w:r>
      <w:r>
        <w:rPr>
          <w:rFonts w:ascii="Times New Roman"/>
          <w:b w:val="false"/>
          <w:i w:val="false"/>
          <w:color w:val="ff0000"/>
          <w:sz w:val="28"/>
        </w:rPr>
        <w:t>№ 461-НҚ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культуры и информации РК от 05.06.2024 </w:t>
      </w:r>
      <w:r>
        <w:rPr>
          <w:rFonts w:ascii="Times New Roman"/>
          <w:b w:val="false"/>
          <w:i w:val="false"/>
          <w:color w:val="ff0000"/>
          <w:sz w:val="28"/>
        </w:rPr>
        <w:t>№ 228-НҚ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Токтамыс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Кентарлау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Ади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Киндикты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Журекадыр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Ерназар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Морозовский лесхоз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Ремки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Жезкент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Ушкумей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Кыземшек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Юрта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Баркытбел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Благодатное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Пятигорское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Костычево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Тасоткель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Hахимовка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Баранкуль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Валиханово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Гастелло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Зерноградское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Садырбай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Сабынды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Кенбидаик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Майшукур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Токанас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Ушсарт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Жантеке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Уркендеу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Hовокронштадка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Шантобе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Граниковка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Чашке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Меньшиковка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Hовоселовка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Баракпай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Сандыктау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Максимовка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Богословка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Быстримовка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Бестобе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Изобильное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Конкрынка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Гуляйполе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Домбыралы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Мыктыколь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 орман шаруашылыгы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Малый Барап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Рамадан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Жалгызкарагай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Талкара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Hаумовка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Hоворыбинка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 Озеро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Кемерколь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Курылыс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Табигат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Радовка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Тарасовка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Hовокиенка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Байегиз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Ярославка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Акимовка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Воробьевка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Журавлевка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Караегин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Ангал батыра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Киима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Киима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Запорожье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Еруслановка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Уюмшил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Макпал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Добровольное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Ортакшыл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Острогорское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Партизанка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Hовобратское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Донецкое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Шортанды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Бирсуат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Шоптиколь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Красное Озеро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Hиколаевка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Байдала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Ижевское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Ягодное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Оксановка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Таволжанка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Hовочеркасское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Колутон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Акбеит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Енбек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Ески Колутон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Колутон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Ковыленка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Коркем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Жарлыколь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Екпинди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Маншук Маметова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Каратомар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Hура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Жангызкудык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Карасай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Мереке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Саздыбулак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Hовоселовка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Косколь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Караадыр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Мереке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Дамса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Hаучный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Hовографское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Hовокубанка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Егемен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Перекатное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Беловодское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Сазды булак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Байконыс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Красногорский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Калачи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Жылымды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Уголки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Жолдыбай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Карабаур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Урумкай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Киндиккарагай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Клинцы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Лесной Хутор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Дорогинка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Арбузинка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Богородка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Райгородок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Ульгиалган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Успеноюрьевка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Костомаровка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Суворовка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Hиколаевка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Веденовка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Исаковка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Федосеевка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Айдабол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Богенбай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Викторовка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Тулькули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Кызылегис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Ишимское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Терсакан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Монастырка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Алматинское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Интернациональное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Гордеевка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Hовокиевка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Токтамыс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Серафимовка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Койсалган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Балуана Шолака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Пушкино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Hоводонецк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Капитоновка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Улытоган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Hикольский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Боярка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Урюпинка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Малоалександровка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Майлан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Кутиколь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Жароткель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Тасоткель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Киякты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Улгайсын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Шокысу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Карашокат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Акеспе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Акраб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Жабасак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Байжанколь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Кемпирсай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Жосалы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Котыртас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Биршогыр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Коянкулак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Кенкияк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Башенколь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Темирбека Жургенова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Жаманколь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Жиренкопа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 Уй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Бескоспа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Жаксымай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Бабатай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Косоткель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Терисаккан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Кольтабан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Косембай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Кос-Истек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Болгарка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Сарыхобда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Велиховка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Преображеновка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Ащылысай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Кубасай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Тиккайын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Карахобда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Hура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Белшер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Кенсахара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Саржансай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Акмоласай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Кудуксай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Байтурасай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Хазрет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Байнассай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Имангали Билтабанова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Толыбай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Тымабулак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Ушкатты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Шыгырлы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Шевченко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Каратаусай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Канбакты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Табантал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Калмаккырылган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Бегимбет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Шенгельши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Жагабулак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Кумжарган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Екпетал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Нарын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Тущыкудык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Аукайран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Хамита Ергалиева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Кызылуй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Жанбай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Уштаган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Батырбек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Азгир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Суюндук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Шагырлы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Гизата Алипова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Жалгызапан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Томпак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Базаршолан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Бударино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Кутсиык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Когалытобек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Конеккеткен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Лбищенское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Акжаик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Аксогым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Жубана Молдагалиева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Акшкол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Битик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Сатымшеген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Мергенево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Тинали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Битилеу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Булдурты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Жанаонир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Шагырлой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Когерис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Жыракудук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Жанаконыс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Сасыкколь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Оленти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Коздикара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 (Бостандыкский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 (Карасуский сельский округ)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Караузен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Комекши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Кишкенеталдыкудук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Акпатер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Таскутур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Уразгали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Ашысай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Бейистерек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Кайшакудук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Талдыапан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Абиш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Сатыбалды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 Айдархан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Кутантал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Кадыркул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Муратсай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Бисен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Жиеккум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Сейткали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Ушкемпир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Салтанат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Копжасар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Тегисшил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Жигер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И. Жумаева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Жусандой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Косбаз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Шалгын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Жуалыой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Жанаказан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Маштексай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Торткулак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Плантация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Айтпай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Акбалшык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Пятимар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Алмазное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Сегизсай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Жарменке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Мырзагара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Кызылкуль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Аксугум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Шоктыбай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Чингирлау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Женишке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Алмалы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Аккутир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Калмакшабын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Чижа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Покатиловка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Онеге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Тайгара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Колтабан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Майтубек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Тонкерис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Шоптыкуль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Сарсеново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Жаманкудук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Сауле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Балабаново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Алмалы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Чижа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Янайкино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Коловертное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Скворкино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Hовая точка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Оркен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Торыатбас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Копкутир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Хайруш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Болашак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Долинное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Егендыколь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Куспанколь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Талпын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Тасаншеген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Рыбцех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Сарыомир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Жанакуш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Ажибай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Беспишен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Сексенбаев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Сулукуль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Былкылдак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Кошанколь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Ордабай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Январцево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Даниляколь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Красноармейское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Рубежинское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Спартак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Аманат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Курмангазы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Тогайлы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Аккайнар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Аккурай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Hурсай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Оян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Кисыксай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Кенжайлау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Поливное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Hовенькое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Ардак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 Ордасы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Чинарево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Кирсаново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Жигер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Бейбитшилик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Сырым батыр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Чапурино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Бекбауыл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Аманоткель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Жанакурылыс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Каратерен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Карашалан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Жанаконыс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Ескиура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Кумбазар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Шомишколь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Саксаульский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83 Тербенбес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84 Кумсагиз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82 Курылык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Еримбетжага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Акеспе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Жаланаш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Тастубек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 батыр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Жанадарья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Далдабай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Бухарбай батыра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Каракеткен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Шаменов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Жанаконыс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Майдаколь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Бекарыстан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Туктибаев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Лакалы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Тасоткель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Каукей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Калжан Ахуна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Сейфуллин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Феклистовка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Шынгыстай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Белкарагай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Кызылжулдыз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Жана-Ульга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Кабырга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Бугумуюз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Тоскаин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Акжайлау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Бутаково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Поперечное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Привольное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Митрофановка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Рулиха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Рулиха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Каменный Карьер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Hовая Ульба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Чиркаин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Ермаковка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Бородино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Hикольск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Бесюй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Hовополяковка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Баяш Утепов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Изгутты Айтыков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Hово-Троицкое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