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8e4e" w14:textId="d4c8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Национального Банка Республики Казахстан "Учетная регистрация коллекторских агентств"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17 мая 2018 года № 87. Зарегистрировано в Министерстве юстиции Республики Казахстан 18 июня 2018 года № 17088. Утратило силу постановлением Правления Национального Банка Республики Казахстан от 18 мая 2020 года № 71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18.05.2020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"Учетная регистрация коллекторских агентств".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организационной работы и контроля (Итимгенов А.А.)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двадцати одного календарного дня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87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"Учетная регистрация коллекторских агентств"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Национальный Банк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"Учетная регистрация коллекторских агентств" (далее – государственная услуга) оказывается территориальными филиалами Национального Банка Республики Казахстан (далее – услугодатель) юридическим лицам (далее – услугополучатель).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направление результатов оказания государственной услуги осуществляется через канцелярию услугодателя.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бумажная.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 оказания государственной услуги: уведомление услугополучателя о внесении его в реестр коллекторских агентств с указанием номера регистрации либо мотивированный ответ о причинах отказа в оказании государственной услуги (далее – отказ)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"Учетная регистрация коллекторских агентств", утвержденного постановлением Правления Национального Банка Республики Казахстан от 11 января 2018 года № 2, зарегистрированным в Реестре государственной регистрации нормативных правовых актов под № 16571 (далее – стандарт).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представление услугополучателем для получения государственной услуги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выполнения, а также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документов, представленных услугополучателем, передача документов для рассмотрения руководителю услугодателя ответственным лицом услугодателя, уполномоченным на прием и регистрацию корреспонденции – в день поступления заявления;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документов, наложение резолюции руководителем услугодателя – в день поступления заявления;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определение исполнителя, передача документов ему на исполнение руководителем подразделения, ответственного за оказание государственной услуги (далее – ответственное подразделение) – в день поступления заявления;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процедуры, предусмотренные подпунктами 1), 2) и 3) настоящего пункта, осуществляются в течение 1 (одного) рабочего дня;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полноты представленных документов: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подготовка мотивированного отказа в дальнейшем рассмотрении заявления (далее – отказ в рассмотрении заявлении), подписание отказа в рассмотрении заявления у руководителя услугодателя, выдача отказа в рассмотрении заявления услугополучателю исполнителем ответственного подразделения – в течение 1 (одного) рабочего дня;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полноты документов, рассмотрение документов на предмет соответствия требованиям законодательства Республики Казахстан, подготовка проектов приказа о включении коллекторского агентства в территориальный перечень коллекторских агентств (далее – приказ), уведомления коллекторского агентства о внесении в реестр коллекторских агентств (далее – уведомление) либо отказа, направление документов на согласование руководителю ответственного подразделения исполнителем – в течение 5 (пяти) рабочих дней;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проектов приказа, уведомления либо отказа, направление на правовую экспертизу специалисту-юрисконсульту руководителем ответственного подразделения – в течение 2 (двух) рабочих дней с момента получения документов на согласование;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специалистом-юрисконсультом поступивших документов на предмет соответствия требованиям законодательства Республики Казахстан, согласование проектов приказа, уведомления либо отказа, передача согласованных документов исполнителю ответственного подразделения – в течение 2 (двух) рабочих дней с момента получения документов на согласование;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приказа, уведомления либо отказа на бланке, передача документов на подпись в приемную руководителя услугодателя исполнителем ответственного подразделения – в течение 1 (одного) рабочего дня с момента получения согласованных документов от специалиста-юрисконсульта;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приказа, уведомления либо отказа на бланке руководителем услугодателя – в течение 1 (одного) рабочего дня;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подписании приказа и уведомления: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колекторского агентства в территориальный перечень коллекторских агентств (далее – перечень) исполнителем ответственного подразделения – в течение 1 (одного) рабочего дня;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следующий день после внесения коллекторского агентства в перечень направление в Управление по защите прав потребителей финансовых услуг и внешних коммуникаций Национального Банка Республики Казахстан (далее – УЗППФУиВК) информации о внесении коллекторского агентства, прошедшего учетную регистрацию, в перечень для включения в реестр коллекторских агентств и размещения на интернет-ресурсе Национального Банка Республики Казахстан реестра коллекторских агентств, направление услугополучателю результатов оказания государственной услуги исполнителем ответственного подразделения – в течение 1 (одного) рабочего дня;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подписании отказа: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отказа услугополучателю исполнителем ответственного подразделения – в день подписания отказа руководителем услугодателя.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услугодателя, уполномоченное на прием и регистрацию корреспонденции;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ответственного подразделения;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ответственного подразделения;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специалист-юрисконсульт.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с указанием длительности каждой процедуры (действия) изложено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не оказывается через государственную корпорацию "Правительство для граждан" и веб-портал "электронного правительства".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Справочник бизнес-процессов оказания государственной услуги изложен согласно приложению 2 к настоящему регламенту государственной услуги.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"Учетная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коллекторских агентств" 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с указанием длительности каждой процедуры (действия)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*процедуры осуществляются в течение 1 (одного) рабочего дня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блок-схемы: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519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"Учетная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коллекторских агентств"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справочника бизнес-процессов: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480300" cy="546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