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a36a" w14:textId="a86a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31 июля 2017 года № 149 "Об утверждении регламентов государственных услуг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мая 2018 года № 86. Зарегистрировано в Министерстве юстиции Республики Казахстан 18 июня 2018 года № 17090. Утратило силу постановлением Правления Национального Банка Республики Казахстан от 18 мая 2020 года № 71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июля 2017 года № 149 "Об утверждении регламентов государственных услуг Национального Банка Республики Казахстан" (зарегистрировано в Реестре государственной регистрации нормативных правовых актов под № 15685, опубликовано 27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"35) регламент государственной услуги "Выдача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создание или приобретение дочерней организации страховой (перестраховочной) организацией и (или) страховым холдингом", утвержденный согласно приложению 35 к указанному постановлению,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организационной работы и контроля (Итимгенов А.А.)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2018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149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организаций"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Национальный Банк Республики Казахстан.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организаций" (далее – государственная услуга) оказывается Национальным Банком Республики Казахстан (далее – услугодатель), в том числе через веб-портал "электронного правительства": www.egov.kz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направление письма в адрес услугополучателя о выдаче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организаций", утвержденного постановлением Правления Национального Банка Республики Казахстан от 30 апреля 2015 года № 71, зарегистрированным в Реестре государственной регистрации нормативных правовых актов под № 11534 (далее – стандарт), с приложением копии постановления Правления услугодателя.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 В случае обращения услугополучателя за получением государственной услуги на бумажном носителе результат оформляется в электронной форме, распечатывается и заверяется подписью руководителя услугодателя.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представление услугополучателем для получения государственной услуги документов, предусмотренных стандартом.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а также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услугополучателем документов, передача документов руководству услугодателя работником, уполномоченным на прием и регистрацию корреспонденции – в течение 1 (одного) календарного дня;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содержанием документов и наложение на них резолюций, передача документов в подразделение ответственное за оказание государственной услуги (далее – ответственное подразделение) руководством услугодателя – в течение 1 (одного) календарного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определение ответственного работника, передача документов ему на исполнение руководством ответственного подразделения – в течение 1 (одного) календарного дня;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полноты представленных документов: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документов подготовка письменного мотивированного отказа в дальнейшем рассмотрении заявления (далее – отказ в рассмотрении заявления), подписание отказа в рассмотрении заявления у руководства услугодателя, выдача отказа в рассмотрении заявления услугополучателю ответственным работником ответственного подразделения – в течение 12 (двенадцати) календарных дней со дня получения документов;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полноты документов их рассмотрение на предмет соответствия требованиям стандарта, подготовка проекта постановления Правления услугодателя (далее – Правление) о выдаче (об отказе в выдаче)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 (далее – проект постановления), направление документов в юридическое подразделение на согласование ответственным работником ответственного подразделения – в течение 33 (тридцати трех) календарных дней;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на соответствие требованиям законодательства Республики Казахстан, согласование проекта постановления юридическим подразделением, возврат согласованного проекта постановления в ответственное подразделение – в течение 15 (пятнадцати) календарных дней;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проекта постановления с прилагаемыми документами на рассмотрение руководству услугодателя ответственным работником ответственного подразделения – в течение 2 (двух) календарных дней;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документов, согласование проекта постановления, наложение резолюции на служебной записке касательно вынесения вопроса на заседание Правления, возврат документов в ответственное подразделение руководством услугодателя – в течение 5 (пяти) календарных дней;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проекта постановления с прилагаемыми документами секретарю Правления ответственным работником ответственного подразделения – в течение 1 (одного) календарного дня;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проекта постановления для вынесения на рассмотрение Правления секретарем Правления – в течение 14 (четырнадцати) календарных дней;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постановления Правлением и его регистрация секретарем Правления – в течение 2 (двух) календарных дней;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результата оказания государственной услуги по почте или выдача непосредственно услугополучателю либо его уполномоченному представителю при предъявлении доверенности, оформленной в порядке, установленном гражданским законодательством Республики Казахстан, ответственным работником ответственного подразделения – в течение 3 (трех) календарных дней со дня поступления принятого постановления в ответственное подразделение – в пределах срока оказания государственной услуги.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и органа услугодателя, которые участвуют в процессе оказания государственной услуги: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уполномоченный на прием и регистрацию корреспонденции;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ответственного подразделения;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ответственного подразделения;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юридическое подразделение;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Правление.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с указанием длительности каждой процедуры (действия) изложено согласно приложению 1 к настоящему регламенту государственной услуги.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1 – ввод пароля (процесс авторизации) на портале для получения государственной услуги;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либо бизнес-идентификационный номер) и пароль;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2 – выбор услугополучателем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электронной форме;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3 – выбор услугополучателем ЭЦП для удостоверения (подписания) запроса;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1 – ввод работником услугодателя логина и пароля (авторизация) на портале;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1 – проверка на портале подлинности данных о зарегистрированном работнике услугодателя через логин и пароль;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2 – регистрация электронного документа (запроса услугополучателя) и его обработка на портале;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документов, представленных услугополучателем, на предмет соответствия требованиям стандарта;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3 – формирование результата оказания государственной услуги;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процедура 4 – получение услугополучателем результата оказания государственной услуги.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Диаграмма функционального взаимодействия информационных систем, задействованных в оказании государственной услуги, изложена согласно приложению 2 к настоящему регламенту государственной услуги.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Справочник бизнес-процессов оказания государственной услуги изложен согласно приложению 3 к настоящему регламенту государственной услуги.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и (или)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холдингом,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страхового 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организаций"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 указанием длительности каждой процедуры (действия)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блок-схемы: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654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и (или)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холдингом,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страхового 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организаций"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6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4389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дочерней организации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и (или) страховым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холдингом,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страхового холдинга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организаций"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справочника бизнес-процессов: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