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a58e" w14:textId="40da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июня 2018 года № 427. Зарегистрирован в Министерстве юстиции Республики Казахстан 20 июня 2018 года № 17103.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427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 (далее - государственная услуга) оказывается Комитетом индустриального развития и промышленной безопасности Министерства по инвестициям и развитию Республики Казахстан (далее -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протокол и удостоверение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лиц", утвержденному приказом Министра по инвестициям и развитию Республики Казахстан от 26 июня 2017 года № 394 (зарегистрирован в Реестре государственной регистрации нормативных правовых актов за № 15449) (далее - Стандарт).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бумажная.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и Государственной корпорации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канцелярию услугодателя: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заявления специалистом канцелярии услугодателя с присвоением регистрационного номера, даты и передача руководству структурного подразделения - 2 (два) часа;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структурного подразделения определяет ответственное Управление - 2 (два) часа;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Управления определяет ответственного исполнителя - 2 (два) часа;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ответственным исполнителем заявления услугополучателя, по согласованию с руководством назначает дату сдачи экзамена и направляет письмо в организацию - 5 (пять) рабочих дней;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тестов и проведение экзамена - 7 (семь) рабочих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протокола и удостоверений - 4 (четыре) часа;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членами экзаменационной комиссии результата оказания государственной услуги - 1 (один) рабочий день;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отправка специалистом канцелярии результата государственной услуги услугополучателю - 2 (два) часа.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 - 1 (один) час;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шлюз "электронного портала" (далее - ШЭП) в государственную базу данных юридических лиц (далее - ГБД ЮЛ) о данных услугополучателя, законного представителя, а также в единую нотариальную информационную систему (далее - ЕНИС) - о данных доверенности представителя услугополучателя - 2 часа;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 в ГБД ЮЛ, данных доверенности в ЕНИС - 1 час;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заявления и удостоверение (подписание) посредством электронной цифровой подписи (далее - ЭЦП) заполненной формы (введенных данных) заявления на оказание услуг- 30 минут;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Автоматизированной информационной системе Комитета индустриального развития Министерства по инвестициям и развитию Республики Казахстан (далее - АИС КИРПБ МИР РК) - 30 минут;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и обработка заявления в АИС КИРПБ МИР РК - 1 (один) час;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руководству структурного подразделения - 2 (два) часа;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структурного подразделения определяет ответственное Управление - 2 (два) часа;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письма о месте и времени проведения экзамена - 4 (четыре) рабочих дня;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через оператора Государственной корпорации уведомления о месте и времени проведения экзамена, сформированного посредством АИС КИРПБ МИР РК. Электронный документ формируется с использованием ЭЦП уполномоченного лица услугодателя – 30 минут.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заявления в канцелярии услугодателя, передача для рассмотрения ответственному структурному подразделению;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ответственного исполнителя;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даты и направление письма услугополучателю;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тестов и проведение экзамена;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результата оказания государственной услуги;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- протокол и удостоверение.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получения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 при обращении к услугодателю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структурного подразделения;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Управления;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экзаменационной комиссии.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сотрудниками структурных подразделений (работниками) с указанием длительности каждой процедуры (действий):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и регистрацию заявления и передает их руководству структурного подразделения - 2 (два) часа;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структурного подразделения определяет ответственное Управление - 2 (два) часа;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Управления определяет ответственного исполнителя и передает заявление на рассмотрение - 2 (два) часа;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услугополучателя и в пределах своей компетенции: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руководством оформляет решение о назначении даты сдачи экзамена и уведомляет об этом организацию - 5 (пять) рабочих дней;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тесты, организовывает проведение экзамена - 7 (семь) рабочих дней;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протокол и впервые сдавшим экзамены, удостоверения - 4 (четыре) часа;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членами экзаменационной комиссии протокол и председателем экзаменационной комиссии (в случае его отсутствия заместителем председателя) подписывает удостоверения - 1 (один) рабочий день;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 и удостоверения передаются специалисту канцелярии, который направляет услугополучателю результат оказания государственной услуги нарочно или по почте - 2 (два) часа.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справочнике бизнес-процессов оказания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в Государственную корпорацию;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запроса услугополучателя в Государственной корпорации;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перечня документов, необходимых для оказания государственной услуги при обращении услугополучателя (либо его представителя по доверенности) в Государственную корпорацию (при предъявлении документа, удостоверяющего личность для идентификации личности)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оператор Государственной корпорации проверяет представленные документы услугополучателя на полноту, сверяет данные из государственной базы данных "Юридические лица" (далее - ГБД ЮЛ) с оригиналами документов услугополучателя и возвращает оригиналы услугополучателю.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действий работников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операционного зала Государственной корпорации передает работнику накопительного отдела Государственной корпорации документы, принятые от услугополучателя в день их поступления (пятнадцати минут);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сектора Государственной корпорации подготавливает и передает документы курьеру, для направления услугодателю;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течение четырех рабочих дней готовит письмо о месте и времени проведения экзамена;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концелярии услугодателя передает письмо о месте и времени проведения экзамена курьеру Государственной корпорации в течение четырех часов. При этом, курьер ставит отметку о получении документов от услугодателя с указанием даты и времени;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Государственной корпорации передает работнику накопительного сектора Государственной корпорации письмо о месте и времени проведения экзамена (два часа);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накопительного сектора принимает письмо о месте и времени проведения экзамена и направляет работнику сектора выдачи Государственной корпорации (один час);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основании талона и при предъявлении удостоверения личности и (или) доверенности, работник сектора выдачи Государственной корпорации выдает услугополучателю письмо о месте и времени проведения экзамена (пятнадцать минут);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случае,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последовательности процедур (действий) взаимодействий структурных подразделений услугодателя, Госкорпорации в процессе оказания государственной услуги приведены в справочнике бизнес-процессов оказания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"Проверка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декларирующих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 безопасность,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членов 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экзаменационных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комиссий указанных юридических лиц"</w:t>
            </w:r>
            <w:r>
              <w:br/>
            </w:r>
          </w:p>
        </w:tc>
      </w:tr>
    </w:tbl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 при обращении к услугодателю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990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"Проверка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декларирующих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промышленную безопасность,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членов 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экзаменационных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лиц"</w:t>
            </w:r>
            <w:r>
              <w:br/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