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c3ca" w14:textId="135c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17 ноября 2015 года № 567 "Об утверждении Правил реализации, уничтожения или иного использования задержанных товаров, возмещения расходов по их хранению, а также возврата сумм от их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июня 2018 года № 592. Зарегистрирован в Министерстве юстиции Республики Казахстан 26 июня 2018 года № 17119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ноября 2015 года № 567 "Об утверждении Правил реализации, уничтожения или иного использования задержанных товаров, возмещения расходов по их хранению, а также возврата сумм от их реализации" (зарегистрирован в Реестре нормативных правовых актов Республики Казахстан № 12392, опубликованный 23 декабря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июня 2018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