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cc94" w14:textId="402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8 июля 2016 года № 306 "Об утверждении Формы заполнения кадастровых дел по объектам размещения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июня 2018 года № 227. Зарегистрирован в Министерстве юстиции Республики Казахстан 28 июня 2018 года № 17130. Утратил силу приказом Министра экологии, геологии и природных ресурсов Республики Казахстан от 28 октября 2021 года № 431,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28.10.2021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июля 2016 года № 306 "Об утверждении формы заполнения кадастровых дел по объектам размещения отходов" (зарегистрирован в Реестре государственной регистрации нормативных правовых актов за № 14105, опубликован в информационно-правовой системе "Әділет" от 26 августа 2016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кадастровых дел по объектам размещения отходов,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6913"/>
        <w:gridCol w:w="3602"/>
      </w:tblGrid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заключения государственных экологической и санитарно-эпидемиологической экспертиз на создание объектов размещения отходов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положительных заключений (прилагаются)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                                                                   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