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5f68" w14:textId="f7a5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уведомлений о сумме задолженности и распоряжений органа государственных доходов о приостановлении расходных операций по кассе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июня 2018 года № 599. Зарегистрирован в Министерстве юстиции Республики Казахстан 28 июня 2018 года № 17133. Утратил силу приказом Первого заместителя Премьер-Министра Республики Казахстан – Министра финансов Республики Казахстан от 1 апреля 2020 года № 341.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01.04.2020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апреля 2003 года "Об обязательном социальном страховании",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уведомления о сумме задолженности по социальным отчислениям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распоряжения органа государственных доходов о приостановлении расходных операций по кассе плательщика социальных отчислений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уведомления о сумме задолженности по обязательным пенсионным взносам, обязательным профессиональным пенсионным взносам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распоряжения органа государственных доходов о приостановлении расходных операций по кассе агента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уведомления о сумме задолженности по отчислениям и (или) взносам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распоряжения органа государственных доходов о приостановлении расходных операций по кассе плательщика отчислений и (или) взносов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января 2015 года № 19 "Об утверждении форм уведомления о представлении в орган государственных доходов списков участников системы обязательного социального страхования и распоряжения органа государственных доходов о приостановлении расходных операций по кассе плательщика" (зарегистрирован в Реестре государственной регистрации нормативных правовых актов под № 10264, опубликован 13 марта 2015 года в информационно-правовой системе "Әділет").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2019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М. Абылкасымова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 2018 года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сумме задолженности по социальным отчислениям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20__ года                                                                                      № _________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 от 25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2003 года "Об обязательном социальном страховании"  (далее – Закон)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(наименование органа государственных доходов) уведомляет Вас,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(фамилия, имя, отчество (при его наличии) или полное наименование   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индивидуальный идентификационный номер/ 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(ИИН/БИН), юридический адрес)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наличии задолженности по состоянию на "_" _____ 20_года по социальным отчислениям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фонд социального страхования в размере: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2805"/>
        <w:gridCol w:w="3885"/>
        <w:gridCol w:w="2806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0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основного платежа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  <w:bookmarkEnd w:id="21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непогашения задолженности по социальным отчислениям,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(наименование органа государственных доходов)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приостанавливает расходные операции по банковским счетам и кассе :плательщика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отнесенного в соответствии с системой управления рисками,  предусмотренной налоговым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Казахстан,  к категории высокого уровня риска, –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истечении одного рабочего  дня со дня вручения уведомления;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плательщика, отнесенного в соответствии с системой управления рисками,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предусмотренной налоговым законодательством Республики Казахстан,  к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среднего уровня риска, – по истечении десяти рабочих дней  со дня вручения уведомления.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взыскивает суммы такой задолженности в принудительном порядке  с банковских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счетов: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плательщика, отнесенного в соответствии с системой управления рисками,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предусмотренной налоговым законодательством Республики Казахстан,  к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высокого уровня риска, – по истечении пяти рабочих дней  со дня вручения уведомления;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плательщика, отнесенного в соответствии с системой управления рисками,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предусмотренной налоговым законодательством Республики Казахстан,  к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среднего уровня риска, – по истечении двадцати рабочих дней  со дня вручения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уведомления.*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Вам начисляется пеня в порядке и на условиях, установленных 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статьи 17 Закона.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(заместитель руководителя) органа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(фамилия, имя, отчество (при его наличии), подпись, печать)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получил 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или наименование плательщика/  должностного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лица плательщика, подпись, печать (при наличии), дата)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вручено плательщику 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(фамилия, имя, отчество (при его наличии), должностного лица органа 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доходов, подпись, дата)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отправлено плательщику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(документ, подтверждающий факт отправки и (или) получения)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*Информация к какой степени риска отнесен плательщик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результатам системы управления рисками доступна на официальном сайте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доходов Министерства финансов Республики Казахстан http://kgd.gov.kz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web-приложении "Кабинет налогоплательщика".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о приостановлении расходных операций по кассе плательщика социальных отчислений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20__ года                                                                                    № _________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25 апреля 2003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"Об обязательном социальном страховании"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(наименование государственного органа)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приостанавливает все расходные операции по кассе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(фамилия, имя, отчество (при его наличии) или полное наименование   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индивидуальный идентификационный номер/ 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(ИИН/БИН), юридический адрес)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Плательщиком с момента получения настоящего распоряжения все поступающие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наличные деньги подлежат зачислению в Государственный фонд социального страхования.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законных требований органов государственных доходов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должностных лиц к Вам будут применены меры административного взыскания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правонарушениях".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(заместитель руководителя) органа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(фамилия, имя, отчество (при его наличии), подпись, печать)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получил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(фамилия, имя, отчество (при его наличии), или наименование плательщика/  должностного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лица плательщика, подпись, печать (при наличии), дата)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вручено плательщику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(фамилия, имя, отчество (при его наличии), должностного лица органа 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доходов, подпись, дата)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 отправлено плательщику _______________________________________-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(документ, подтверждающий факт отправки и (или) получения)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сумме задолженности по обязательным пенсионным взносам,  обязательным профессиональным пенсионным взносам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20__ года                                                                                   № _________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 от 21 июня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года "О пенсионном обеспечении в Республике Казахстан"  (далее – Закон)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(наименование органа государственных доходов)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уведомляет Вас,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(фамилия, имя, отчество (при его наличии) или полное   наименование агента,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индивидуальный идентификационный номер/ 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(ИИН/БИН),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задолженности по состоянию на "__" _______ 20__ года  по обязательным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пенсионным взносам, обязательным профессиональным  пенсионным взносам в единый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накопительный пенсионный фонд в размере: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3"/>
        <w:gridCol w:w="2386"/>
        <w:gridCol w:w="3304"/>
        <w:gridCol w:w="2387"/>
      </w:tblGrid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9"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основного платежа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взносы</w:t>
            </w:r>
          </w:p>
          <w:bookmarkEnd w:id="50"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профессиональные пенсионные взносы</w:t>
            </w:r>
          </w:p>
          <w:bookmarkEnd w:id="51"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52"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непогашения задолженности по обязательным пенсионным взносам,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обязательным профессиональным пенсионным взносам орган государственных 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(наименование органа государственных доходов)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приостанавливает расходные операции по банковским счетам и кассе: агента,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отнесенного в соответствии с системой управления рисками,  предусмотренной налоговым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Казахстан,  к категории высокого уровня риска, –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истечении одного рабочего  дня со дня вручения уведомления;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агента, отнесенного в соответствии с системой управления рисками,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предусмотренной налоговым законодательством Республики Казахстан,  к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среднего уровня риска, – по истечении десяти рабочих  дней со дня вручения уведомления.*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взыскивает суммы такой задолженности в принудительном порядке  с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счетов: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агента, отнесенного в соответствии с системой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предусмотренной налоговым законодательством Республики Казахстан,  к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высокого уровня риска, – по истечении пяти рабочих  дней со дня вручения уведомления;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агента, отнесенного в соответствии с системой управления рисками,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предусмотренной налоговым законодательством Республики Казахстан,  к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среднего уровня риска, – по истечении двадцати рабочих  дней со дня вручения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уведомления.*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Вам начисляется пеня в порядке и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статьи 28 Закона.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 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(фамилия, имя, отчество (при его наличии), подпись, печать)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получил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(фамилия, имя, отчество (при его наличии), или наименование агента/  должностного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агента, подпись, печать (при наличии), дата)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вручено агенту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(фамилия, имя, отчество (при его наличии), должностного лица   органа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доходов, подпись, дата)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отправлено агенту 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(документ, подтверждающий факт отправки и (или) получения)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*Информация к какой степени риска отнесен агент по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системы управления рисками доступна на официальном сайте Комитета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доходов Министерства финансов Республики Казахстан http://kgd.gov.kz и в web-приложении "Кабинет налогоплательщика".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о приостановлении расходных операций по кассе агента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20__ года                                                                                № __________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 от 21 июня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пенсионном обеспечении в Республике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приостанавливает все расходные операции по кассе агента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(фамилия, имя, отчество (при его наличии) или полное   наименование агента,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индивидуальный идентификационный номер/ 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(ИИН/БИН), юридический адрес)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Агентом с момента получения настоящего распоряжения все поступающие  наличные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деньги подлежат зачислению в Государственную корпорацию  "Правительство для граждан"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позднее одного рабочего дня,  следующего за днем их поступления.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невыполнения законных требований органов государственных доходов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должностных лиц к Вам будут применены меры  административного взыскания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 Казахстан от 5 июля 2014 года "Об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правонарушениях".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(заместитель руководителя) органа государственных доходов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(фамилия, имя, отчество (при его наличии), подпись, печать)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получил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(фамилия, имя, отчество (при его наличии), или наименование агента/  должностного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агента, подпись, печать (при наличии), дата)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вручено агенту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(фамилия, имя, отчество (при его наличии), должностного лица   органа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доходов, подпись, дата)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 отправлено агенту 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(документ, подтверждающий факт отправки и (или) получения)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сумме задолженности по отчислениям и (или) взносам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20__ года                                                                                   № _________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 Закона Республики Казахстан от 16 ноября 2015 года "Об обязательном социальном медицинском страховании" (далее – Закон)</w:t>
            </w:r>
          </w:p>
          <w:bookmarkEnd w:id="7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(наименование органа государственных доходов)</w:t>
            </w:r>
          </w:p>
          <w:bookmarkEnd w:id="7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уведомляет Вас, </w:t>
            </w:r>
          </w:p>
          <w:bookmarkEnd w:id="7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(фамилия, имя, отчество (при его наличии) или полное наименование плательщика,  индивидуальный идентификационный номер/ бизнес-идентификационный номер  (ИИН/БИН), юридический адрес)</w:t>
            </w:r>
          </w:p>
          <w:bookmarkEnd w:id="8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наличии задолженности по состоянию на "__"_______ 20__ года по отчислениям и (или) взносам в Фонд социального медицинского страхования в размере: </w:t>
            </w:r>
          </w:p>
          <w:bookmarkEnd w:id="8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7"/>
        <w:gridCol w:w="1517"/>
        <w:gridCol w:w="2100"/>
        <w:gridCol w:w="1526"/>
      </w:tblGrid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82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основного платежа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и (или) взносы на обязательное социальное медицинское страхование</w:t>
            </w:r>
          </w:p>
          <w:bookmarkEnd w:id="83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непогашения задолженности по отчислениям и (или) взносам,</w:t>
            </w:r>
          </w:p>
          <w:bookmarkEnd w:id="8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(наименование органа государственных доходов)</w:t>
            </w:r>
          </w:p>
          <w:bookmarkEnd w:id="8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приостанавливает расходные операции по банковским счетам и кассе: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высокого уровня риска, – по истечении одного рабочего дня со дня вручения уведомления;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среднего уровня риска, – по истечении десяти рабочих дней со дня вручения уведомления.*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взыскивает суммы такой задолженности в принудительном порядке с банковских счетов: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высокого уровня риска, – по истечении пяти рабочих дней со дня вручения уведомления;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среднего уровня риска, – по истечении двадцати рабочих дней со дня вручения уведомления.*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этом Вам начисляется пеня в порядке и на условиях,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 Закона.</w:t>
            </w:r>
          </w:p>
          <w:bookmarkEnd w:id="8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(заместитель руководителя)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государственных доходов__________________________________________________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(фамилия, имя, отчество (при его наличии), подпись,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получил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(при его наличии), или наименование плательщика/должностного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лица плательщика, подпись, печать (при наличии), 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вручено плательщику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(фамилия, имя, отчество (при его наличии), должностного лица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государственных доходов, подпись, 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отправлено плательщику 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(документ, подтверждающий факт отправки и (или) получения)</w:t>
            </w:r>
          </w:p>
          <w:bookmarkEnd w:id="87"/>
        </w:tc>
      </w:tr>
    </w:tbl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*Информация к какой степени риска отнесен плательщик по результатам системы управления рисками доступна на официальном сайте Комитета государственных доходов Министерства финансов Республики Казахстан http://kgd.gov.kz и в web-приложении "Кабинет налогоплательщика".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1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о приостановлении расходных операций по кассе плательщика  отчислений и (или) взносов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20__ года                                                                             № ________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16 ноября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года "Об обязательном социальном медицинском страховании",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(наименование органа государственных доходов)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приостанавливает все расходные операции по кассе 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(фамилия, имя, отчество (при его наличии) или полное наименование   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индивидуальный идентификационный номер/  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(ИИН/БИН), юридический адрес)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Плательщиком с момента получения настоящего распоряжения все  поступающие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наличные деньги подлежат зачислению в Фонд социального  медицинского страхования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позднее одного рабочего дня, следующего  за днем их поступления.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невыполнения законных требований органов государственных  доходов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должностных лиц к Вам будут применены меры  административного взыскания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 Казахстан от 5 июля 2014 года "Об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правонарушениях".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(заместитель руководителя) органа государственных доходов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(фамилия, имя, отчество (при его наличии), подпись, печать)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получил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(фамилия, имя, отчество (при его наличии), или наименование плательщика/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должностного лица плательщика, подпись, печать (при наличии), дата)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вручено  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(фамилия, имя, отчество (при его наличии), должностного лица органа 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доходов, подпись, дата)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 отправлено  плательщику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(документ, подтверждающий факт отправки и (или) получения)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