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a00c" w14:textId="e9ca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в ведомственной информационно-справочной системе сведений о вакантных руководящих должностях антикоррупционной службы и требований, предъявляемых к кандидатам на их замещение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13 июня 2018 года № 149. Зарегистрирован в Министерстве юстиции Республики Казахстан 28 июня 2018 года № 17137. Утратил силу приказом Председателя Агентства Республики Казахстан по противодействию коррупции (Антикоррупционной службы) от 17 ноября 2022 года № 409.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противодействию коррупции (Антикоррупционной службы) от 17.11.2022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6 января 2011 года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в ведомственной информационно-справочной системе сведений о вакантных руководящих должностях антикоррупционной службы и требований, предъявляемых к кандидатам на их замещение,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делам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службы 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149</w:t>
            </w:r>
            <w:r>
              <w:br/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в ведомственной информационно-справочной системе сведений о вакантных руководящих должностях антикоррупционной службы и требований, предъявляемых к кандидатам на их замещение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в ведомственной информационно-справочной системе сведений о вакантных руководящих должностях антикоррупционной службы и требований, предъявляемых к кандидатам на их замещение,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 и определяют порядок размещения в ведомственной информационно-справочной системе сведений о вакантных руководящих должностях антикоррупционной службы и требований, предъявляемых к кандидатам на их замещение.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Ведомственная информационно-справочная система (далее – информационная система) – официальный электронный ресурс, размещенный в сети Интернет, предназначенный для реализации информационных процессов, предоставляющих пользователям необходимую актуальную информацию о деятельности Агентства Республики Казахстан по противодействию коррупции (Антикоррупционной службы) (далее – Агентство) по одному или нескольким направлениям.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Агентства РК по противодействию коррупции (Антикоррупционной службы) от 08.02.2020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в ведомственной информационно-справочной системе сведений о вакантных руководящих должностях антикоррупционной службы и требований, предъявляемых к кандидатам на их замещение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информационной системе Агентства размещаются сведения о вакантных руководящих должностях антикоррупционной службы и требованиях, предъявляемых к кандидатам на их замещение, назначение которых входит в компетенцию Председателя Агентства и руководителей территориальных органов Агентства в разделе "Карьера в Агентстве Республики Казахстан по противодействию коррупции (Антикоррупционной службе)", в подразделе "Конкурсы на занятие вакантных должностей Агентства Республики Казахстан по противодействию коррупции (Антикоррупционной службы) и его территориальных органов".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Агентства РК по противодействию коррупции (Антикоррупционной службы) от 08.02.2020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информационной системе Агентства сведения о вакантных руководящих должностях антикоррупционной службы и требования, предъявляемые к кандидатам на их замещение, размещаются кадровыми службами Агентства и его территориальных органов в течение трех рабочих дней со дня образования вакантных должностей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казахском и русском языках.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РК по противодействию коррупции (Антикоррупционной службы) от 08.02.2020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Требования, предъявляемые к кандидатам на замещение вакантных руководящих должностей,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категориям должностей антикоррупционной службы, утвержденными приказом Председателя Агентства Республики Казахстан по противодействию коррупции (Антикоррупционной службы) от 6 августа 2019 года № 184 "О некоторых вопросах организации отбора кандидатов в Агентство Республики Казахстан по противодействию коррупции (Антикоррупционную службу) и его территориальные органы" (зарегистрирован в Реестре государственной регистрации нормативных правовых актов за № 19210).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Агентства РК по противодействию коррупции (Антикоррупционной службы) от 08.02.2020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 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информационно-справочной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сведений о вакантных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руководящих должностях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требований, предъявляемых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кандидатам на их замещение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вакантных руководящих должностях антикоррупционной службы и требования, предъявляемые к кандидатам на их замещение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Председателя Агентства РК по противодействию коррупции (Антикоррупционной службы) от 08.02.2020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Центральный аппарат Агентства Республики Казахстан по противодействию коррупции (Антикоррупционной службы)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Вакантная должность с указанием ее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вакансий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кандидатам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центрального аппарата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Агентства Республики Казахстан по противодействию коррупции (Антикоррупционной службы)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Вакантная должность с указанием ее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вакансий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кандидатам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территориального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