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2c83" w14:textId="be32c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контрактов на недропользование</w:t>
      </w:r>
    </w:p>
    <w:p>
      <w:pPr>
        <w:spacing w:after="0"/>
        <w:ind w:left="0"/>
        <w:jc w:val="both"/>
      </w:pPr>
      <w:r>
        <w:rPr>
          <w:rFonts w:ascii="Times New Roman"/>
          <w:b w:val="false"/>
          <w:i w:val="false"/>
          <w:color w:val="000000"/>
          <w:sz w:val="28"/>
        </w:rPr>
        <w:t>Приказ Министра энергетики Республики Казахстан от 11 июня 2018 года № 233. Зарегистрирован в Министерстве юстиции Республики Казахстан 29 июня 2018 года № 17140.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36 Кодекса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w:t>
      </w:r>
    </w:p>
    <w:bookmarkEnd w:id="1"/>
    <w:bookmarkStart w:name="z955" w:id="2"/>
    <w:p>
      <w:pPr>
        <w:spacing w:after="0"/>
        <w:ind w:left="0"/>
        <w:jc w:val="both"/>
      </w:pPr>
      <w:r>
        <w:rPr>
          <w:rFonts w:ascii="Times New Roman"/>
          <w:b w:val="false"/>
          <w:i w:val="false"/>
          <w:color w:val="000000"/>
          <w:sz w:val="28"/>
        </w:rPr>
        <w:t xml:space="preserve">
      1) типовой контракт на разведку и добычу углеводородов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956" w:id="3"/>
    <w:p>
      <w:pPr>
        <w:spacing w:after="0"/>
        <w:ind w:left="0"/>
        <w:jc w:val="both"/>
      </w:pPr>
      <w:r>
        <w:rPr>
          <w:rFonts w:ascii="Times New Roman"/>
          <w:b w:val="false"/>
          <w:i w:val="false"/>
          <w:color w:val="000000"/>
          <w:sz w:val="28"/>
        </w:rPr>
        <w:t xml:space="preserve">
      2) типовой контракт на добычу углеводородов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957" w:id="4"/>
    <w:p>
      <w:pPr>
        <w:spacing w:after="0"/>
        <w:ind w:left="0"/>
        <w:jc w:val="both"/>
      </w:pPr>
      <w:r>
        <w:rPr>
          <w:rFonts w:ascii="Times New Roman"/>
          <w:b w:val="false"/>
          <w:i w:val="false"/>
          <w:color w:val="000000"/>
          <w:sz w:val="28"/>
        </w:rPr>
        <w:t xml:space="preserve">
      3) типовой контракт на добычу урана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58" w:id="5"/>
    <w:p>
      <w:pPr>
        <w:spacing w:after="0"/>
        <w:ind w:left="0"/>
        <w:jc w:val="both"/>
      </w:pPr>
      <w:r>
        <w:rPr>
          <w:rFonts w:ascii="Times New Roman"/>
          <w:b w:val="false"/>
          <w:i w:val="false"/>
          <w:color w:val="000000"/>
          <w:sz w:val="28"/>
        </w:rPr>
        <w:t xml:space="preserve">
      4) типовой контракт на разведку и добычу углеводородов по сложным проектам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959" w:id="6"/>
    <w:p>
      <w:pPr>
        <w:spacing w:after="0"/>
        <w:ind w:left="0"/>
        <w:jc w:val="both"/>
      </w:pPr>
      <w:r>
        <w:rPr>
          <w:rFonts w:ascii="Times New Roman"/>
          <w:b w:val="false"/>
          <w:i w:val="false"/>
          <w:color w:val="000000"/>
          <w:sz w:val="28"/>
        </w:rPr>
        <w:t xml:space="preserve">
      5) типовой контракт на добычу углеводородов по сложным проектам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31 марта 2015 года № 260 "Об утверждении модельных контрактов на разведку, добычу, совмещенную разведку и добычу углеводородного сырья, урана и угля" (зарегистрированный в Реестре государственной регистрации нормативных правовых актов за № 11527, опубликованный в информационно-правовой системе "Әділет" 23 июля 2015 года).</w:t>
      </w:r>
    </w:p>
    <w:bookmarkEnd w:id="7"/>
    <w:bookmarkStart w:name="z10" w:id="8"/>
    <w:p>
      <w:pPr>
        <w:spacing w:after="0"/>
        <w:ind w:left="0"/>
        <w:jc w:val="both"/>
      </w:pPr>
      <w:r>
        <w:rPr>
          <w:rFonts w:ascii="Times New Roman"/>
          <w:b w:val="false"/>
          <w:i w:val="false"/>
          <w:color w:val="000000"/>
          <w:sz w:val="28"/>
        </w:rPr>
        <w:t>
      3.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8"/>
    <w:bookmarkStart w:name="z11"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2"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
    <w:bookmarkStart w:name="z13" w:id="1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1"/>
    <w:bookmarkStart w:name="z14" w:id="12"/>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 после его официального опубликования;</w:t>
      </w:r>
    </w:p>
    <w:bookmarkEnd w:id="12"/>
    <w:bookmarkStart w:name="z15" w:id="13"/>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13"/>
    <w:bookmarkStart w:name="z16" w:id="1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энергетики Республики Казахстан.</w:t>
      </w:r>
    </w:p>
    <w:bookmarkEnd w:id="14"/>
    <w:bookmarkStart w:name="z17" w:id="15"/>
    <w:p>
      <w:pPr>
        <w:spacing w:after="0"/>
        <w:ind w:left="0"/>
        <w:jc w:val="both"/>
      </w:pPr>
      <w:r>
        <w:rPr>
          <w:rFonts w:ascii="Times New Roman"/>
          <w:b w:val="false"/>
          <w:i w:val="false"/>
          <w:color w:val="000000"/>
          <w:sz w:val="28"/>
        </w:rPr>
        <w:t>
      5. Настоящий приказ вводится в действие с 29 июня 2018 года и подлежит официальному опубликованию.</w:t>
      </w:r>
    </w:p>
    <w:bookmarkEnd w:id="15"/>
    <w:bookmarkStart w:name="z18" w:id="16"/>
    <w:p>
      <w:pPr>
        <w:spacing w:after="0"/>
        <w:ind w:left="0"/>
        <w:jc w:val="both"/>
      </w:pPr>
      <w:r>
        <w:rPr>
          <w:rFonts w:ascii="Times New Roman"/>
          <w:b w:val="false"/>
          <w:i w:val="false"/>
          <w:color w:val="000000"/>
          <w:sz w:val="28"/>
        </w:rPr>
        <w:t>
      При этом подпункты 7) - 9) пункта 44 типового контракта на разведку и добычу углеводородов, приведенного в приложении 1 к настоящему приказу, подпункты 7) - 9) пункта 38 типового контракта на добычу углеводородов, приведенного в приложении 2 к настоящему приказу, действуют до 1 января 2024 года.</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20"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___________________Б. Султанов</w:t>
      </w:r>
    </w:p>
    <w:p>
      <w:pPr>
        <w:spacing w:after="0"/>
        <w:ind w:left="0"/>
        <w:jc w:val="both"/>
      </w:pPr>
      <w:r>
        <w:rPr>
          <w:rFonts w:ascii="Times New Roman"/>
          <w:b w:val="false"/>
          <w:i w:val="false"/>
          <w:color w:val="000000"/>
          <w:sz w:val="28"/>
        </w:rPr>
        <w:t>8 июня 2018 года</w:t>
      </w:r>
    </w:p>
    <w:p>
      <w:pPr>
        <w:spacing w:after="0"/>
        <w:ind w:left="0"/>
        <w:jc w:val="both"/>
      </w:pPr>
      <w:bookmarkStart w:name="z21"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___________________Т. Сулейменов</w:t>
      </w:r>
    </w:p>
    <w:p>
      <w:pPr>
        <w:spacing w:after="0"/>
        <w:ind w:left="0"/>
        <w:jc w:val="both"/>
      </w:pPr>
      <w:r>
        <w:rPr>
          <w:rFonts w:ascii="Times New Roman"/>
          <w:b w:val="false"/>
          <w:i w:val="false"/>
          <w:color w:val="000000"/>
          <w:sz w:val="28"/>
        </w:rPr>
        <w:t>13 июня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bookmarkStart w:name="z23" w:id="19"/>
    <w:p>
      <w:pPr>
        <w:spacing w:after="0"/>
        <w:ind w:left="0"/>
        <w:jc w:val="left"/>
      </w:pPr>
      <w:r>
        <w:rPr>
          <w:rFonts w:ascii="Times New Roman"/>
          <w:b/>
          <w:i w:val="false"/>
          <w:color w:val="000000"/>
        </w:rPr>
        <w:t xml:space="preserve"> ТИПОВОЙ КОНТРАКТ НА РАЗВЕДКУ И ДОБЫЧУ УГЛЕВОДОРОДОВ</w:t>
      </w:r>
    </w:p>
    <w:bookmarkEnd w:id="19"/>
    <w:p>
      <w:pPr>
        <w:spacing w:after="0"/>
        <w:ind w:left="0"/>
        <w:jc w:val="both"/>
      </w:pPr>
      <w:bookmarkStart w:name="z24" w:id="20"/>
      <w:r>
        <w:rPr>
          <w:rFonts w:ascii="Times New Roman"/>
          <w:b w:val="false"/>
          <w:i w:val="false"/>
          <w:color w:val="000000"/>
          <w:sz w:val="28"/>
        </w:rPr>
        <w:t>
      Контракт на разведку и добычу углеводородов между Республикой Казахстан, от имени которой действует</w:t>
      </w:r>
    </w:p>
    <w:bookmarkEnd w:id="20"/>
    <w:p>
      <w:pPr>
        <w:spacing w:after="0"/>
        <w:ind w:left="0"/>
        <w:jc w:val="both"/>
      </w:pPr>
      <w:r>
        <w:rPr>
          <w:rFonts w:ascii="Times New Roman"/>
          <w:b w:val="false"/>
          <w:i w:val="false"/>
          <w:color w:val="000000"/>
          <w:sz w:val="28"/>
        </w:rPr>
        <w:t>__________________________________________________________ как компетентный орган</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(Ф.И.О. физического лица или наименование юридического лица.</w:t>
      </w:r>
    </w:p>
    <w:p>
      <w:pPr>
        <w:spacing w:after="0"/>
        <w:ind w:left="0"/>
        <w:jc w:val="both"/>
      </w:pPr>
      <w:r>
        <w:rPr>
          <w:rFonts w:ascii="Times New Roman"/>
          <w:b w:val="false"/>
          <w:i w:val="false"/>
          <w:color w:val="000000"/>
          <w:sz w:val="28"/>
        </w:rPr>
        <w:t>В случае если недропользователями по Контракту являются два и более лиц, то указывается Ф.И.О. (наименование) каждого лица и размер доли в праве недропользования, принадлежащей каждому из таких лиц)</w:t>
      </w:r>
    </w:p>
    <w:p>
      <w:pPr>
        <w:spacing w:after="0"/>
        <w:ind w:left="0"/>
        <w:jc w:val="both"/>
      </w:pPr>
      <w:r>
        <w:rPr>
          <w:rFonts w:ascii="Times New Roman"/>
          <w:b w:val="false"/>
          <w:i w:val="false"/>
          <w:color w:val="000000"/>
          <w:sz w:val="28"/>
        </w:rPr>
        <w:t>(далее - недропользователь), далее совместно именуемые Стороны.</w:t>
      </w:r>
    </w:p>
    <w:p>
      <w:pPr>
        <w:spacing w:after="0"/>
        <w:ind w:left="0"/>
        <w:jc w:val="both"/>
      </w:pPr>
      <w:r>
        <w:rPr>
          <w:rFonts w:ascii="Times New Roman"/>
          <w:b w:val="false"/>
          <w:i w:val="false"/>
          <w:color w:val="000000"/>
          <w:sz w:val="28"/>
        </w:rPr>
        <w:t>Настоящий контракт на разведку и добычу углеводородов подписан Сторонами "____" ____________ 20___года в соответствии с</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(протоколом комиссии по проведению аукционов на предоставление права</w:t>
      </w:r>
    </w:p>
    <w:p>
      <w:pPr>
        <w:spacing w:after="0"/>
        <w:ind w:left="0"/>
        <w:jc w:val="both"/>
      </w:pPr>
      <w:r>
        <w:rPr>
          <w:rFonts w:ascii="Times New Roman"/>
          <w:b w:val="false"/>
          <w:i w:val="false"/>
          <w:color w:val="000000"/>
          <w:sz w:val="28"/>
        </w:rPr>
        <w:t xml:space="preserve"> недропользования по углеводородам или решением Компетентного органа о заключении</w:t>
      </w:r>
    </w:p>
    <w:p>
      <w:pPr>
        <w:spacing w:after="0"/>
        <w:ind w:left="0"/>
        <w:jc w:val="both"/>
      </w:pPr>
      <w:r>
        <w:rPr>
          <w:rFonts w:ascii="Times New Roman"/>
          <w:b w:val="false"/>
          <w:i w:val="false"/>
          <w:color w:val="000000"/>
          <w:sz w:val="28"/>
        </w:rPr>
        <w:t xml:space="preserve"> контракта на недропользование с национальной компанией в области углеводородов,</w:t>
      </w:r>
    </w:p>
    <w:p>
      <w:pPr>
        <w:spacing w:after="0"/>
        <w:ind w:left="0"/>
        <w:jc w:val="both"/>
      </w:pPr>
      <w:r>
        <w:rPr>
          <w:rFonts w:ascii="Times New Roman"/>
          <w:b w:val="false"/>
          <w:i w:val="false"/>
          <w:color w:val="000000"/>
          <w:sz w:val="28"/>
        </w:rPr>
        <w:t>являющимися основанием для заключения контракта)</w:t>
      </w:r>
    </w:p>
    <w:bookmarkStart w:name="z25" w:id="21"/>
    <w:p>
      <w:pPr>
        <w:spacing w:after="0"/>
        <w:ind w:left="0"/>
        <w:jc w:val="left"/>
      </w:pPr>
      <w:r>
        <w:rPr>
          <w:rFonts w:ascii="Times New Roman"/>
          <w:b/>
          <w:i w:val="false"/>
          <w:color w:val="000000"/>
        </w:rPr>
        <w:t xml:space="preserve"> Содержание</w:t>
      </w:r>
    </w:p>
    <w:bookmarkEnd w:id="21"/>
    <w:bookmarkStart w:name="z26" w:id="22"/>
    <w:p>
      <w:pPr>
        <w:spacing w:after="0"/>
        <w:ind w:left="0"/>
        <w:jc w:val="both"/>
      </w:pPr>
      <w:r>
        <w:rPr>
          <w:rFonts w:ascii="Times New Roman"/>
          <w:b w:val="false"/>
          <w:i w:val="false"/>
          <w:color w:val="000000"/>
          <w:sz w:val="28"/>
        </w:rPr>
        <w:t>
      Преамбула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Предмет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Срок действия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Границы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Права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Обязанности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Права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w:t>
      </w:r>
      <w:r>
        <w:rPr>
          <w:rFonts w:ascii="Times New Roman"/>
          <w:b w:val="false"/>
          <w:i w:val="false"/>
          <w:color w:val="000000"/>
          <w:sz w:val="28"/>
        </w:rPr>
        <w:t>. Обязанности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8</w:t>
      </w:r>
      <w:r>
        <w:rPr>
          <w:rFonts w:ascii="Times New Roman"/>
          <w:b w:val="false"/>
          <w:i w:val="false"/>
          <w:color w:val="000000"/>
          <w:sz w:val="28"/>
        </w:rPr>
        <w:t>. Условия проведения операций по недропользованию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Общие условия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Охрана недр и окружающей среды, рациональное и комплексное использование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Налогообложение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Ликвидация последствий недропользования и консервация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Учет и отчетность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w:t>
      </w:r>
      <w:r>
        <w:rPr>
          <w:rFonts w:ascii="Times New Roman"/>
          <w:b w:val="false"/>
          <w:i w:val="false"/>
          <w:color w:val="000000"/>
          <w:sz w:val="28"/>
        </w:rPr>
        <w:t>. Переход и обременение права недропользования и объектов, связанных с правом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7</w:t>
      </w:r>
      <w:r>
        <w:rPr>
          <w:rFonts w:ascii="Times New Roman"/>
          <w:b w:val="false"/>
          <w:i w:val="false"/>
          <w:color w:val="000000"/>
          <w:sz w:val="28"/>
        </w:rPr>
        <w:t>. Право собственности на имущество и информацию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8</w:t>
      </w:r>
      <w:r>
        <w:rPr>
          <w:rFonts w:ascii="Times New Roman"/>
          <w:b w:val="false"/>
          <w:i w:val="false"/>
          <w:color w:val="000000"/>
          <w:sz w:val="28"/>
        </w:rPr>
        <w:t>. Участок недр и имущество при прекращении права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9</w:t>
      </w:r>
      <w:r>
        <w:rPr>
          <w:rFonts w:ascii="Times New Roman"/>
          <w:b w:val="false"/>
          <w:i w:val="false"/>
          <w:color w:val="000000"/>
          <w:sz w:val="28"/>
        </w:rPr>
        <w:t>. Контроль за соблюдением недропользователем условий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10</w:t>
      </w:r>
      <w:r>
        <w:rPr>
          <w:rFonts w:ascii="Times New Roman"/>
          <w:b w:val="false"/>
          <w:i w:val="false"/>
          <w:color w:val="000000"/>
          <w:sz w:val="28"/>
        </w:rPr>
        <w:t>. Ответственность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11</w:t>
      </w:r>
      <w:r>
        <w:rPr>
          <w:rFonts w:ascii="Times New Roman"/>
          <w:b w:val="false"/>
          <w:i w:val="false"/>
          <w:color w:val="000000"/>
          <w:sz w:val="28"/>
        </w:rPr>
        <w:t>. Непреодолимая сила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12</w:t>
      </w:r>
      <w:r>
        <w:rPr>
          <w:rFonts w:ascii="Times New Roman"/>
          <w:b w:val="false"/>
          <w:i w:val="false"/>
          <w:color w:val="000000"/>
          <w:sz w:val="28"/>
        </w:rPr>
        <w:t>. Конфиденциальность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13</w:t>
      </w:r>
      <w:r>
        <w:rPr>
          <w:rFonts w:ascii="Times New Roman"/>
          <w:b w:val="false"/>
          <w:i w:val="false"/>
          <w:color w:val="000000"/>
          <w:sz w:val="28"/>
        </w:rPr>
        <w:t>. Порядок разрешения споров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14</w:t>
      </w:r>
      <w:r>
        <w:rPr>
          <w:rFonts w:ascii="Times New Roman"/>
          <w:b w:val="false"/>
          <w:i w:val="false"/>
          <w:color w:val="000000"/>
          <w:sz w:val="28"/>
        </w:rPr>
        <w:t>. Изменение и прекращение действия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15</w:t>
      </w:r>
      <w:r>
        <w:rPr>
          <w:rFonts w:ascii="Times New Roman"/>
          <w:b w:val="false"/>
          <w:i w:val="false"/>
          <w:color w:val="000000"/>
          <w:sz w:val="28"/>
        </w:rPr>
        <w:t>. Заключительные положения</w:t>
      </w:r>
    </w:p>
    <w:bookmarkStart w:name="z50" w:id="23"/>
    <w:p>
      <w:pPr>
        <w:spacing w:after="0"/>
        <w:ind w:left="0"/>
        <w:jc w:val="both"/>
      </w:pPr>
      <w:r>
        <w:rPr>
          <w:rFonts w:ascii="Times New Roman"/>
          <w:b w:val="false"/>
          <w:i w:val="false"/>
          <w:color w:val="000000"/>
          <w:sz w:val="28"/>
        </w:rPr>
        <w:t>
      Приложения к контракту на разведку и добычу углеводородов:</w:t>
      </w:r>
    </w:p>
    <w:bookmarkEnd w:id="23"/>
    <w:bookmarkStart w:name="z51" w:id="24"/>
    <w:p>
      <w:pPr>
        <w:spacing w:after="0"/>
        <w:ind w:left="0"/>
        <w:jc w:val="both"/>
      </w:pPr>
      <w:r>
        <w:rPr>
          <w:rFonts w:ascii="Times New Roman"/>
          <w:b w:val="false"/>
          <w:i w:val="false"/>
          <w:color w:val="000000"/>
          <w:sz w:val="28"/>
        </w:rPr>
        <w:t>
      Приложение 1 – Минимальные объемы и виды работ по Контракту в период разведки</w:t>
      </w:r>
    </w:p>
    <w:bookmarkEnd w:id="24"/>
    <w:bookmarkStart w:name="z52" w:id="25"/>
    <w:p>
      <w:pPr>
        <w:spacing w:after="0"/>
        <w:ind w:left="0"/>
        <w:jc w:val="both"/>
      </w:pPr>
      <w:r>
        <w:rPr>
          <w:rFonts w:ascii="Times New Roman"/>
          <w:b w:val="false"/>
          <w:i w:val="false"/>
          <w:color w:val="000000"/>
          <w:sz w:val="28"/>
        </w:rPr>
        <w:t>
      Приложение 2 –Пространственные границы участка (участков) недр</w:t>
      </w:r>
    </w:p>
    <w:bookmarkEnd w:id="25"/>
    <w:bookmarkStart w:name="z53" w:id="26"/>
    <w:p>
      <w:pPr>
        <w:spacing w:after="0"/>
        <w:ind w:left="0"/>
        <w:jc w:val="both"/>
      </w:pPr>
      <w:r>
        <w:rPr>
          <w:rFonts w:ascii="Times New Roman"/>
          <w:b w:val="false"/>
          <w:i w:val="false"/>
          <w:color w:val="000000"/>
          <w:sz w:val="28"/>
        </w:rPr>
        <w:t>
      Приложение 3 – Дополнительные обязательства недропользователя</w:t>
      </w:r>
    </w:p>
    <w:bookmarkEnd w:id="26"/>
    <w:bookmarkStart w:name="z54" w:id="27"/>
    <w:p>
      <w:pPr>
        <w:spacing w:after="0"/>
        <w:ind w:left="0"/>
        <w:jc w:val="left"/>
      </w:pPr>
      <w:r>
        <w:rPr>
          <w:rFonts w:ascii="Times New Roman"/>
          <w:b/>
          <w:i w:val="false"/>
          <w:color w:val="000000"/>
        </w:rPr>
        <w:t xml:space="preserve"> Преамбула</w:t>
      </w:r>
    </w:p>
    <w:bookmarkEnd w:id="27"/>
    <w:bookmarkStart w:name="z55" w:id="28"/>
    <w:p>
      <w:pPr>
        <w:spacing w:after="0"/>
        <w:ind w:left="0"/>
        <w:jc w:val="both"/>
      </w:pPr>
      <w:r>
        <w:rPr>
          <w:rFonts w:ascii="Times New Roman"/>
          <w:b w:val="false"/>
          <w:i w:val="false"/>
          <w:color w:val="000000"/>
          <w:sz w:val="28"/>
        </w:rPr>
        <w:t>
      Принимая во внимание, что:</w:t>
      </w:r>
    </w:p>
    <w:bookmarkEnd w:id="28"/>
    <w:bookmarkStart w:name="z961" w:id="29"/>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29"/>
    <w:bookmarkStart w:name="z962" w:id="30"/>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30"/>
    <w:bookmarkStart w:name="z963" w:id="31"/>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31"/>
    <w:bookmarkStart w:name="z964" w:id="32"/>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w:t>
      </w:r>
    </w:p>
    <w:bookmarkEnd w:id="32"/>
    <w:bookmarkStart w:name="z965" w:id="33"/>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33"/>
    <w:bookmarkStart w:name="z966" w:id="34"/>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34"/>
    <w:bookmarkStart w:name="z967" w:id="35"/>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35"/>
    <w:bookmarkStart w:name="z968" w:id="36"/>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37"/>
    <w:p>
      <w:pPr>
        <w:spacing w:after="0"/>
        <w:ind w:left="0"/>
        <w:jc w:val="left"/>
      </w:pPr>
      <w:r>
        <w:rPr>
          <w:rFonts w:ascii="Times New Roman"/>
          <w:b/>
          <w:i w:val="false"/>
          <w:color w:val="000000"/>
        </w:rPr>
        <w:t xml:space="preserve"> Глава 1. Предмет Контракта</w:t>
      </w:r>
    </w:p>
    <w:bookmarkEnd w:id="37"/>
    <w:bookmarkStart w:name="z65" w:id="38"/>
    <w:p>
      <w:pPr>
        <w:spacing w:after="0"/>
        <w:ind w:left="0"/>
        <w:jc w:val="both"/>
      </w:pPr>
      <w:r>
        <w:rPr>
          <w:rFonts w:ascii="Times New Roman"/>
          <w:b w:val="false"/>
          <w:i w:val="false"/>
          <w:color w:val="000000"/>
          <w:sz w:val="28"/>
        </w:rPr>
        <w:t xml:space="preserve">
      1. Республика Казахстан в лице Компетентного органа предоставляет на установленный Контрактом срок недропользователю право недропользования, а недропользователь обязуется за свой счет и на свой риск осуществлять недропользование в соответствии с условиями Контракта и </w:t>
      </w:r>
      <w:r>
        <w:rPr>
          <w:rFonts w:ascii="Times New Roman"/>
          <w:b w:val="false"/>
          <w:i w:val="false"/>
          <w:color w:val="000000"/>
          <w:sz w:val="28"/>
        </w:rPr>
        <w:t>Кодексом</w:t>
      </w:r>
      <w:r>
        <w:rPr>
          <w:rFonts w:ascii="Times New Roman"/>
          <w:b w:val="false"/>
          <w:i w:val="false"/>
          <w:color w:val="000000"/>
          <w:sz w:val="28"/>
        </w:rPr>
        <w:t>.</w:t>
      </w:r>
    </w:p>
    <w:bookmarkEnd w:id="38"/>
    <w:bookmarkStart w:name="z66" w:id="39"/>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w:t>
      </w:r>
    </w:p>
    <w:bookmarkEnd w:id="39"/>
    <w:bookmarkStart w:name="z67" w:id="40"/>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Контракта, недропользователь вправе на участке недр осуществлять разведку и добычу углеводородов.</w:t>
      </w:r>
    </w:p>
    <w:bookmarkEnd w:id="40"/>
    <w:bookmarkStart w:name="z68" w:id="41"/>
    <w:p>
      <w:pPr>
        <w:spacing w:after="0"/>
        <w:ind w:left="0"/>
        <w:jc w:val="left"/>
      </w:pPr>
      <w:r>
        <w:rPr>
          <w:rFonts w:ascii="Times New Roman"/>
          <w:b/>
          <w:i w:val="false"/>
          <w:color w:val="000000"/>
        </w:rPr>
        <w:t xml:space="preserve"> Глава 2. Срок действия Контракта</w:t>
      </w:r>
    </w:p>
    <w:bookmarkEnd w:id="41"/>
    <w:bookmarkStart w:name="z69" w:id="42"/>
    <w:p>
      <w:pPr>
        <w:spacing w:after="0"/>
        <w:ind w:left="0"/>
        <w:jc w:val="both"/>
      </w:pPr>
      <w:r>
        <w:rPr>
          <w:rFonts w:ascii="Times New Roman"/>
          <w:b w:val="false"/>
          <w:i w:val="false"/>
          <w:color w:val="000000"/>
          <w:sz w:val="28"/>
        </w:rPr>
        <w:t>
      4. Срок действия Контракта, указанный в пункте 5 Контракта, определяется последовательно закрепленными в нем периодом разведки, подготовительным периодом (при необходимости) и периодом добычи.</w:t>
      </w:r>
    </w:p>
    <w:bookmarkEnd w:id="42"/>
    <w:bookmarkStart w:name="z70" w:id="43"/>
    <w:p>
      <w:pPr>
        <w:spacing w:after="0"/>
        <w:ind w:left="0"/>
        <w:jc w:val="both"/>
      </w:pPr>
      <w:r>
        <w:rPr>
          <w:rFonts w:ascii="Times New Roman"/>
          <w:b w:val="false"/>
          <w:i w:val="false"/>
          <w:color w:val="000000"/>
          <w:sz w:val="28"/>
        </w:rPr>
        <w:t>
      5. Контракт заключен на срок, равный _____ лет, и действует до</w:t>
      </w:r>
    </w:p>
    <w:bookmarkEnd w:id="43"/>
    <w:bookmarkStart w:name="z71" w:id="44"/>
    <w:p>
      <w:pPr>
        <w:spacing w:after="0"/>
        <w:ind w:left="0"/>
        <w:jc w:val="both"/>
      </w:pPr>
      <w:r>
        <w:rPr>
          <w:rFonts w:ascii="Times New Roman"/>
          <w:b w:val="false"/>
          <w:i w:val="false"/>
          <w:color w:val="000000"/>
          <w:sz w:val="28"/>
        </w:rPr>
        <w:t>
      "___" __________ _____ года.</w:t>
      </w:r>
    </w:p>
    <w:bookmarkEnd w:id="44"/>
    <w:bookmarkStart w:name="z72" w:id="45"/>
    <w:p>
      <w:pPr>
        <w:spacing w:after="0"/>
        <w:ind w:left="0"/>
        <w:jc w:val="both"/>
      </w:pPr>
      <w:r>
        <w:rPr>
          <w:rFonts w:ascii="Times New Roman"/>
          <w:b w:val="false"/>
          <w:i w:val="false"/>
          <w:color w:val="000000"/>
          <w:sz w:val="28"/>
        </w:rPr>
        <w:t>
      Примечание: при заключении Контракта указывается первоначальная продолжительность периода разведки на основании извещения о проведении аукциона или решения Компетентного органа о заключении контракта на недропользование с национальной компанией в области углеводородов.</w:t>
      </w:r>
    </w:p>
    <w:bookmarkEnd w:id="45"/>
    <w:bookmarkStart w:name="z73" w:id="46"/>
    <w:p>
      <w:pPr>
        <w:spacing w:after="0"/>
        <w:ind w:left="0"/>
        <w:jc w:val="both"/>
      </w:pPr>
      <w:r>
        <w:rPr>
          <w:rFonts w:ascii="Times New Roman"/>
          <w:b w:val="false"/>
          <w:i w:val="false"/>
          <w:color w:val="000000"/>
          <w:sz w:val="28"/>
        </w:rPr>
        <w:t>
      При последующих продлениях в пункте 5 Контракта, помимо срока действия Контракта, указывается продолжительность продляемого периода разведки, а также подготовительного периода (при наличии) и периода добычи по каждому из участков недр, указанному в Контракте.</w:t>
      </w:r>
    </w:p>
    <w:bookmarkEnd w:id="46"/>
    <w:bookmarkStart w:name="z74" w:id="47"/>
    <w:p>
      <w:pPr>
        <w:spacing w:after="0"/>
        <w:ind w:left="0"/>
        <w:jc w:val="both"/>
      </w:pPr>
      <w:r>
        <w:rPr>
          <w:rFonts w:ascii="Times New Roman"/>
          <w:b w:val="false"/>
          <w:i w:val="false"/>
          <w:color w:val="000000"/>
          <w:sz w:val="28"/>
        </w:rPr>
        <w:t>
      Дата истечения срока действия Контракта вносится Компетентным органом при регистрации Контракта (дополнения к Контракту).</w:t>
      </w:r>
    </w:p>
    <w:bookmarkEnd w:id="47"/>
    <w:bookmarkStart w:name="z75" w:id="48"/>
    <w:p>
      <w:pPr>
        <w:spacing w:after="0"/>
        <w:ind w:left="0"/>
        <w:jc w:val="both"/>
      </w:pPr>
      <w:r>
        <w:rPr>
          <w:rFonts w:ascii="Times New Roman"/>
          <w:b w:val="false"/>
          <w:i w:val="false"/>
          <w:color w:val="000000"/>
          <w:sz w:val="28"/>
        </w:rPr>
        <w:t>
      6. Срок действия Контракта, указанный в пункте 5 Контракта, может быть продлен посредством заключения Сторонами дополнений к Контракту в случаях, порядке и на условиях, установленных Кодексом на дату заключения Контракта в случаях:</w:t>
      </w:r>
    </w:p>
    <w:bookmarkEnd w:id="48"/>
    <w:bookmarkStart w:name="z76" w:id="49"/>
    <w:p>
      <w:pPr>
        <w:spacing w:after="0"/>
        <w:ind w:left="0"/>
        <w:jc w:val="both"/>
      </w:pPr>
      <w:r>
        <w:rPr>
          <w:rFonts w:ascii="Times New Roman"/>
          <w:b w:val="false"/>
          <w:i w:val="false"/>
          <w:color w:val="000000"/>
          <w:sz w:val="28"/>
        </w:rPr>
        <w:t>
      1) продления периода разведки;</w:t>
      </w:r>
    </w:p>
    <w:bookmarkEnd w:id="49"/>
    <w:bookmarkStart w:name="z77" w:id="50"/>
    <w:p>
      <w:pPr>
        <w:spacing w:after="0"/>
        <w:ind w:left="0"/>
        <w:jc w:val="both"/>
      </w:pPr>
      <w:r>
        <w:rPr>
          <w:rFonts w:ascii="Times New Roman"/>
          <w:b w:val="false"/>
          <w:i w:val="false"/>
          <w:color w:val="000000"/>
          <w:sz w:val="28"/>
        </w:rPr>
        <w:t>
      2) закрепления подготовительного периода;</w:t>
      </w:r>
    </w:p>
    <w:bookmarkEnd w:id="50"/>
    <w:bookmarkStart w:name="z78" w:id="51"/>
    <w:p>
      <w:pPr>
        <w:spacing w:after="0"/>
        <w:ind w:left="0"/>
        <w:jc w:val="both"/>
      </w:pPr>
      <w:r>
        <w:rPr>
          <w:rFonts w:ascii="Times New Roman"/>
          <w:b w:val="false"/>
          <w:i w:val="false"/>
          <w:color w:val="000000"/>
          <w:sz w:val="28"/>
        </w:rPr>
        <w:t>
      3) закрепления периода добычи.</w:t>
      </w:r>
    </w:p>
    <w:bookmarkEnd w:id="51"/>
    <w:bookmarkStart w:name="z79" w:id="52"/>
    <w:p>
      <w:pPr>
        <w:spacing w:after="0"/>
        <w:ind w:left="0"/>
        <w:jc w:val="both"/>
      </w:pPr>
      <w:r>
        <w:rPr>
          <w:rFonts w:ascii="Times New Roman"/>
          <w:b w:val="false"/>
          <w:i w:val="false"/>
          <w:color w:val="000000"/>
          <w:sz w:val="28"/>
        </w:rPr>
        <w:t>
      Срок действия Контракта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в соответствии с законодательством Республики Казахстан.</w:t>
      </w:r>
    </w:p>
    <w:bookmarkEnd w:id="52"/>
    <w:bookmarkStart w:name="z80" w:id="53"/>
    <w:p>
      <w:pPr>
        <w:spacing w:after="0"/>
        <w:ind w:left="0"/>
        <w:jc w:val="both"/>
      </w:pPr>
      <w:r>
        <w:rPr>
          <w:rFonts w:ascii="Times New Roman"/>
          <w:b w:val="false"/>
          <w:i w:val="false"/>
          <w:color w:val="000000"/>
          <w:sz w:val="28"/>
        </w:rPr>
        <w:t>
      7. В случае если в рамках одного контракта на разведку и добычу углеводородов открыто несколько месторождений углеводородов, то для каждого из них в контракте закрепляются отдельные участок и период добычи.</w:t>
      </w:r>
    </w:p>
    <w:bookmarkEnd w:id="53"/>
    <w:bookmarkStart w:name="z81" w:id="54"/>
    <w:p>
      <w:pPr>
        <w:spacing w:after="0"/>
        <w:ind w:left="0"/>
        <w:jc w:val="both"/>
      </w:pPr>
      <w:r>
        <w:rPr>
          <w:rFonts w:ascii="Times New Roman"/>
          <w:b w:val="false"/>
          <w:i w:val="false"/>
          <w:color w:val="000000"/>
          <w:sz w:val="28"/>
        </w:rPr>
        <w:t>
      При этом в случае истечения периода добычи по одному из участков недр контракт на недропользование продолжает свое действие только в отношении оставшихся участков недр.</w:t>
      </w:r>
    </w:p>
    <w:bookmarkEnd w:id="54"/>
    <w:bookmarkStart w:name="z82" w:id="55"/>
    <w:p>
      <w:pPr>
        <w:spacing w:after="0"/>
        <w:ind w:left="0"/>
        <w:jc w:val="both"/>
      </w:pPr>
      <w:r>
        <w:rPr>
          <w:rFonts w:ascii="Times New Roman"/>
          <w:b w:val="false"/>
          <w:i w:val="false"/>
          <w:color w:val="000000"/>
          <w:sz w:val="28"/>
        </w:rPr>
        <w:t>
      8. Срок действия Контракта, указанный в пункте 5 Контракта, может быть продлен посредством заключения Сторонами дополнения к Контракту или его изложения в новой редакции в случае продления периода (периодов) добычи по участку (участкам) недр в порядке и на условиях, установленных Кодексом на дату такого продления.</w:t>
      </w:r>
    </w:p>
    <w:bookmarkEnd w:id="55"/>
    <w:p>
      <w:pPr>
        <w:spacing w:after="0"/>
        <w:ind w:left="0"/>
        <w:jc w:val="both"/>
      </w:pPr>
      <w:r>
        <w:rPr>
          <w:rFonts w:ascii="Times New Roman"/>
          <w:b w:val="false"/>
          <w:i w:val="false"/>
          <w:color w:val="000000"/>
          <w:sz w:val="28"/>
        </w:rPr>
        <w:t>
      В случае, если Контракт соответствует типовому контракту,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предусматривающее продление периода добычи.</w:t>
      </w:r>
    </w:p>
    <w:p>
      <w:pPr>
        <w:spacing w:after="0"/>
        <w:ind w:left="0"/>
        <w:jc w:val="both"/>
      </w:pPr>
      <w:r>
        <w:rPr>
          <w:rFonts w:ascii="Times New Roman"/>
          <w:b w:val="false"/>
          <w:i w:val="false"/>
          <w:color w:val="000000"/>
          <w:sz w:val="28"/>
        </w:rPr>
        <w:t>
      В случае, если контракт не соответствует типовому контракту,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56"/>
    <w:p>
      <w:pPr>
        <w:spacing w:after="0"/>
        <w:ind w:left="0"/>
        <w:jc w:val="both"/>
      </w:pPr>
      <w:r>
        <w:rPr>
          <w:rFonts w:ascii="Times New Roman"/>
          <w:b w:val="false"/>
          <w:i w:val="false"/>
          <w:color w:val="000000"/>
          <w:sz w:val="28"/>
        </w:rPr>
        <w:t>
      9. 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bookmarkEnd w:id="56"/>
    <w:bookmarkStart w:name="z86" w:id="57"/>
    <w:p>
      <w:pPr>
        <w:spacing w:after="0"/>
        <w:ind w:left="0"/>
        <w:jc w:val="both"/>
      </w:pPr>
      <w:r>
        <w:rPr>
          <w:rFonts w:ascii="Times New Roman"/>
          <w:b w:val="false"/>
          <w:i w:val="false"/>
          <w:color w:val="000000"/>
          <w:sz w:val="28"/>
        </w:rPr>
        <w:t>
      10. Контракт вступает в силу с даты его регистрации в компетентном органе.</w:t>
      </w:r>
    </w:p>
    <w:bookmarkEnd w:id="57"/>
    <w:bookmarkStart w:name="z87" w:id="58"/>
    <w:p>
      <w:pPr>
        <w:spacing w:after="0"/>
        <w:ind w:left="0"/>
        <w:jc w:val="both"/>
      </w:pPr>
      <w:r>
        <w:rPr>
          <w:rFonts w:ascii="Times New Roman"/>
          <w:b w:val="false"/>
          <w:i w:val="false"/>
          <w:color w:val="000000"/>
          <w:sz w:val="28"/>
        </w:rPr>
        <w:t>
      11. Срок продления исчисляется со дня регистрации контракта, если сторонами не согласован иной срок.</w:t>
      </w:r>
    </w:p>
    <w:bookmarkEnd w:id="58"/>
    <w:bookmarkStart w:name="z88" w:id="59"/>
    <w:p>
      <w:pPr>
        <w:spacing w:after="0"/>
        <w:ind w:left="0"/>
        <w:jc w:val="left"/>
      </w:pPr>
      <w:r>
        <w:rPr>
          <w:rFonts w:ascii="Times New Roman"/>
          <w:b/>
          <w:i w:val="false"/>
          <w:color w:val="000000"/>
        </w:rPr>
        <w:t xml:space="preserve"> Глава 3. Границы участка недр</w:t>
      </w:r>
    </w:p>
    <w:bookmarkEnd w:id="59"/>
    <w:bookmarkStart w:name="z89" w:id="60"/>
    <w:p>
      <w:pPr>
        <w:spacing w:after="0"/>
        <w:ind w:left="0"/>
        <w:jc w:val="both"/>
      </w:pPr>
      <w:r>
        <w:rPr>
          <w:rFonts w:ascii="Times New Roman"/>
          <w:b w:val="false"/>
          <w:i w:val="false"/>
          <w:color w:val="000000"/>
          <w:sz w:val="28"/>
        </w:rPr>
        <w:t>
      12.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устанавливаются в приложении к Контракту, являющемся его неотъемлемой частью.</w:t>
      </w:r>
    </w:p>
    <w:bookmarkEnd w:id="60"/>
    <w:bookmarkStart w:name="z90" w:id="61"/>
    <w:p>
      <w:pPr>
        <w:spacing w:after="0"/>
        <w:ind w:left="0"/>
        <w:jc w:val="both"/>
      </w:pPr>
      <w:r>
        <w:rPr>
          <w:rFonts w:ascii="Times New Roman"/>
          <w:b w:val="false"/>
          <w:i w:val="false"/>
          <w:color w:val="000000"/>
          <w:sz w:val="28"/>
        </w:rPr>
        <w:t>
      Для целей подготовки указанного приложения:</w:t>
      </w:r>
    </w:p>
    <w:bookmarkEnd w:id="61"/>
    <w:bookmarkStart w:name="z91" w:id="62"/>
    <w:p>
      <w:pPr>
        <w:spacing w:after="0"/>
        <w:ind w:left="0"/>
        <w:jc w:val="both"/>
      </w:pPr>
      <w:r>
        <w:rPr>
          <w:rFonts w:ascii="Times New Roman"/>
          <w:b w:val="false"/>
          <w:i w:val="false"/>
          <w:color w:val="000000"/>
          <w:sz w:val="28"/>
        </w:rPr>
        <w:t>
      1) первоначальные пространственные границы участка разведки или добычи углеводородов по контракту на разведку и добычу или добычу углеводородов определяются в соответствии с программой управления государственным фондом недр;</w:t>
      </w:r>
    </w:p>
    <w:bookmarkEnd w:id="62"/>
    <w:bookmarkStart w:name="z92" w:id="63"/>
    <w:p>
      <w:pPr>
        <w:spacing w:after="0"/>
        <w:ind w:left="0"/>
        <w:jc w:val="both"/>
      </w:pPr>
      <w:r>
        <w:rPr>
          <w:rFonts w:ascii="Times New Roman"/>
          <w:b w:val="false"/>
          <w:i w:val="false"/>
          <w:color w:val="000000"/>
          <w:sz w:val="28"/>
        </w:rPr>
        <w:t>
      2) пространственные границы участка (участков) разведки при продлении периода разведки по контракту на разведку и добычу углеводородов в целях оценки обнаруженной залежи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дополнением к проекту разведочных работ, предусматривающим работы по оценке обнаруженной залежи (совокупности залежей);</w:t>
      </w:r>
    </w:p>
    <w:bookmarkEnd w:id="63"/>
    <w:bookmarkStart w:name="z93" w:id="64"/>
    <w:p>
      <w:pPr>
        <w:spacing w:after="0"/>
        <w:ind w:left="0"/>
        <w:jc w:val="both"/>
      </w:pPr>
      <w:r>
        <w:rPr>
          <w:rFonts w:ascii="Times New Roman"/>
          <w:b w:val="false"/>
          <w:i w:val="false"/>
          <w:color w:val="000000"/>
          <w:sz w:val="28"/>
        </w:rPr>
        <w:t>
      3) пространственные границы участка (участков) разведки при продлении периода разведки по контракту на разведку и добычу углеводородов в целях пробной эксплуатации обнаруженной залежи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bookmarkEnd w:id="64"/>
    <w:bookmarkStart w:name="z94" w:id="65"/>
    <w:p>
      <w:pPr>
        <w:spacing w:after="0"/>
        <w:ind w:left="0"/>
        <w:jc w:val="both"/>
      </w:pPr>
      <w:r>
        <w:rPr>
          <w:rFonts w:ascii="Times New Roman"/>
          <w:b w:val="false"/>
          <w:i w:val="false"/>
          <w:color w:val="000000"/>
          <w:sz w:val="28"/>
        </w:rPr>
        <w:t>
      4) пространственные границы участка (участков) добычи углеводородов (за исключением верхней границы) при закреплении участка (участков) добычи после завершения периода разведки по контракту на разведку и добычу углеводородов определяются в соответствии с утвержденным недропользователем и получившим положительное заключение государственной экспертизы недр отчетом по подсчету геологических запасов;</w:t>
      </w:r>
    </w:p>
    <w:bookmarkEnd w:id="65"/>
    <w:bookmarkStart w:name="z95" w:id="66"/>
    <w:p>
      <w:pPr>
        <w:spacing w:after="0"/>
        <w:ind w:left="0"/>
        <w:jc w:val="both"/>
      </w:pPr>
      <w:r>
        <w:rPr>
          <w:rFonts w:ascii="Times New Roman"/>
          <w:b w:val="false"/>
          <w:i w:val="false"/>
          <w:color w:val="000000"/>
          <w:sz w:val="28"/>
        </w:rPr>
        <w:t>
      5) пространственные границы участка недр, запрашиваемого для целей увеличения первоначального участка недр по контракту на разведку и добычу или добычу углеводородов, определяются по согласованию с уполномоченным органом в области изучения недр (на предмет свободности запрашиваемого участка недр от недропользования)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дополнением к соответствующему базовому проектному документу, устанавливающим предполагаемые контуры обнаруженной залежи (совокупности залежей);</w:t>
      </w:r>
    </w:p>
    <w:bookmarkEnd w:id="66"/>
    <w:bookmarkStart w:name="z96" w:id="67"/>
    <w:p>
      <w:pPr>
        <w:spacing w:after="0"/>
        <w:ind w:left="0"/>
        <w:jc w:val="both"/>
      </w:pPr>
      <w:r>
        <w:rPr>
          <w:rFonts w:ascii="Times New Roman"/>
          <w:b w:val="false"/>
          <w:i w:val="false"/>
          <w:color w:val="000000"/>
          <w:sz w:val="28"/>
        </w:rPr>
        <w:t xml:space="preserve">
      6) пространственные границы участка разведки или добычи углеводородов, остающегося у недропользователя после уменьшения участка недр посредством возврата государству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Кодекса, определяются недропользователем;</w:t>
      </w:r>
    </w:p>
    <w:bookmarkEnd w:id="67"/>
    <w:bookmarkStart w:name="z97" w:id="68"/>
    <w:p>
      <w:pPr>
        <w:spacing w:after="0"/>
        <w:ind w:left="0"/>
        <w:jc w:val="both"/>
      </w:pPr>
      <w:r>
        <w:rPr>
          <w:rFonts w:ascii="Times New Roman"/>
          <w:b w:val="false"/>
          <w:i w:val="false"/>
          <w:color w:val="000000"/>
          <w:sz w:val="28"/>
        </w:rPr>
        <w:t xml:space="preserve">
      7) пространственные границы участков разведки или добычи в случае выделения участка недр по контракту на разведку и добычу углеводородов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Кодекса (основной и выделяемый участки недр) определяются:</w:t>
      </w:r>
    </w:p>
    <w:bookmarkEnd w:id="68"/>
    <w:bookmarkStart w:name="z98" w:id="69"/>
    <w:p>
      <w:pPr>
        <w:spacing w:after="0"/>
        <w:ind w:left="0"/>
        <w:jc w:val="both"/>
      </w:pPr>
      <w:r>
        <w:rPr>
          <w:rFonts w:ascii="Times New Roman"/>
          <w:b w:val="false"/>
          <w:i w:val="false"/>
          <w:color w:val="000000"/>
          <w:sz w:val="28"/>
        </w:rPr>
        <w:t>
      при выделении части участка разведки –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дополнениями к проекту разведочных работ, предусматривающими проведение работ по оценке соответствующих обнаруженных залежей (совокупностей залежей) на основном и выделяемом участках недр;</w:t>
      </w:r>
    </w:p>
    <w:bookmarkEnd w:id="69"/>
    <w:bookmarkStart w:name="z99" w:id="70"/>
    <w:p>
      <w:pPr>
        <w:spacing w:after="0"/>
        <w:ind w:left="0"/>
        <w:jc w:val="both"/>
      </w:pPr>
      <w:r>
        <w:rPr>
          <w:rFonts w:ascii="Times New Roman"/>
          <w:b w:val="false"/>
          <w:i w:val="false"/>
          <w:color w:val="000000"/>
          <w:sz w:val="28"/>
        </w:rPr>
        <w:t>
      при выделении участка разведки или добычи – на основании данных по соответствующим участкам недр, указанных в контракте на разведку и добычу, из которых производится выделение.</w:t>
      </w:r>
    </w:p>
    <w:bookmarkEnd w:id="70"/>
    <w:bookmarkStart w:name="z100" w:id="71"/>
    <w:p>
      <w:pPr>
        <w:spacing w:after="0"/>
        <w:ind w:left="0"/>
        <w:jc w:val="both"/>
      </w:pPr>
      <w:r>
        <w:rPr>
          <w:rFonts w:ascii="Times New Roman"/>
          <w:b w:val="false"/>
          <w:i w:val="false"/>
          <w:color w:val="000000"/>
          <w:sz w:val="28"/>
        </w:rPr>
        <w:t xml:space="preserve">
      13. В случаях и порядке, установленных </w:t>
      </w:r>
      <w:r>
        <w:rPr>
          <w:rFonts w:ascii="Times New Roman"/>
          <w:b w:val="false"/>
          <w:i w:val="false"/>
          <w:color w:val="000000"/>
          <w:sz w:val="28"/>
        </w:rPr>
        <w:t>Особенной частью</w:t>
      </w:r>
      <w:r>
        <w:rPr>
          <w:rFonts w:ascii="Times New Roman"/>
          <w:b w:val="false"/>
          <w:i w:val="false"/>
          <w:color w:val="000000"/>
          <w:sz w:val="28"/>
        </w:rPr>
        <w:t xml:space="preserve"> Кодекса, в контракте на разведку и добычу углеводородов посредством внесения изменений и дополнений может быть закреплено несколько участков недр.</w:t>
      </w:r>
    </w:p>
    <w:bookmarkEnd w:id="71"/>
    <w:bookmarkStart w:name="z101" w:id="72"/>
    <w:p>
      <w:pPr>
        <w:spacing w:after="0"/>
        <w:ind w:left="0"/>
        <w:jc w:val="both"/>
      </w:pPr>
      <w:r>
        <w:rPr>
          <w:rFonts w:ascii="Times New Roman"/>
          <w:b w:val="false"/>
          <w:i w:val="false"/>
          <w:color w:val="000000"/>
          <w:sz w:val="28"/>
        </w:rPr>
        <w:t xml:space="preserve">
      14. Преобразование участка недр производится в порядке и по основаниям, установленным в </w:t>
      </w:r>
      <w:r>
        <w:rPr>
          <w:rFonts w:ascii="Times New Roman"/>
          <w:b w:val="false"/>
          <w:i w:val="false"/>
          <w:color w:val="000000"/>
          <w:sz w:val="28"/>
        </w:rPr>
        <w:t>статьях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Кодекса, посредством заключения дополнения к Контракту.</w:t>
      </w:r>
    </w:p>
    <w:bookmarkEnd w:id="72"/>
    <w:bookmarkStart w:name="z102" w:id="73"/>
    <w:p>
      <w:pPr>
        <w:spacing w:after="0"/>
        <w:ind w:left="0"/>
        <w:jc w:val="both"/>
      </w:pPr>
      <w:r>
        <w:rPr>
          <w:rFonts w:ascii="Times New Roman"/>
          <w:b w:val="false"/>
          <w:i w:val="false"/>
          <w:color w:val="000000"/>
          <w:sz w:val="28"/>
        </w:rPr>
        <w:t>
      15. Возврат участка недр (в случае если в Контракте закреплено более одного участка недр) или его части осуществляется в порядке, предусмотренном Кодексом, посредством заключения дополнения к Контракту.</w:t>
      </w:r>
    </w:p>
    <w:bookmarkEnd w:id="73"/>
    <w:bookmarkStart w:name="z103" w:id="74"/>
    <w:p>
      <w:pPr>
        <w:spacing w:after="0"/>
        <w:ind w:left="0"/>
        <w:jc w:val="left"/>
      </w:pPr>
      <w:r>
        <w:rPr>
          <w:rFonts w:ascii="Times New Roman"/>
          <w:b/>
          <w:i w:val="false"/>
          <w:color w:val="000000"/>
        </w:rPr>
        <w:t xml:space="preserve"> Глава 4. Права Компетентного органа</w:t>
      </w:r>
    </w:p>
    <w:bookmarkEnd w:id="74"/>
    <w:bookmarkStart w:name="z104" w:id="75"/>
    <w:p>
      <w:pPr>
        <w:spacing w:after="0"/>
        <w:ind w:left="0"/>
        <w:jc w:val="both"/>
      </w:pPr>
      <w:r>
        <w:rPr>
          <w:rFonts w:ascii="Times New Roman"/>
          <w:b w:val="false"/>
          <w:i w:val="false"/>
          <w:color w:val="000000"/>
          <w:sz w:val="28"/>
        </w:rPr>
        <w:t>
      16. Компетентный орган имеет право:</w:t>
      </w:r>
    </w:p>
    <w:bookmarkEnd w:id="75"/>
    <w:bookmarkStart w:name="z105" w:id="76"/>
    <w:p>
      <w:pPr>
        <w:spacing w:after="0"/>
        <w:ind w:left="0"/>
        <w:jc w:val="both"/>
      </w:pPr>
      <w:r>
        <w:rPr>
          <w:rFonts w:ascii="Times New Roman"/>
          <w:b w:val="false"/>
          <w:i w:val="false"/>
          <w:color w:val="000000"/>
          <w:sz w:val="28"/>
        </w:rPr>
        <w:t xml:space="preserve">
      1) на досрочное прекращение действия Контракта в случаях и порядке, предусмотренных </w:t>
      </w:r>
      <w:r>
        <w:rPr>
          <w:rFonts w:ascii="Times New Roman"/>
          <w:b w:val="false"/>
          <w:i w:val="false"/>
          <w:color w:val="000000"/>
          <w:sz w:val="28"/>
        </w:rPr>
        <w:t>параграфом 3</w:t>
      </w:r>
      <w:r>
        <w:rPr>
          <w:rFonts w:ascii="Times New Roman"/>
          <w:b w:val="false"/>
          <w:i w:val="false"/>
          <w:color w:val="000000"/>
          <w:sz w:val="28"/>
        </w:rPr>
        <w:t xml:space="preserve"> Кодекса;</w:t>
      </w:r>
    </w:p>
    <w:bookmarkEnd w:id="76"/>
    <w:bookmarkStart w:name="z106" w:id="77"/>
    <w:p>
      <w:pPr>
        <w:spacing w:after="0"/>
        <w:ind w:left="0"/>
        <w:jc w:val="both"/>
      </w:pPr>
      <w:r>
        <w:rPr>
          <w:rFonts w:ascii="Times New Roman"/>
          <w:b w:val="false"/>
          <w:i w:val="false"/>
          <w:color w:val="000000"/>
          <w:sz w:val="28"/>
        </w:rPr>
        <w:t xml:space="preserve">
      2) потребовать изменение и (или) дополнение условий Контракта в случаях и порядке, предусмотренных </w:t>
      </w:r>
      <w:r>
        <w:rPr>
          <w:rFonts w:ascii="Times New Roman"/>
          <w:b w:val="false"/>
          <w:i w:val="false"/>
          <w:color w:val="000000"/>
          <w:sz w:val="28"/>
        </w:rPr>
        <w:t>статьей 106</w:t>
      </w:r>
      <w:r>
        <w:rPr>
          <w:rFonts w:ascii="Times New Roman"/>
          <w:b w:val="false"/>
          <w:i w:val="false"/>
          <w:color w:val="000000"/>
          <w:sz w:val="28"/>
        </w:rPr>
        <w:t xml:space="preserve"> Кодекса ;</w:t>
      </w:r>
    </w:p>
    <w:bookmarkEnd w:id="77"/>
    <w:bookmarkStart w:name="z107" w:id="78"/>
    <w:p>
      <w:pPr>
        <w:spacing w:after="0"/>
        <w:ind w:left="0"/>
        <w:jc w:val="both"/>
      </w:pPr>
      <w:r>
        <w:rPr>
          <w:rFonts w:ascii="Times New Roman"/>
          <w:b w:val="false"/>
          <w:i w:val="false"/>
          <w:color w:val="000000"/>
          <w:sz w:val="28"/>
        </w:rPr>
        <w:t xml:space="preserve">
      3) на осуществление контроля за соблюдением недропользователем условий Контракта в порядке, установленном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контроля за соблюдением условий контрактов на недропользование, в том числе соглашений о разделе продукции, утвержденными приказом Министра энергетики Республики Казахстан от 26 апреля 2018 года № 142 (зарегистрирован в Реестре государственной регистрации нормативных правовых актов за № 16893);</w:t>
      </w:r>
    </w:p>
    <w:bookmarkEnd w:id="78"/>
    <w:bookmarkStart w:name="z108" w:id="79"/>
    <w:p>
      <w:pPr>
        <w:spacing w:after="0"/>
        <w:ind w:left="0"/>
        <w:jc w:val="both"/>
      </w:pPr>
      <w:r>
        <w:rPr>
          <w:rFonts w:ascii="Times New Roman"/>
          <w:b w:val="false"/>
          <w:i w:val="false"/>
          <w:color w:val="000000"/>
          <w:sz w:val="28"/>
        </w:rPr>
        <w:t xml:space="preserve">
      4) принять решение о приостановлении операций по недропользованию на приграничном участке недр до достижения соглашения с таким государством, с которым у Республики Казахстан отсутствуют соответствующие международные договоры в порядке и случаях, предусмотренных </w:t>
      </w:r>
      <w:r>
        <w:rPr>
          <w:rFonts w:ascii="Times New Roman"/>
          <w:b w:val="false"/>
          <w:i w:val="false"/>
          <w:color w:val="000000"/>
          <w:sz w:val="28"/>
        </w:rPr>
        <w:t>статьей 149</w:t>
      </w:r>
      <w:r>
        <w:rPr>
          <w:rFonts w:ascii="Times New Roman"/>
          <w:b w:val="false"/>
          <w:i w:val="false"/>
          <w:color w:val="000000"/>
          <w:sz w:val="28"/>
        </w:rPr>
        <w:t xml:space="preserve"> Кодекса.</w:t>
      </w:r>
    </w:p>
    <w:bookmarkEnd w:id="79"/>
    <w:bookmarkStart w:name="z109" w:id="80"/>
    <w:p>
      <w:pPr>
        <w:spacing w:after="0"/>
        <w:ind w:left="0"/>
        <w:jc w:val="left"/>
      </w:pPr>
      <w:r>
        <w:rPr>
          <w:rFonts w:ascii="Times New Roman"/>
          <w:b/>
          <w:i w:val="false"/>
          <w:color w:val="000000"/>
        </w:rPr>
        <w:t xml:space="preserve"> Глава 5. Обязанности Компетентного органа</w:t>
      </w:r>
    </w:p>
    <w:bookmarkEnd w:id="80"/>
    <w:bookmarkStart w:name="z110" w:id="81"/>
    <w:p>
      <w:pPr>
        <w:spacing w:after="0"/>
        <w:ind w:left="0"/>
        <w:jc w:val="both"/>
      </w:pPr>
      <w:r>
        <w:rPr>
          <w:rFonts w:ascii="Times New Roman"/>
          <w:b w:val="false"/>
          <w:i w:val="false"/>
          <w:color w:val="000000"/>
          <w:sz w:val="28"/>
        </w:rPr>
        <w:t>
      17.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 на дату заключения Контракта:</w:t>
      </w:r>
    </w:p>
    <w:bookmarkEnd w:id="81"/>
    <w:bookmarkStart w:name="z111" w:id="82"/>
    <w:p>
      <w:pPr>
        <w:spacing w:after="0"/>
        <w:ind w:left="0"/>
        <w:jc w:val="both"/>
      </w:pPr>
      <w:r>
        <w:rPr>
          <w:rFonts w:ascii="Times New Roman"/>
          <w:b w:val="false"/>
          <w:i w:val="false"/>
          <w:color w:val="000000"/>
          <w:sz w:val="28"/>
        </w:rPr>
        <w:t>
      1) продлевать срок действия Контракта в случаях продления периода разведки, а также закрепления подготовительного периода и периода добычи;</w:t>
      </w:r>
    </w:p>
    <w:bookmarkEnd w:id="82"/>
    <w:bookmarkStart w:name="z112" w:id="83"/>
    <w:p>
      <w:pPr>
        <w:spacing w:after="0"/>
        <w:ind w:left="0"/>
        <w:jc w:val="both"/>
      </w:pPr>
      <w:r>
        <w:rPr>
          <w:rFonts w:ascii="Times New Roman"/>
          <w:b w:val="false"/>
          <w:i w:val="false"/>
          <w:color w:val="000000"/>
          <w:sz w:val="28"/>
        </w:rPr>
        <w:t>
      2) закреплять в Контракте участок (участки) добычи;</w:t>
      </w:r>
    </w:p>
    <w:bookmarkEnd w:id="83"/>
    <w:bookmarkStart w:name="z113" w:id="84"/>
    <w:p>
      <w:pPr>
        <w:spacing w:after="0"/>
        <w:ind w:left="0"/>
        <w:jc w:val="both"/>
      </w:pPr>
      <w:r>
        <w:rPr>
          <w:rFonts w:ascii="Times New Roman"/>
          <w:b w:val="false"/>
          <w:i w:val="false"/>
          <w:color w:val="000000"/>
          <w:sz w:val="28"/>
        </w:rPr>
        <w:t>
      3) осуществлять преобразование участка недр.</w:t>
      </w:r>
    </w:p>
    <w:bookmarkEnd w:id="84"/>
    <w:bookmarkStart w:name="z114" w:id="85"/>
    <w:p>
      <w:pPr>
        <w:spacing w:after="0"/>
        <w:ind w:left="0"/>
        <w:jc w:val="left"/>
      </w:pPr>
      <w:r>
        <w:rPr>
          <w:rFonts w:ascii="Times New Roman"/>
          <w:b/>
          <w:i w:val="false"/>
          <w:color w:val="000000"/>
        </w:rPr>
        <w:t xml:space="preserve"> Глава 6. Права недропользователя</w:t>
      </w:r>
    </w:p>
    <w:bookmarkEnd w:id="85"/>
    <w:bookmarkStart w:name="z115" w:id="86"/>
    <w:p>
      <w:pPr>
        <w:spacing w:after="0"/>
        <w:ind w:left="0"/>
        <w:jc w:val="both"/>
      </w:pPr>
      <w:r>
        <w:rPr>
          <w:rFonts w:ascii="Times New Roman"/>
          <w:b w:val="false"/>
          <w:i w:val="false"/>
          <w:color w:val="000000"/>
          <w:sz w:val="28"/>
        </w:rPr>
        <w:t>
      18.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86"/>
    <w:bookmarkStart w:name="z1835" w:id="87"/>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87"/>
    <w:bookmarkStart w:name="z1836" w:id="88"/>
    <w:p>
      <w:pPr>
        <w:spacing w:after="0"/>
        <w:ind w:left="0"/>
        <w:jc w:val="both"/>
      </w:pPr>
      <w:r>
        <w:rPr>
          <w:rFonts w:ascii="Times New Roman"/>
          <w:b w:val="false"/>
          <w:i w:val="false"/>
          <w:color w:val="000000"/>
          <w:sz w:val="28"/>
        </w:rPr>
        <w:t xml:space="preserve">
      2) использовать по своему усмотрению результаты своей деятельности, в том числе добытые углеводороды, если иное не предусмотрено </w:t>
      </w:r>
      <w:r>
        <w:rPr>
          <w:rFonts w:ascii="Times New Roman"/>
          <w:b w:val="false"/>
          <w:i w:val="false"/>
          <w:color w:val="000000"/>
          <w:sz w:val="28"/>
        </w:rPr>
        <w:t>Кодексом</w:t>
      </w:r>
      <w:r>
        <w:rPr>
          <w:rFonts w:ascii="Times New Roman"/>
          <w:b w:val="false"/>
          <w:i w:val="false"/>
          <w:color w:val="000000"/>
          <w:sz w:val="28"/>
        </w:rPr>
        <w:t xml:space="preserve"> или Контрактом;</w:t>
      </w:r>
    </w:p>
    <w:bookmarkEnd w:id="88"/>
    <w:bookmarkStart w:name="z1837" w:id="89"/>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89"/>
    <w:bookmarkStart w:name="z1838" w:id="90"/>
    <w:p>
      <w:pPr>
        <w:spacing w:after="0"/>
        <w:ind w:left="0"/>
        <w:jc w:val="both"/>
      </w:pPr>
      <w:r>
        <w:rPr>
          <w:rFonts w:ascii="Times New Roman"/>
          <w:b w:val="false"/>
          <w:i w:val="false"/>
          <w:color w:val="000000"/>
          <w:sz w:val="28"/>
        </w:rPr>
        <w:t>
      4) назначить оператора по Контракту;</w:t>
      </w:r>
    </w:p>
    <w:bookmarkEnd w:id="90"/>
    <w:bookmarkStart w:name="z1839" w:id="91"/>
    <w:p>
      <w:pPr>
        <w:spacing w:after="0"/>
        <w:ind w:left="0"/>
        <w:jc w:val="both"/>
      </w:pPr>
      <w:r>
        <w:rPr>
          <w:rFonts w:ascii="Times New Roman"/>
          <w:b w:val="false"/>
          <w:i w:val="false"/>
          <w:color w:val="000000"/>
          <w:sz w:val="28"/>
        </w:rPr>
        <w:t xml:space="preserve">
      5) досрочно прекратить операции по недропользованию посредством возврата всего участка разведки или добычи в порядке и на условиях,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91"/>
    <w:bookmarkStart w:name="z1840" w:id="92"/>
    <w:p>
      <w:pPr>
        <w:spacing w:after="0"/>
        <w:ind w:left="0"/>
        <w:jc w:val="both"/>
      </w:pPr>
      <w:r>
        <w:rPr>
          <w:rFonts w:ascii="Times New Roman"/>
          <w:b w:val="false"/>
          <w:i w:val="false"/>
          <w:color w:val="000000"/>
          <w:sz w:val="28"/>
        </w:rPr>
        <w:t xml:space="preserve">
      6) в течение периода разведки и с учетом ограничений, установленных </w:t>
      </w:r>
      <w:r>
        <w:rPr>
          <w:rFonts w:ascii="Times New Roman"/>
          <w:b w:val="false"/>
          <w:i w:val="false"/>
          <w:color w:val="000000"/>
          <w:sz w:val="28"/>
        </w:rPr>
        <w:t>Кодексом</w:t>
      </w:r>
      <w:r>
        <w:rPr>
          <w:rFonts w:ascii="Times New Roman"/>
          <w:b w:val="false"/>
          <w:i w:val="false"/>
          <w:color w:val="000000"/>
          <w:sz w:val="28"/>
        </w:rPr>
        <w:t>, проводить на территории любые виды работ по разведке углеводородов;</w:t>
      </w:r>
    </w:p>
    <w:bookmarkEnd w:id="92"/>
    <w:bookmarkStart w:name="z1841" w:id="93"/>
    <w:p>
      <w:pPr>
        <w:spacing w:after="0"/>
        <w:ind w:left="0"/>
        <w:jc w:val="both"/>
      </w:pPr>
      <w:r>
        <w:rPr>
          <w:rFonts w:ascii="Times New Roman"/>
          <w:b w:val="false"/>
          <w:i w:val="false"/>
          <w:color w:val="000000"/>
          <w:sz w:val="28"/>
        </w:rPr>
        <w:t xml:space="preserve">
      7) в течение подготовительного периода осуществлять разработку, утверждение и проведение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проекта разработки месторождения, а также (при необходимости) обустройство месторождения углеводородов;</w:t>
      </w:r>
    </w:p>
    <w:bookmarkEnd w:id="93"/>
    <w:bookmarkStart w:name="z1842" w:id="94"/>
    <w:p>
      <w:pPr>
        <w:spacing w:after="0"/>
        <w:ind w:left="0"/>
        <w:jc w:val="both"/>
      </w:pPr>
      <w:r>
        <w:rPr>
          <w:rFonts w:ascii="Times New Roman"/>
          <w:b w:val="false"/>
          <w:i w:val="false"/>
          <w:color w:val="000000"/>
          <w:sz w:val="28"/>
        </w:rPr>
        <w:t>
      8) в течение периода добычи осуществлять добычу любых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w:t>
      </w:r>
    </w:p>
    <w:bookmarkEnd w:id="94"/>
    <w:bookmarkStart w:name="z1843" w:id="95"/>
    <w:p>
      <w:pPr>
        <w:spacing w:after="0"/>
        <w:ind w:left="0"/>
        <w:jc w:val="both"/>
      </w:pPr>
      <w:r>
        <w:rPr>
          <w:rFonts w:ascii="Times New Roman"/>
          <w:b w:val="false"/>
          <w:i w:val="false"/>
          <w:color w:val="000000"/>
          <w:sz w:val="28"/>
        </w:rPr>
        <w:t>
      9) в любое время до истечения периода разведки или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95"/>
    <w:bookmarkStart w:name="z1844" w:id="96"/>
    <w:p>
      <w:pPr>
        <w:spacing w:after="0"/>
        <w:ind w:left="0"/>
        <w:jc w:val="both"/>
      </w:pPr>
      <w:r>
        <w:rPr>
          <w:rFonts w:ascii="Times New Roman"/>
          <w:b w:val="false"/>
          <w:i w:val="false"/>
          <w:color w:val="000000"/>
          <w:sz w:val="28"/>
        </w:rPr>
        <w:t>
      10) подавать заявления на продление периода разведки, а также на закрепление участка добычи и периода добычи либо подготовительного периода;</w:t>
      </w:r>
    </w:p>
    <w:bookmarkEnd w:id="96"/>
    <w:bookmarkStart w:name="z1845" w:id="97"/>
    <w:p>
      <w:pPr>
        <w:spacing w:after="0"/>
        <w:ind w:left="0"/>
        <w:jc w:val="both"/>
      </w:pPr>
      <w:r>
        <w:rPr>
          <w:rFonts w:ascii="Times New Roman"/>
          <w:b w:val="false"/>
          <w:i w:val="false"/>
          <w:color w:val="000000"/>
          <w:sz w:val="28"/>
        </w:rPr>
        <w:t>
      11) подавать заявления на продление периода добычи;</w:t>
      </w:r>
    </w:p>
    <w:bookmarkEnd w:id="97"/>
    <w:bookmarkStart w:name="z1846" w:id="98"/>
    <w:p>
      <w:pPr>
        <w:spacing w:after="0"/>
        <w:ind w:left="0"/>
        <w:jc w:val="both"/>
      </w:pPr>
      <w:r>
        <w:rPr>
          <w:rFonts w:ascii="Times New Roman"/>
          <w:b w:val="false"/>
          <w:i w:val="false"/>
          <w:color w:val="000000"/>
          <w:sz w:val="28"/>
        </w:rPr>
        <w:t>
      12) подавать заявления на преобразование участка недр;</w:t>
      </w:r>
    </w:p>
    <w:bookmarkEnd w:id="98"/>
    <w:bookmarkStart w:name="z1847" w:id="99"/>
    <w:p>
      <w:pPr>
        <w:spacing w:after="0"/>
        <w:ind w:left="0"/>
        <w:jc w:val="both"/>
      </w:pPr>
      <w:r>
        <w:rPr>
          <w:rFonts w:ascii="Times New Roman"/>
          <w:b w:val="false"/>
          <w:i w:val="false"/>
          <w:color w:val="000000"/>
          <w:sz w:val="28"/>
        </w:rPr>
        <w:t>
      13)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99"/>
    <w:bookmarkStart w:name="z1848" w:id="100"/>
    <w:p>
      <w:pPr>
        <w:spacing w:after="0"/>
        <w:ind w:left="0"/>
        <w:jc w:val="both"/>
      </w:pPr>
      <w:r>
        <w:rPr>
          <w:rFonts w:ascii="Times New Roman"/>
          <w:b w:val="false"/>
          <w:i w:val="false"/>
          <w:color w:val="000000"/>
          <w:sz w:val="28"/>
        </w:rPr>
        <w:t>
      14) оспорить законность досрочного прекращения компетентным органом действия Контракта в суде в течение двух месяцев со дня получения им соответствующего уведомления;</w:t>
      </w:r>
    </w:p>
    <w:bookmarkEnd w:id="100"/>
    <w:bookmarkStart w:name="z1849" w:id="101"/>
    <w:p>
      <w:pPr>
        <w:spacing w:after="0"/>
        <w:ind w:left="0"/>
        <w:jc w:val="both"/>
      </w:pPr>
      <w:r>
        <w:rPr>
          <w:rFonts w:ascii="Times New Roman"/>
          <w:b w:val="false"/>
          <w:i w:val="false"/>
          <w:color w:val="000000"/>
          <w:sz w:val="28"/>
        </w:rPr>
        <w:t xml:space="preserve">
      15)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101"/>
    <w:bookmarkStart w:name="z1850" w:id="102"/>
    <w:p>
      <w:pPr>
        <w:spacing w:after="0"/>
        <w:ind w:left="0"/>
        <w:jc w:val="both"/>
      </w:pPr>
      <w:r>
        <w:rPr>
          <w:rFonts w:ascii="Times New Roman"/>
          <w:b w:val="false"/>
          <w:i w:val="false"/>
          <w:color w:val="000000"/>
          <w:sz w:val="28"/>
        </w:rPr>
        <w:t xml:space="preserve">
      16) отказаться от бурения скважины, предусмотренного программой работ контракта на разведку и добычу при одновременном соблюдении условий, указанных в </w:t>
      </w:r>
      <w:r>
        <w:rPr>
          <w:rFonts w:ascii="Times New Roman"/>
          <w:b w:val="false"/>
          <w:i w:val="false"/>
          <w:color w:val="000000"/>
          <w:sz w:val="28"/>
        </w:rPr>
        <w:t>статье 123</w:t>
      </w:r>
      <w:r>
        <w:rPr>
          <w:rFonts w:ascii="Times New Roman"/>
          <w:b w:val="false"/>
          <w:i w:val="false"/>
          <w:color w:val="000000"/>
          <w:sz w:val="28"/>
        </w:rPr>
        <w:t xml:space="preserve"> Кодекса.</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103"/>
    <w:p>
      <w:pPr>
        <w:spacing w:after="0"/>
        <w:ind w:left="0"/>
        <w:jc w:val="left"/>
      </w:pPr>
      <w:r>
        <w:rPr>
          <w:rFonts w:ascii="Times New Roman"/>
          <w:b/>
          <w:i w:val="false"/>
          <w:color w:val="000000"/>
        </w:rPr>
        <w:t xml:space="preserve"> Глава 7. Обязанности недропользователя</w:t>
      </w:r>
    </w:p>
    <w:bookmarkEnd w:id="103"/>
    <w:bookmarkStart w:name="z131" w:id="104"/>
    <w:p>
      <w:pPr>
        <w:spacing w:after="0"/>
        <w:ind w:left="0"/>
        <w:jc w:val="both"/>
      </w:pPr>
      <w:r>
        <w:rPr>
          <w:rFonts w:ascii="Times New Roman"/>
          <w:b w:val="false"/>
          <w:i w:val="false"/>
          <w:color w:val="000000"/>
          <w:sz w:val="28"/>
        </w:rPr>
        <w:t>
      19. Недропользователь обязан использовать участок недр только в целях, предусмотренных Контрактом.</w:t>
      </w:r>
    </w:p>
    <w:bookmarkEnd w:id="104"/>
    <w:bookmarkStart w:name="z947" w:id="105"/>
    <w:p>
      <w:pPr>
        <w:spacing w:after="0"/>
        <w:ind w:left="0"/>
        <w:jc w:val="both"/>
      </w:pPr>
      <w:r>
        <w:rPr>
          <w:rFonts w:ascii="Times New Roman"/>
          <w:b w:val="false"/>
          <w:i w:val="false"/>
          <w:color w:val="000000"/>
          <w:sz w:val="28"/>
        </w:rPr>
        <w:t>
      19-1. Недропользователь составляет проект разведочных работ в течение одного года со дня регистрации Контракта.</w:t>
      </w:r>
    </w:p>
    <w:bookmarkEnd w:id="105"/>
    <w:bookmarkStart w:name="z948" w:id="106"/>
    <w:p>
      <w:pPr>
        <w:spacing w:after="0"/>
        <w:ind w:left="0"/>
        <w:jc w:val="both"/>
      </w:pPr>
      <w:r>
        <w:rPr>
          <w:rFonts w:ascii="Times New Roman"/>
          <w:b w:val="false"/>
          <w:i w:val="false"/>
          <w:color w:val="000000"/>
          <w:sz w:val="28"/>
        </w:rPr>
        <w:t xml:space="preserve">
      Проект разведочных работ после его составления подлежит государственной экспертизе базовых проектных документов в сфере недропользования по углеводородам в соответствии со </w:t>
      </w:r>
      <w:r>
        <w:rPr>
          <w:rFonts w:ascii="Times New Roman"/>
          <w:b w:val="false"/>
          <w:i w:val="false"/>
          <w:color w:val="000000"/>
          <w:sz w:val="28"/>
        </w:rPr>
        <w:t>статьей 140</w:t>
      </w:r>
      <w:r>
        <w:rPr>
          <w:rFonts w:ascii="Times New Roman"/>
          <w:b w:val="false"/>
          <w:i w:val="false"/>
          <w:color w:val="000000"/>
          <w:sz w:val="28"/>
        </w:rPr>
        <w:t xml:space="preserve"> Кодекса.</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19-1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9" w:id="107"/>
    <w:p>
      <w:pPr>
        <w:spacing w:after="0"/>
        <w:ind w:left="0"/>
        <w:jc w:val="both"/>
      </w:pPr>
      <w:r>
        <w:rPr>
          <w:rFonts w:ascii="Times New Roman"/>
          <w:b w:val="false"/>
          <w:i w:val="false"/>
          <w:color w:val="000000"/>
          <w:sz w:val="28"/>
        </w:rPr>
        <w:t>
      19-2. При наступлении окончания срока действия контракта, установленного пунктом 5 Контракта, недропользователь обязан прекратить любые операции по недропользованию, за исключением операции, связанных с консервацией или ликвидацией технологических объектов и последствий недропользования.</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19-2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108"/>
    <w:p>
      <w:pPr>
        <w:spacing w:after="0"/>
        <w:ind w:left="0"/>
        <w:jc w:val="both"/>
      </w:pPr>
      <w:r>
        <w:rPr>
          <w:rFonts w:ascii="Times New Roman"/>
          <w:b w:val="false"/>
          <w:i w:val="false"/>
          <w:color w:val="000000"/>
          <w:sz w:val="28"/>
        </w:rPr>
        <w:t>
      20.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и письменно уведомить об этом уполномоченный орган по изучению недр и уполномоченный орган в области охраны окружающей среды.</w:t>
      </w:r>
    </w:p>
    <w:bookmarkEnd w:id="108"/>
    <w:bookmarkStart w:name="z133" w:id="109"/>
    <w:p>
      <w:pPr>
        <w:spacing w:after="0"/>
        <w:ind w:left="0"/>
        <w:jc w:val="both"/>
      </w:pPr>
      <w:r>
        <w:rPr>
          <w:rFonts w:ascii="Times New Roman"/>
          <w:b w:val="false"/>
          <w:i w:val="false"/>
          <w:color w:val="000000"/>
          <w:sz w:val="28"/>
        </w:rPr>
        <w:t xml:space="preserve">
      21-1. При продлении периода разведки в соответствии с </w:t>
      </w:r>
      <w:r>
        <w:rPr>
          <w:rFonts w:ascii="Times New Roman"/>
          <w:b w:val="false"/>
          <w:i w:val="false"/>
          <w:color w:val="000000"/>
          <w:sz w:val="28"/>
        </w:rPr>
        <w:t>пунктом 3-2</w:t>
      </w:r>
      <w:r>
        <w:rPr>
          <w:rFonts w:ascii="Times New Roman"/>
          <w:b w:val="false"/>
          <w:i w:val="false"/>
          <w:color w:val="000000"/>
          <w:sz w:val="28"/>
        </w:rPr>
        <w:t xml:space="preserve"> статьи 117 Кодекса недропользователь обязуется: </w:t>
      </w:r>
    </w:p>
    <w:bookmarkEnd w:id="109"/>
    <w:bookmarkStart w:name="z1852" w:id="110"/>
    <w:p>
      <w:pPr>
        <w:spacing w:after="0"/>
        <w:ind w:left="0"/>
        <w:jc w:val="both"/>
      </w:pPr>
      <w:r>
        <w:rPr>
          <w:rFonts w:ascii="Times New Roman"/>
          <w:b w:val="false"/>
          <w:i w:val="false"/>
          <w:color w:val="000000"/>
          <w:sz w:val="28"/>
        </w:rPr>
        <w:t xml:space="preserve">
      1) использовать средства, размещенные в банке второго уровня в соответствии частью второй </w:t>
      </w:r>
      <w:r>
        <w:rPr>
          <w:rFonts w:ascii="Times New Roman"/>
          <w:b w:val="false"/>
          <w:i w:val="false"/>
          <w:color w:val="000000"/>
          <w:sz w:val="28"/>
        </w:rPr>
        <w:t>пункта 3-2</w:t>
      </w:r>
      <w:r>
        <w:rPr>
          <w:rFonts w:ascii="Times New Roman"/>
          <w:b w:val="false"/>
          <w:i w:val="false"/>
          <w:color w:val="000000"/>
          <w:sz w:val="28"/>
        </w:rPr>
        <w:t xml:space="preserve"> статьи 117 Кодекса, исключительно на выполнение разведочных работ, предусмотренных программой работ при продлении периода разведки согласно приложению 1-1 к Контракту;</w:t>
      </w:r>
    </w:p>
    <w:bookmarkEnd w:id="110"/>
    <w:bookmarkStart w:name="z1853" w:id="111"/>
    <w:p>
      <w:pPr>
        <w:spacing w:after="0"/>
        <w:ind w:left="0"/>
        <w:jc w:val="both"/>
      </w:pPr>
      <w:r>
        <w:rPr>
          <w:rFonts w:ascii="Times New Roman"/>
          <w:b w:val="false"/>
          <w:i w:val="false"/>
          <w:color w:val="000000"/>
          <w:sz w:val="28"/>
        </w:rPr>
        <w:t>
      2) в случае, если средства, указанные в подпункте 1) настоящего пункта были использованы на цели, не относящиеся к выполнению разведочных, предусмотренных программой работ на выполнение разведочных работ согласно приложению 1-1 к Контракту, выплатить по требованию компетентного органа в государственный бюджет равнозначную сумму.</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21-1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12"/>
    <w:p>
      <w:pPr>
        <w:spacing w:after="0"/>
        <w:ind w:left="0"/>
        <w:jc w:val="both"/>
      </w:pPr>
      <w:r>
        <w:rPr>
          <w:rFonts w:ascii="Times New Roman"/>
          <w:b w:val="false"/>
          <w:i w:val="false"/>
          <w:color w:val="000000"/>
          <w:sz w:val="28"/>
        </w:rPr>
        <w:t>
      22. В течение периода добычи, начиная со второго года, недропользователь обязан ежегодно:</w:t>
      </w:r>
    </w:p>
    <w:bookmarkEnd w:id="112"/>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приказом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научно-исследовательских, научно-технических и (или) опытно-конструкторских работ недропользователями в период добычи углеводородов и урана, утвержденными совместным приказом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углеводородов по итогам предыдущего года. При этом по истощающемуся месторождению углеводородов финансирование социально-экономического развития региона и развития его инфраструктуры осуществляется в размере неиспользованного остатка суммы, предусмотренной пунктом 23-1 Контракта для осуществления дополнительных инвестиций в разработку такого истощающегося месторождения.</w:t>
      </w:r>
    </w:p>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13"/>
    <w:p>
      <w:pPr>
        <w:spacing w:after="0"/>
        <w:ind w:left="0"/>
        <w:jc w:val="both"/>
      </w:pPr>
      <w:r>
        <w:rPr>
          <w:rFonts w:ascii="Times New Roman"/>
          <w:b w:val="false"/>
          <w:i w:val="false"/>
          <w:color w:val="000000"/>
          <w:sz w:val="28"/>
        </w:rPr>
        <w:t xml:space="preserve">
      23. Приобретение товаров, работ и услуг, используемых при проведении операций по разведке или добыче углеводородов, осуществляется недропользователем и его подрядчиками,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а также юридических лиц,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приказом Министра энергетики Республики Казахстан от 18 мая 2018 года № 196 (зарегистрирован в Реестре государственной регистрации нормативных правовых актов за № 17122).</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4" w:id="114"/>
    <w:p>
      <w:pPr>
        <w:spacing w:after="0"/>
        <w:ind w:left="0"/>
        <w:jc w:val="both"/>
      </w:pPr>
      <w:r>
        <w:rPr>
          <w:rFonts w:ascii="Times New Roman"/>
          <w:b w:val="false"/>
          <w:i w:val="false"/>
          <w:color w:val="000000"/>
          <w:sz w:val="28"/>
        </w:rPr>
        <w:t xml:space="preserve">
      23-1. Недропользователь, осуществляющий добычу углеводородов на истощающемся месторождении обязан исполнять инвестиционное обязательство в разработку такого истощающегося месторождения и (или) дополнительное финансирование социально-экономического развития региона в порядке, установленном подпунктом 3) пункта 22 Контракта, в размере не менее суммы, рассчитываемой как произведение коэффициента инвестирования, установленного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 и суммы совокупного годового дохода по такому месторождению, исчисленной в соответствии с методикой ведения раздельного налогового учета недропользователя, утвержденной в налоговой учетной политике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Кодекса Республики Казахстан "О налогах и других обязательных платежах в бюджет" (далее - Налоговый кодекс), по итогам предыдущего года. </w:t>
      </w:r>
    </w:p>
    <w:bookmarkEnd w:id="114"/>
    <w:p>
      <w:pPr>
        <w:spacing w:after="0"/>
        <w:ind w:left="0"/>
        <w:jc w:val="both"/>
      </w:pPr>
      <w:r>
        <w:rPr>
          <w:rFonts w:ascii="Times New Roman"/>
          <w:b w:val="false"/>
          <w:i w:val="false"/>
          <w:color w:val="000000"/>
          <w:sz w:val="28"/>
        </w:rPr>
        <w:t xml:space="preserve">
      Примечание: пункт 23-1 включается в Контракт в случае внесения изменений в Контракт в связи с отнесением месторождения (месторождений) к категории истощающихся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23-1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15"/>
    <w:p>
      <w:pPr>
        <w:spacing w:after="0"/>
        <w:ind w:left="0"/>
        <w:jc w:val="both"/>
      </w:pPr>
      <w:r>
        <w:rPr>
          <w:rFonts w:ascii="Times New Roman"/>
          <w:b w:val="false"/>
          <w:i w:val="false"/>
          <w:color w:val="000000"/>
          <w:sz w:val="28"/>
        </w:rPr>
        <w:t xml:space="preserve">
      24. Недропользователь обязан представлять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11 мая 2018 года № 168 (зарегистрирован в Реестре государственной регистрации нормативных правовых актов за № 17016),</w:t>
      </w:r>
    </w:p>
    <w:bookmarkEnd w:id="115"/>
    <w:bookmarkStart w:name="z142" w:id="116"/>
    <w:p>
      <w:pPr>
        <w:spacing w:after="0"/>
        <w:ind w:left="0"/>
        <w:jc w:val="both"/>
      </w:pPr>
      <w:r>
        <w:rPr>
          <w:rFonts w:ascii="Times New Roman"/>
          <w:b w:val="false"/>
          <w:i w:val="false"/>
          <w:color w:val="000000"/>
          <w:sz w:val="28"/>
        </w:rPr>
        <w:t>
      годовые (на один финансовый год) и среднесрочные (на пять финансовых лет) программы закупа товаров, работ и услуг, а также информацию о планируемом приобретении возмездных услуг оператора в случае его привлечения.</w:t>
      </w:r>
    </w:p>
    <w:bookmarkEnd w:id="116"/>
    <w:bookmarkStart w:name="z143" w:id="117"/>
    <w:p>
      <w:pPr>
        <w:spacing w:after="0"/>
        <w:ind w:left="0"/>
        <w:jc w:val="both"/>
      </w:pPr>
      <w:r>
        <w:rPr>
          <w:rFonts w:ascii="Times New Roman"/>
          <w:b w:val="false"/>
          <w:i w:val="false"/>
          <w:color w:val="000000"/>
          <w:sz w:val="28"/>
        </w:rPr>
        <w:t>
      25. Недропользователь обязан предоставлять отчеты, предусмотренные пунктом 70 Контракта.</w:t>
      </w:r>
    </w:p>
    <w:bookmarkEnd w:id="117"/>
    <w:bookmarkStart w:name="z144" w:id="118"/>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При проведении операций по разведке и (или) добыче углеводородов недропользователь обязан отдавать предпочтение казахстанским кадрам. Минимальная доля внутристрановой ценности в кадрах должна составлять _% по руководителям и их заместителям, _% по руководителям структурных подразделений, _% по специалистам и _% по квалифицированным рабочим.</w:t>
      </w:r>
    </w:p>
    <w:bookmarkEnd w:id="118"/>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Расчет доли внутристрановой ценности в кадрах осуществляется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19"/>
    <w:p>
      <w:pPr>
        <w:spacing w:after="0"/>
        <w:ind w:left="0"/>
        <w:jc w:val="both"/>
      </w:pPr>
      <w:r>
        <w:rPr>
          <w:rFonts w:ascii="Times New Roman"/>
          <w:b w:val="false"/>
          <w:i w:val="false"/>
          <w:color w:val="000000"/>
          <w:sz w:val="28"/>
        </w:rPr>
        <w:t>
      27.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119"/>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p>
      <w:pPr>
        <w:spacing w:after="0"/>
        <w:ind w:left="0"/>
        <w:jc w:val="both"/>
      </w:pPr>
      <w:r>
        <w:rPr>
          <w:rFonts w:ascii="Times New Roman"/>
          <w:b w:val="false"/>
          <w:i w:val="false"/>
          <w:color w:val="000000"/>
          <w:sz w:val="28"/>
        </w:rPr>
        <w:t>
      Недропользователь в соответствии с обоснованными рыночными условиями обеспечивает определение справедливых тарифов для задействованных подрядных организаций на оказываемые ими нефтесервисные работы/услуги.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120"/>
    <w:p>
      <w:pPr>
        <w:spacing w:after="0"/>
        <w:ind w:left="0"/>
        <w:jc w:val="both"/>
      </w:pPr>
      <w:r>
        <w:rPr>
          <w:rFonts w:ascii="Times New Roman"/>
          <w:b w:val="false"/>
          <w:i w:val="false"/>
          <w:color w:val="000000"/>
          <w:sz w:val="28"/>
        </w:rPr>
        <w:t xml:space="preserve">
      28.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w:t>
      </w:r>
      <w:r>
        <w:rPr>
          <w:rFonts w:ascii="Times New Roman"/>
          <w:b w:val="false"/>
          <w:i w:val="false"/>
          <w:color w:val="000000"/>
          <w:sz w:val="28"/>
        </w:rPr>
        <w:t>Перечень</w:t>
      </w:r>
      <w:r>
        <w:rPr>
          <w:rFonts w:ascii="Times New Roman"/>
          <w:b w:val="false"/>
          <w:i w:val="false"/>
          <w:color w:val="000000"/>
          <w:sz w:val="28"/>
        </w:rPr>
        <w:t xml:space="preserve"> приоритетных работ и услуг, утвержденный приказом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120"/>
    <w:p>
      <w:pPr>
        <w:spacing w:after="0"/>
        <w:ind w:left="0"/>
        <w:jc w:val="both"/>
      </w:pPr>
      <w:r>
        <w:rPr>
          <w:rFonts w:ascii="Times New Roman"/>
          <w:b w:val="false"/>
          <w:i w:val="false"/>
          <w:color w:val="000000"/>
          <w:sz w:val="28"/>
        </w:rPr>
        <w:t>
      Доля внутристрановой ценности в товарах, приобретаемых для проведения операций по недропользованию, должна составлять не менее ___ процентов от общего объема приобретенных товаров в течение календарного года.</w:t>
      </w:r>
    </w:p>
    <w:p>
      <w:pPr>
        <w:spacing w:after="0"/>
        <w:ind w:left="0"/>
        <w:jc w:val="both"/>
      </w:pPr>
      <w:r>
        <w:rPr>
          <w:rFonts w:ascii="Times New Roman"/>
          <w:b w:val="false"/>
          <w:i w:val="false"/>
          <w:color w:val="000000"/>
          <w:sz w:val="28"/>
        </w:rPr>
        <w:t>
      Примечание: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в настоящем пункте закрепляются предложенные обязательства.</w:t>
      </w:r>
    </w:p>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121"/>
    <w:p>
      <w:pPr>
        <w:spacing w:after="0"/>
        <w:ind w:left="0"/>
        <w:jc w:val="both"/>
      </w:pPr>
      <w:r>
        <w:rPr>
          <w:rFonts w:ascii="Times New Roman"/>
          <w:b w:val="false"/>
          <w:i w:val="false"/>
          <w:color w:val="000000"/>
          <w:sz w:val="28"/>
        </w:rPr>
        <w:t>
      29. Недропользователь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121"/>
    <w:bookmarkStart w:name="z151" w:id="122"/>
    <w:p>
      <w:pPr>
        <w:spacing w:after="0"/>
        <w:ind w:left="0"/>
        <w:jc w:val="both"/>
      </w:pPr>
      <w:r>
        <w:rPr>
          <w:rFonts w:ascii="Times New Roman"/>
          <w:b w:val="false"/>
          <w:i w:val="false"/>
          <w:color w:val="000000"/>
          <w:sz w:val="28"/>
        </w:rPr>
        <w:t>
      30. Недропользователь обязан незамедлительно уведомлять Компетентный орган о прекращении полномочий оператора по контракту на недропользование.</w:t>
      </w:r>
    </w:p>
    <w:bookmarkEnd w:id="122"/>
    <w:bookmarkStart w:name="z152" w:id="123"/>
    <w:p>
      <w:pPr>
        <w:spacing w:after="0"/>
        <w:ind w:left="0"/>
        <w:jc w:val="both"/>
      </w:pPr>
      <w:r>
        <w:rPr>
          <w:rFonts w:ascii="Times New Roman"/>
          <w:b w:val="false"/>
          <w:i w:val="false"/>
          <w:color w:val="000000"/>
          <w:sz w:val="28"/>
        </w:rPr>
        <w:t>
      31.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123"/>
    <w:bookmarkStart w:name="z153" w:id="124"/>
    <w:p>
      <w:pPr>
        <w:spacing w:after="0"/>
        <w:ind w:left="0"/>
        <w:jc w:val="both"/>
      </w:pPr>
      <w:r>
        <w:rPr>
          <w:rFonts w:ascii="Times New Roman"/>
          <w:b w:val="false"/>
          <w:i w:val="false"/>
          <w:color w:val="000000"/>
          <w:sz w:val="28"/>
        </w:rPr>
        <w:t>
      32.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 и начать разработку дополнения к проекту разведочных работ, предусматривающего проведение работ по оценке.</w:t>
      </w:r>
    </w:p>
    <w:bookmarkEnd w:id="124"/>
    <w:bookmarkStart w:name="z154" w:id="125"/>
    <w:p>
      <w:pPr>
        <w:spacing w:after="0"/>
        <w:ind w:left="0"/>
        <w:jc w:val="both"/>
      </w:pPr>
      <w:r>
        <w:rPr>
          <w:rFonts w:ascii="Times New Roman"/>
          <w:b w:val="false"/>
          <w:i w:val="false"/>
          <w:color w:val="000000"/>
          <w:sz w:val="28"/>
        </w:rPr>
        <w:t>
      33.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125"/>
    <w:bookmarkStart w:name="z155" w:id="126"/>
    <w:p>
      <w:pPr>
        <w:spacing w:after="0"/>
        <w:ind w:left="0"/>
        <w:jc w:val="both"/>
      </w:pPr>
      <w:r>
        <w:rPr>
          <w:rFonts w:ascii="Times New Roman"/>
          <w:b w:val="false"/>
          <w:i w:val="false"/>
          <w:color w:val="000000"/>
          <w:sz w:val="28"/>
        </w:rPr>
        <w:t xml:space="preserve">
      34. Недропользователь обязан за свой счет ликвидировать последствия операций по недропользованию на участке недр в случаях и в порядке, установленных </w:t>
      </w:r>
      <w:r>
        <w:rPr>
          <w:rFonts w:ascii="Times New Roman"/>
          <w:b w:val="false"/>
          <w:i w:val="false"/>
          <w:color w:val="000000"/>
          <w:sz w:val="28"/>
        </w:rPr>
        <w:t>Правилами</w:t>
      </w:r>
      <w:r>
        <w:rPr>
          <w:rFonts w:ascii="Times New Roman"/>
          <w:b w:val="false"/>
          <w:i w:val="false"/>
          <w:color w:val="000000"/>
          <w:sz w:val="28"/>
        </w:rPr>
        <w:t xml:space="preserve"> консервации и ликвидации при проведении разведки и добычи углеводородов и добычи урана, утвержденными приказом Министра энергетики Республики Казахстан от 22 мая 2018 года № 200 (зарегистрирован в Реестре государственной регистрации нормативных правовых актов за № 17094), и </w:t>
      </w:r>
      <w:r>
        <w:rPr>
          <w:rFonts w:ascii="Times New Roman"/>
          <w:b w:val="false"/>
          <w:i w:val="false"/>
          <w:color w:val="000000"/>
          <w:sz w:val="28"/>
        </w:rPr>
        <w:t>параграфом 4</w:t>
      </w:r>
      <w:r>
        <w:rPr>
          <w:rFonts w:ascii="Times New Roman"/>
          <w:b w:val="false"/>
          <w:i w:val="false"/>
          <w:color w:val="000000"/>
          <w:sz w:val="28"/>
        </w:rPr>
        <w:t xml:space="preserve"> глава 8 Контракта. Прекращение действия Контракта не влечет прекращения обязательств недропользователя по ликвидации последствий недропользования.</w:t>
      </w:r>
    </w:p>
    <w:bookmarkEnd w:id="126"/>
    <w:bookmarkStart w:name="z156" w:id="127"/>
    <w:p>
      <w:pPr>
        <w:spacing w:after="0"/>
        <w:ind w:left="0"/>
        <w:jc w:val="both"/>
      </w:pPr>
      <w:r>
        <w:rPr>
          <w:rFonts w:ascii="Times New Roman"/>
          <w:b w:val="false"/>
          <w:i w:val="false"/>
          <w:color w:val="000000"/>
          <w:sz w:val="28"/>
        </w:rPr>
        <w:t>
      35. Недропользователь обязан предоставить обеспечение исполнения своих обязательств по ликвидации. Предоставление такого обеспечения не освобождает от исполнения обязательства по ликвидации последствий недропользования.</w:t>
      </w:r>
    </w:p>
    <w:bookmarkEnd w:id="127"/>
    <w:bookmarkStart w:name="z157" w:id="128"/>
    <w:p>
      <w:pPr>
        <w:spacing w:after="0"/>
        <w:ind w:left="0"/>
        <w:jc w:val="both"/>
      </w:pPr>
      <w:r>
        <w:rPr>
          <w:rFonts w:ascii="Times New Roman"/>
          <w:b w:val="false"/>
          <w:i w:val="false"/>
          <w:color w:val="000000"/>
          <w:sz w:val="28"/>
        </w:rPr>
        <w:t>
      36.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128"/>
    <w:bookmarkStart w:name="z158" w:id="129"/>
    <w:p>
      <w:pPr>
        <w:spacing w:after="0"/>
        <w:ind w:left="0"/>
        <w:jc w:val="both"/>
      </w:pPr>
      <w:r>
        <w:rPr>
          <w:rFonts w:ascii="Times New Roman"/>
          <w:b w:val="false"/>
          <w:i w:val="false"/>
          <w:color w:val="000000"/>
          <w:sz w:val="28"/>
        </w:rPr>
        <w:t>
      37. В течение периода добычи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129"/>
    <w:bookmarkStart w:name="z159" w:id="130"/>
    <w:p>
      <w:pPr>
        <w:spacing w:after="0"/>
        <w:ind w:left="0"/>
        <w:jc w:val="both"/>
      </w:pPr>
      <w:r>
        <w:rPr>
          <w:rFonts w:ascii="Times New Roman"/>
          <w:b w:val="false"/>
          <w:i w:val="false"/>
          <w:color w:val="000000"/>
          <w:sz w:val="28"/>
        </w:rPr>
        <w:t>
      38. В случаях, предусмотренных Кодексом, недропользователь обязан завершить консервацию участка недр в сроки, установленные в проекте консервации.</w:t>
      </w:r>
    </w:p>
    <w:bookmarkEnd w:id="130"/>
    <w:bookmarkStart w:name="z160" w:id="131"/>
    <w:p>
      <w:pPr>
        <w:spacing w:after="0"/>
        <w:ind w:left="0"/>
        <w:jc w:val="both"/>
      </w:pPr>
      <w:r>
        <w:rPr>
          <w:rFonts w:ascii="Times New Roman"/>
          <w:b w:val="false"/>
          <w:i w:val="false"/>
          <w:color w:val="000000"/>
          <w:sz w:val="28"/>
        </w:rPr>
        <w:t xml:space="preserve">
      39. Обязательства по консервации участка недр по углеводородам исполняются за счет средств недропользователя либо лица, право недропользования которого прекращено. В случае, предусмотренном подпунктом 2) </w:t>
      </w:r>
      <w:r>
        <w:rPr>
          <w:rFonts w:ascii="Times New Roman"/>
          <w:b w:val="false"/>
          <w:i w:val="false"/>
          <w:color w:val="000000"/>
          <w:sz w:val="28"/>
        </w:rPr>
        <w:t>пункта 4</w:t>
      </w:r>
      <w:r>
        <w:rPr>
          <w:rFonts w:ascii="Times New Roman"/>
          <w:b w:val="false"/>
          <w:i w:val="false"/>
          <w:color w:val="000000"/>
          <w:sz w:val="28"/>
        </w:rPr>
        <w:t xml:space="preserve"> статьи 107 Кодекса, суммы обязательств после их исполнения компенсируются недропользователю за счет средств обеспечения.</w:t>
      </w:r>
    </w:p>
    <w:bookmarkEnd w:id="131"/>
    <w:bookmarkStart w:name="z161" w:id="132"/>
    <w:p>
      <w:pPr>
        <w:spacing w:after="0"/>
        <w:ind w:left="0"/>
        <w:jc w:val="both"/>
      </w:pPr>
      <w:r>
        <w:rPr>
          <w:rFonts w:ascii="Times New Roman"/>
          <w:b w:val="false"/>
          <w:i w:val="false"/>
          <w:color w:val="000000"/>
          <w:sz w:val="28"/>
        </w:rPr>
        <w:t>
      40. В течение периода разведки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требованиями Кодекса.</w:t>
      </w:r>
    </w:p>
    <w:bookmarkEnd w:id="132"/>
    <w:bookmarkStart w:name="z162" w:id="133"/>
    <w:p>
      <w:pPr>
        <w:spacing w:after="0"/>
        <w:ind w:left="0"/>
        <w:jc w:val="both"/>
      </w:pPr>
      <w:r>
        <w:rPr>
          <w:rFonts w:ascii="Times New Roman"/>
          <w:b w:val="false"/>
          <w:i w:val="false"/>
          <w:color w:val="000000"/>
          <w:sz w:val="28"/>
        </w:rPr>
        <w:t>
      41. В целях обеспечения потребностей внутреннего рынка нефтепродуктами недропользователи обязаны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133"/>
    <w:bookmarkStart w:name="z163" w:id="134"/>
    <w:p>
      <w:pPr>
        <w:spacing w:after="0"/>
        <w:ind w:left="0"/>
        <w:jc w:val="both"/>
      </w:pPr>
      <w:r>
        <w:rPr>
          <w:rFonts w:ascii="Times New Roman"/>
          <w:b w:val="false"/>
          <w:i w:val="false"/>
          <w:color w:val="000000"/>
          <w:sz w:val="28"/>
        </w:rPr>
        <w:t xml:space="preserve">
      42.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 форме, указанной в Приложении к Контракту, устанавливается одно из обязательств,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119 Кодекса по Контракту, приравниваемое к обязательствам настоящей главой Контракта.</w:t>
      </w:r>
    </w:p>
    <w:bookmarkEnd w:id="134"/>
    <w:bookmarkStart w:name="z164" w:id="135"/>
    <w:p>
      <w:pPr>
        <w:spacing w:after="0"/>
        <w:ind w:left="0"/>
        <w:jc w:val="both"/>
      </w:pPr>
      <w:r>
        <w:rPr>
          <w:rFonts w:ascii="Times New Roman"/>
          <w:b w:val="false"/>
          <w:i w:val="false"/>
          <w:color w:val="000000"/>
          <w:sz w:val="28"/>
        </w:rPr>
        <w:t xml:space="preserve">
      43. Недропользователь обязан не допускать сжигания сырого газа, за исключением случаев, установленных в </w:t>
      </w:r>
      <w:r>
        <w:rPr>
          <w:rFonts w:ascii="Times New Roman"/>
          <w:b w:val="false"/>
          <w:i w:val="false"/>
          <w:color w:val="000000"/>
          <w:sz w:val="28"/>
        </w:rPr>
        <w:t>пункте 1</w:t>
      </w:r>
      <w:r>
        <w:rPr>
          <w:rFonts w:ascii="Times New Roman"/>
          <w:b w:val="false"/>
          <w:i w:val="false"/>
          <w:color w:val="000000"/>
          <w:sz w:val="28"/>
        </w:rPr>
        <w:t xml:space="preserve"> статьи 146 Кодекса.</w:t>
      </w:r>
    </w:p>
    <w:bookmarkEnd w:id="135"/>
    <w:bookmarkStart w:name="z165" w:id="136"/>
    <w:p>
      <w:pPr>
        <w:spacing w:after="0"/>
        <w:ind w:left="0"/>
        <w:jc w:val="both"/>
      </w:pPr>
      <w:r>
        <w:rPr>
          <w:rFonts w:ascii="Times New Roman"/>
          <w:b w:val="false"/>
          <w:i w:val="false"/>
          <w:color w:val="000000"/>
          <w:sz w:val="28"/>
        </w:rPr>
        <w:t>
      44. В качестве обязательства недропользователя по Контракту устанавливается выполнение следующих показателей им утвержденных и получивших положительные заключения предусмотренных Кодексом и иными законами Республики Казахстан экспертиз проектных документов:</w:t>
      </w:r>
    </w:p>
    <w:bookmarkEnd w:id="136"/>
    <w:bookmarkStart w:name="z166" w:id="137"/>
    <w:p>
      <w:pPr>
        <w:spacing w:after="0"/>
        <w:ind w:left="0"/>
        <w:jc w:val="both"/>
      </w:pPr>
      <w:r>
        <w:rPr>
          <w:rFonts w:ascii="Times New Roman"/>
          <w:b w:val="false"/>
          <w:i w:val="false"/>
          <w:color w:val="000000"/>
          <w:sz w:val="28"/>
        </w:rPr>
        <w:t>
      1) плотность сетки эксплуатационных скважин;</w:t>
      </w:r>
    </w:p>
    <w:bookmarkEnd w:id="137"/>
    <w:bookmarkStart w:name="z167" w:id="138"/>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138"/>
    <w:bookmarkStart w:name="z168" w:id="139"/>
    <w:p>
      <w:pPr>
        <w:spacing w:after="0"/>
        <w:ind w:left="0"/>
        <w:jc w:val="both"/>
      </w:pPr>
      <w:r>
        <w:rPr>
          <w:rFonts w:ascii="Times New Roman"/>
          <w:b w:val="false"/>
          <w:i w:val="false"/>
          <w:color w:val="000000"/>
          <w:sz w:val="28"/>
        </w:rPr>
        <w:t>
      3) коэффициент компенсации по залежам;</w:t>
      </w:r>
    </w:p>
    <w:bookmarkEnd w:id="139"/>
    <w:bookmarkStart w:name="z169" w:id="140"/>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140"/>
    <w:bookmarkStart w:name="z170" w:id="141"/>
    <w:p>
      <w:pPr>
        <w:spacing w:after="0"/>
        <w:ind w:left="0"/>
        <w:jc w:val="both"/>
      </w:pPr>
      <w:r>
        <w:rPr>
          <w:rFonts w:ascii="Times New Roman"/>
          <w:b w:val="false"/>
          <w:i w:val="false"/>
          <w:color w:val="000000"/>
          <w:sz w:val="28"/>
        </w:rPr>
        <w:t>
      5) отношение пластового давления к забойному давлению;</w:t>
      </w:r>
    </w:p>
    <w:bookmarkEnd w:id="141"/>
    <w:bookmarkStart w:name="z171" w:id="142"/>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действовал до 01.01.2024 в соответствии с </w:t>
      </w:r>
      <w:r>
        <w:rPr>
          <w:rFonts w:ascii="Times New Roman"/>
          <w:b w:val="false"/>
          <w:i w:val="false"/>
          <w:color w:val="00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действовал до 01.01.2024 в соответствии с </w:t>
      </w:r>
      <w:r>
        <w:rPr>
          <w:rFonts w:ascii="Times New Roman"/>
          <w:b w:val="false"/>
          <w:i w:val="false"/>
          <w:color w:val="00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действовал до 01.01.2024 в соответствии с </w:t>
      </w:r>
      <w:r>
        <w:rPr>
          <w:rFonts w:ascii="Times New Roman"/>
          <w:b w:val="false"/>
          <w:i w:val="false"/>
          <w:color w:val="00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bookmarkStart w:name="z175" w:id="143"/>
    <w:p>
      <w:pPr>
        <w:spacing w:after="0"/>
        <w:ind w:left="0"/>
        <w:jc w:val="both"/>
      </w:pPr>
      <w:r>
        <w:rPr>
          <w:rFonts w:ascii="Times New Roman"/>
          <w:b w:val="false"/>
          <w:i w:val="false"/>
          <w:color w:val="000000"/>
          <w:sz w:val="28"/>
        </w:rPr>
        <w:t>
      При этом значения показателей, указанных в настоящем пункте, не включаются в Контракт и определяются исходя из проектных документов.</w:t>
      </w:r>
    </w:p>
    <w:bookmarkEnd w:id="143"/>
    <w:bookmarkStart w:name="z176" w:id="144"/>
    <w:p>
      <w:pPr>
        <w:spacing w:after="0"/>
        <w:ind w:left="0"/>
        <w:jc w:val="both"/>
      </w:pPr>
      <w:r>
        <w:rPr>
          <w:rFonts w:ascii="Times New Roman"/>
          <w:b w:val="false"/>
          <w:i w:val="false"/>
          <w:color w:val="000000"/>
          <w:sz w:val="28"/>
        </w:rPr>
        <w:t>
      45. В случае если в результате проведения операций по недропользованию недропользователь обнаружит на приграничном участке недр залежь (совокупность залежей), расположенную в пределах территории Республики Казахстан или моря, часть которой также расположена на территории или на море, находящихся в юрисдикции другого смежного или противолежащего государства, то он обязан незамедлительно уведомить об этом Компетентный орган.</w:t>
      </w:r>
    </w:p>
    <w:bookmarkEnd w:id="144"/>
    <w:bookmarkStart w:name="z177" w:id="145"/>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145"/>
    <w:bookmarkStart w:name="z178" w:id="146"/>
    <w:p>
      <w:pPr>
        <w:spacing w:after="0"/>
        <w:ind w:left="0"/>
        <w:jc w:val="left"/>
      </w:pPr>
      <w:r>
        <w:rPr>
          <w:rFonts w:ascii="Times New Roman"/>
          <w:b/>
          <w:i w:val="false"/>
          <w:color w:val="000000"/>
        </w:rPr>
        <w:t xml:space="preserve"> Параграф 1. Общие условия</w:t>
      </w:r>
    </w:p>
    <w:bookmarkEnd w:id="146"/>
    <w:bookmarkStart w:name="z179" w:id="147"/>
    <w:p>
      <w:pPr>
        <w:spacing w:after="0"/>
        <w:ind w:left="0"/>
        <w:jc w:val="both"/>
      </w:pPr>
      <w:r>
        <w:rPr>
          <w:rFonts w:ascii="Times New Roman"/>
          <w:b w:val="false"/>
          <w:i w:val="false"/>
          <w:color w:val="000000"/>
          <w:sz w:val="28"/>
        </w:rPr>
        <w:t>
      46.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147"/>
    <w:bookmarkStart w:name="z180" w:id="148"/>
    <w:p>
      <w:pPr>
        <w:spacing w:after="0"/>
        <w:ind w:left="0"/>
        <w:jc w:val="both"/>
      </w:pPr>
      <w:r>
        <w:rPr>
          <w:rFonts w:ascii="Times New Roman"/>
          <w:b w:val="false"/>
          <w:i w:val="false"/>
          <w:color w:val="000000"/>
          <w:sz w:val="28"/>
        </w:rPr>
        <w:t>
      47. Операции по недропользованию должны проводиться в соответствии с утвержденными недропользователем и получившими положительные заключения предусмотренных Кодексом и иными законами Республики Казахстан экспертиз проектом разведочных работ, проектом разработки месторождения углеводородов, проектом пробной эксплуатации.</w:t>
      </w:r>
    </w:p>
    <w:bookmarkEnd w:id="148"/>
    <w:bookmarkStart w:name="z181" w:id="149"/>
    <w:p>
      <w:pPr>
        <w:spacing w:after="0"/>
        <w:ind w:left="0"/>
        <w:jc w:val="both"/>
      </w:pPr>
      <w:r>
        <w:rPr>
          <w:rFonts w:ascii="Times New Roman"/>
          <w:b w:val="false"/>
          <w:i w:val="false"/>
          <w:color w:val="000000"/>
          <w:sz w:val="28"/>
        </w:rPr>
        <w:t>
      48. Запрещается проведение операций по недропользованию, не предусмотренных проектными документами, а также при отсутствии проектных документов.</w:t>
      </w:r>
    </w:p>
    <w:bookmarkEnd w:id="149"/>
    <w:bookmarkStart w:name="z182" w:id="150"/>
    <w:p>
      <w:pPr>
        <w:spacing w:after="0"/>
        <w:ind w:left="0"/>
        <w:jc w:val="both"/>
      </w:pPr>
      <w:r>
        <w:rPr>
          <w:rFonts w:ascii="Times New Roman"/>
          <w:b w:val="false"/>
          <w:i w:val="false"/>
          <w:color w:val="000000"/>
          <w:sz w:val="28"/>
        </w:rPr>
        <w:t>
      49. Методы и способы проведения работ по разведке и добыче углеводородов, предусмотренные проектными документами, должны соответствовать положительной практике пользования недрами.</w:t>
      </w:r>
    </w:p>
    <w:bookmarkEnd w:id="150"/>
    <w:bookmarkStart w:name="z183" w:id="151"/>
    <w:p>
      <w:pPr>
        <w:spacing w:after="0"/>
        <w:ind w:left="0"/>
        <w:jc w:val="both"/>
      </w:pPr>
      <w:r>
        <w:rPr>
          <w:rFonts w:ascii="Times New Roman"/>
          <w:b w:val="false"/>
          <w:i w:val="false"/>
          <w:color w:val="000000"/>
          <w:sz w:val="28"/>
        </w:rPr>
        <w:t xml:space="preserve">
      50. Виды, состав и требования к содержанию проектных документов, необходимых для проведения соответствующих операций по недропользованию, определяются </w:t>
      </w:r>
      <w:r>
        <w:rPr>
          <w:rFonts w:ascii="Times New Roman"/>
          <w:b w:val="false"/>
          <w:i w:val="false"/>
          <w:color w:val="000000"/>
          <w:sz w:val="28"/>
        </w:rPr>
        <w:t>Едиными правилами</w:t>
      </w:r>
      <w:r>
        <w:rPr>
          <w:rFonts w:ascii="Times New Roman"/>
          <w:b w:val="false"/>
          <w:i w:val="false"/>
          <w:color w:val="000000"/>
          <w:sz w:val="28"/>
        </w:rPr>
        <w:t xml:space="preserve"> по рациональному и комплексному использованию недр, утвержденными приказом Министра энергетики Республики Казахстан от 15 июня 2018 года № 239 (зарегистрирован в Реестре государственной регистрации нормативных правовых актов за № 17131).</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52"/>
    <w:p>
      <w:pPr>
        <w:spacing w:after="0"/>
        <w:ind w:left="0"/>
        <w:jc w:val="both"/>
      </w:pPr>
      <w:r>
        <w:rPr>
          <w:rFonts w:ascii="Times New Roman"/>
          <w:b w:val="false"/>
          <w:i w:val="false"/>
          <w:color w:val="000000"/>
          <w:sz w:val="28"/>
        </w:rPr>
        <w:t>
      51. При осуществлении разведки 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152"/>
    <w:bookmarkStart w:name="z185" w:id="153"/>
    <w:p>
      <w:pPr>
        <w:spacing w:after="0"/>
        <w:ind w:left="0"/>
        <w:jc w:val="both"/>
      </w:pPr>
      <w:r>
        <w:rPr>
          <w:rFonts w:ascii="Times New Roman"/>
          <w:b w:val="false"/>
          <w:i w:val="false"/>
          <w:color w:val="000000"/>
          <w:sz w:val="28"/>
        </w:rPr>
        <w:t>
      52.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153"/>
    <w:bookmarkStart w:name="z186" w:id="154"/>
    <w:p>
      <w:pPr>
        <w:spacing w:after="0"/>
        <w:ind w:left="0"/>
        <w:jc w:val="both"/>
      </w:pPr>
      <w:r>
        <w:rPr>
          <w:rFonts w:ascii="Times New Roman"/>
          <w:b w:val="false"/>
          <w:i w:val="false"/>
          <w:color w:val="000000"/>
          <w:sz w:val="28"/>
        </w:rPr>
        <w:t>
      53.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5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 учетом положений пункта 55 Контракта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155"/>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56"/>
    <w:p>
      <w:pPr>
        <w:spacing w:after="0"/>
        <w:ind w:left="0"/>
        <w:jc w:val="both"/>
      </w:pPr>
      <w:r>
        <w:rPr>
          <w:rFonts w:ascii="Times New Roman"/>
          <w:b w:val="false"/>
          <w:i w:val="false"/>
          <w:color w:val="000000"/>
          <w:sz w:val="28"/>
        </w:rPr>
        <w:t>
      55. Республика Казахстан имеет преимущественное перед другими лицами право на приобретение отсуждаемого сырого газа, принадлежащего недропользователю в соответствии с законодательством Республики Казахстан о недрах и недропользовании и контрактом на недропользование, а также товарного газа, произведенного недропользователями в процессе переработки добытого им сырого газа и принадлежащего ему в соответствии с законодательством Республики Казахстан о недрах и недропользовании и контрактом на недропользовании.</w:t>
      </w:r>
    </w:p>
    <w:bookmarkEnd w:id="156"/>
    <w:bookmarkStart w:name="z191" w:id="157"/>
    <w:p>
      <w:pPr>
        <w:spacing w:after="0"/>
        <w:ind w:left="0"/>
        <w:jc w:val="both"/>
      </w:pPr>
      <w:r>
        <w:rPr>
          <w:rFonts w:ascii="Times New Roman"/>
          <w:b w:val="false"/>
          <w:i w:val="false"/>
          <w:color w:val="000000"/>
          <w:sz w:val="28"/>
        </w:rPr>
        <w:t>
      56. В случае введения чрезвычайного или военного положения Правительство Республики Казахстан имеет право реквизиции части или всех углеводородов,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157"/>
    <w:bookmarkStart w:name="z192" w:id="158"/>
    <w:p>
      <w:pPr>
        <w:spacing w:after="0"/>
        <w:ind w:left="0"/>
        <w:jc w:val="both"/>
      </w:pPr>
      <w:r>
        <w:rPr>
          <w:rFonts w:ascii="Times New Roman"/>
          <w:b w:val="false"/>
          <w:i w:val="false"/>
          <w:color w:val="000000"/>
          <w:sz w:val="28"/>
        </w:rPr>
        <w:t>
      57. Республика Казахстан гарантирует компенсацию за реквизированные углеводороды в натуральной форме или посредством выплаты их стоимости в тенге по ценам, не превышающим цены, применяемые недропользователем при совершении сделок с углеводородами на дату реквизиции, за вычетом транспортных расходов и затрат на реализацию.</w:t>
      </w:r>
    </w:p>
    <w:bookmarkEnd w:id="158"/>
    <w:bookmarkStart w:name="z193" w:id="159"/>
    <w:p>
      <w:pPr>
        <w:spacing w:after="0"/>
        <w:ind w:left="0"/>
        <w:jc w:val="both"/>
      </w:pPr>
      <w:r>
        <w:rPr>
          <w:rFonts w:ascii="Times New Roman"/>
          <w:b w:val="false"/>
          <w:i w:val="false"/>
          <w:color w:val="000000"/>
          <w:sz w:val="28"/>
        </w:rPr>
        <w:t xml:space="preserve">
      58. В случаях, предусмотренных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3 статьи 77 Кодекса, уполномоченный орган по изучению недр раскрывает геологическую информацию путем ее опубликования или предоставления к ней открытого доступа.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60"/>
    <w:p>
      <w:pPr>
        <w:spacing w:after="0"/>
        <w:ind w:left="0"/>
        <w:jc w:val="both"/>
      </w:pPr>
      <w:r>
        <w:rPr>
          <w:rFonts w:ascii="Times New Roman"/>
          <w:b w:val="false"/>
          <w:i w:val="false"/>
          <w:color w:val="000000"/>
          <w:sz w:val="28"/>
        </w:rPr>
        <w:t xml:space="preserve">
      59. С учетом положений, предусмотренных </w:t>
      </w:r>
      <w:r>
        <w:rPr>
          <w:rFonts w:ascii="Times New Roman"/>
          <w:b w:val="false"/>
          <w:i w:val="false"/>
          <w:color w:val="0000ff"/>
          <w:sz w:val="28"/>
        </w:rPr>
        <w:t>статьей 24</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160"/>
    <w:bookmarkStart w:name="z196" w:id="161"/>
    <w:p>
      <w:pPr>
        <w:spacing w:after="0"/>
        <w:ind w:left="0"/>
        <w:jc w:val="both"/>
      </w:pPr>
      <w:r>
        <w:rPr>
          <w:rFonts w:ascii="Times New Roman"/>
          <w:b w:val="false"/>
          <w:i w:val="false"/>
          <w:color w:val="000000"/>
          <w:sz w:val="28"/>
        </w:rPr>
        <w:t>
      60.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w:t>
      </w:r>
    </w:p>
    <w:bookmarkEnd w:id="161"/>
    <w:bookmarkStart w:name="z197" w:id="162"/>
    <w:p>
      <w:pPr>
        <w:spacing w:after="0"/>
        <w:ind w:left="0"/>
        <w:jc w:val="left"/>
      </w:pPr>
      <w:r>
        <w:rPr>
          <w:rFonts w:ascii="Times New Roman"/>
          <w:b/>
          <w:i w:val="false"/>
          <w:color w:val="000000"/>
        </w:rPr>
        <w:t xml:space="preserve"> Параграф 2. Охрана недр и окружающей среды, рациональное и комплексное использование недр</w:t>
      </w:r>
    </w:p>
    <w:bookmarkEnd w:id="162"/>
    <w:bookmarkStart w:name="z198" w:id="163"/>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Обязательными условиями проведения разведки и добычи углеводородов, в том числе на море, являются:</w:t>
      </w:r>
    </w:p>
    <w:bookmarkEnd w:id="163"/>
    <w:p>
      <w:pPr>
        <w:spacing w:after="0"/>
        <w:ind w:left="0"/>
        <w:jc w:val="both"/>
      </w:pPr>
      <w:r>
        <w:rPr>
          <w:rFonts w:ascii="Times New Roman"/>
          <w:b w:val="false"/>
          <w:i w:val="false"/>
          <w:color w:val="000000"/>
          <w:sz w:val="28"/>
        </w:rPr>
        <w:t>
      1) обеспечение охраны недр;</w:t>
      </w:r>
    </w:p>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p>
      <w:pPr>
        <w:spacing w:after="0"/>
        <w:ind w:left="0"/>
        <w:jc w:val="both"/>
      </w:pPr>
      <w:r>
        <w:rPr>
          <w:rFonts w:ascii="Times New Roman"/>
          <w:b w:val="false"/>
          <w:i w:val="false"/>
          <w:color w:val="000000"/>
          <w:sz w:val="28"/>
        </w:rPr>
        <w:t>
      4) оснащение производственных объектов приборами учҰта сырой нефти и газового конденсата и обеспечение их функционирования.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164"/>
    <w:p>
      <w:pPr>
        <w:spacing w:after="0"/>
        <w:ind w:left="0"/>
        <w:jc w:val="both"/>
      </w:pPr>
      <w:r>
        <w:rPr>
          <w:rFonts w:ascii="Times New Roman"/>
          <w:b w:val="false"/>
          <w:i w:val="false"/>
          <w:color w:val="000000"/>
          <w:sz w:val="28"/>
        </w:rPr>
        <w:t>
      62. Недропользователь обязан обеспечивать организацию проведения мониторинга состояния недр и контроля за разработкой месторождения.</w:t>
      </w:r>
    </w:p>
    <w:bookmarkEnd w:id="164"/>
    <w:bookmarkStart w:name="z203" w:id="165"/>
    <w:p>
      <w:pPr>
        <w:spacing w:after="0"/>
        <w:ind w:left="0"/>
        <w:jc w:val="both"/>
      </w:pPr>
      <w:r>
        <w:rPr>
          <w:rFonts w:ascii="Times New Roman"/>
          <w:b w:val="false"/>
          <w:i w:val="false"/>
          <w:color w:val="000000"/>
          <w:sz w:val="28"/>
        </w:rPr>
        <w:t>
      63. Запрещается добыча углеводородов без переработки всего объема добываемого сырого газа, за исключением объемов сырого газа:</w:t>
      </w:r>
    </w:p>
    <w:bookmarkEnd w:id="165"/>
    <w:bookmarkStart w:name="z204" w:id="166"/>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166"/>
    <w:bookmarkStart w:name="z205" w:id="167"/>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программой развития переработки сырого газа, утвержденной уполномоченным органом в области углеводородов;</w:t>
      </w:r>
    </w:p>
    <w:bookmarkEnd w:id="167"/>
    <w:bookmarkStart w:name="z206" w:id="168"/>
    <w:p>
      <w:pPr>
        <w:spacing w:after="0"/>
        <w:ind w:left="0"/>
        <w:jc w:val="both"/>
      </w:pPr>
      <w:r>
        <w:rPr>
          <w:rFonts w:ascii="Times New Roman"/>
          <w:b w:val="false"/>
          <w:i w:val="false"/>
          <w:color w:val="000000"/>
          <w:sz w:val="28"/>
        </w:rPr>
        <w:t>
      3) реализуемых недропользователем иным лицам в целях переработки и (или) утилизации.</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169"/>
    <w:p>
      <w:pPr>
        <w:spacing w:after="0"/>
        <w:ind w:left="0"/>
        <w:jc w:val="left"/>
      </w:pPr>
      <w:r>
        <w:rPr>
          <w:rFonts w:ascii="Times New Roman"/>
          <w:b/>
          <w:i w:val="false"/>
          <w:color w:val="000000"/>
        </w:rPr>
        <w:t xml:space="preserve"> Параграф 3. Налогообложение</w:t>
      </w:r>
    </w:p>
    <w:bookmarkEnd w:id="169"/>
    <w:bookmarkStart w:name="z208" w:id="170"/>
    <w:p>
      <w:pPr>
        <w:spacing w:after="0"/>
        <w:ind w:left="0"/>
        <w:jc w:val="both"/>
      </w:pPr>
      <w:r>
        <w:rPr>
          <w:rFonts w:ascii="Times New Roman"/>
          <w:b w:val="false"/>
          <w:i w:val="false"/>
          <w:color w:val="000000"/>
          <w:sz w:val="28"/>
        </w:rPr>
        <w:t>
      64.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w:t>
      </w:r>
    </w:p>
    <w:bookmarkEnd w:id="170"/>
    <w:bookmarkStart w:name="z209" w:id="171"/>
    <w:p>
      <w:pPr>
        <w:spacing w:after="0"/>
        <w:ind w:left="0"/>
        <w:jc w:val="both"/>
      </w:pPr>
      <w:r>
        <w:rPr>
          <w:rFonts w:ascii="Times New Roman"/>
          <w:b w:val="false"/>
          <w:i w:val="false"/>
          <w:color w:val="000000"/>
          <w:sz w:val="28"/>
        </w:rPr>
        <w:t>
      65. Размер подписного бонуса, уплаченного недропользователем до заключения Контракта согласно банковскому поручению за № _____ от</w:t>
      </w:r>
      <w:r>
        <w:rPr>
          <w:rFonts w:ascii="Times New Roman"/>
          <w:b w:val="false"/>
          <w:i w:val="false"/>
          <w:color w:val="000000"/>
          <w:sz w:val="28"/>
        </w:rPr>
        <w:t xml:space="preserve"> "__" ______ 20__ года, составляет _____ (указать сумму в тенге).</w:t>
      </w:r>
    </w:p>
    <w:bookmarkEnd w:id="171"/>
    <w:bookmarkStart w:name="z211" w:id="172"/>
    <w:p>
      <w:pPr>
        <w:spacing w:after="0"/>
        <w:ind w:left="0"/>
        <w:jc w:val="left"/>
      </w:pPr>
      <w:r>
        <w:rPr>
          <w:rFonts w:ascii="Times New Roman"/>
          <w:b/>
          <w:i w:val="false"/>
          <w:color w:val="000000"/>
        </w:rPr>
        <w:t xml:space="preserve"> Параграф 4. Ликвидация последствий недропользования и консервация участка недр:</w:t>
      </w:r>
    </w:p>
    <w:bookmarkEnd w:id="172"/>
    <w:p>
      <w:pPr>
        <w:spacing w:after="0"/>
        <w:ind w:left="0"/>
        <w:jc w:val="both"/>
      </w:pPr>
      <w:r>
        <w:rPr>
          <w:rFonts w:ascii="Times New Roman"/>
          <w:b w:val="false"/>
          <w:i w:val="false"/>
          <w:color w:val="ff0000"/>
          <w:sz w:val="28"/>
        </w:rPr>
        <w:t xml:space="preserve">
      Сноска. Параграф 4 - в редакции приказа Министра энергетики РК от 19.03.2024 </w:t>
      </w:r>
      <w:r>
        <w:rPr>
          <w:rFonts w:ascii="Times New Roman"/>
          <w:b w:val="false"/>
          <w:i w:val="false"/>
          <w:color w:val="ff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1856" w:id="173"/>
    <w:p>
      <w:pPr>
        <w:spacing w:after="0"/>
        <w:ind w:left="0"/>
        <w:jc w:val="both"/>
      </w:pPr>
      <w:r>
        <w:rPr>
          <w:rFonts w:ascii="Times New Roman"/>
          <w:b w:val="false"/>
          <w:i w:val="false"/>
          <w:color w:val="000000"/>
          <w:sz w:val="28"/>
        </w:rPr>
        <w:t>
      65-1. Ликвидация последствий недропользования производится:</w:t>
      </w:r>
    </w:p>
    <w:bookmarkEnd w:id="173"/>
    <w:bookmarkStart w:name="z1857" w:id="174"/>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174"/>
    <w:bookmarkStart w:name="z1858" w:id="175"/>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175"/>
    <w:bookmarkStart w:name="z1859" w:id="176"/>
    <w:p>
      <w:pPr>
        <w:spacing w:after="0"/>
        <w:ind w:left="0"/>
        <w:jc w:val="both"/>
      </w:pPr>
      <w:r>
        <w:rPr>
          <w:rFonts w:ascii="Times New Roman"/>
          <w:b w:val="false"/>
          <w:i w:val="false"/>
          <w:color w:val="000000"/>
          <w:sz w:val="28"/>
        </w:rPr>
        <w:t>
      3) на участке недр в случае возврата всего участка недр в соответствии с подпунктом 16) пункта 18 Контракта.</w:t>
      </w:r>
    </w:p>
    <w:bookmarkEnd w:id="176"/>
    <w:bookmarkStart w:name="z1860" w:id="177"/>
    <w:p>
      <w:pPr>
        <w:spacing w:after="0"/>
        <w:ind w:left="0"/>
        <w:jc w:val="both"/>
      </w:pPr>
      <w:r>
        <w:rPr>
          <w:rFonts w:ascii="Times New Roman"/>
          <w:b w:val="false"/>
          <w:i w:val="false"/>
          <w:color w:val="000000"/>
          <w:sz w:val="28"/>
        </w:rPr>
        <w:t>
      66. Исполнение недропользователем обязательства по ликвидации последствий недропользования на этапе разведки обеспечивается одним из следующих способов:</w:t>
      </w:r>
    </w:p>
    <w:bookmarkEnd w:id="177"/>
    <w:bookmarkStart w:name="z1861" w:id="178"/>
    <w:p>
      <w:pPr>
        <w:spacing w:after="0"/>
        <w:ind w:left="0"/>
        <w:jc w:val="both"/>
      </w:pPr>
      <w:r>
        <w:rPr>
          <w:rFonts w:ascii="Times New Roman"/>
          <w:b w:val="false"/>
          <w:i w:val="false"/>
          <w:color w:val="000000"/>
          <w:sz w:val="28"/>
        </w:rPr>
        <w:t>
      1) гарантией;</w:t>
      </w:r>
    </w:p>
    <w:bookmarkEnd w:id="178"/>
    <w:bookmarkStart w:name="z1862" w:id="179"/>
    <w:p>
      <w:pPr>
        <w:spacing w:after="0"/>
        <w:ind w:left="0"/>
        <w:jc w:val="both"/>
      </w:pPr>
      <w:r>
        <w:rPr>
          <w:rFonts w:ascii="Times New Roman"/>
          <w:b w:val="false"/>
          <w:i w:val="false"/>
          <w:color w:val="000000"/>
          <w:sz w:val="28"/>
        </w:rPr>
        <w:t>
      2) страхованием;</w:t>
      </w:r>
    </w:p>
    <w:bookmarkEnd w:id="179"/>
    <w:bookmarkStart w:name="z1863" w:id="180"/>
    <w:p>
      <w:pPr>
        <w:spacing w:after="0"/>
        <w:ind w:left="0"/>
        <w:jc w:val="both"/>
      </w:pPr>
      <w:r>
        <w:rPr>
          <w:rFonts w:ascii="Times New Roman"/>
          <w:b w:val="false"/>
          <w:i w:val="false"/>
          <w:color w:val="000000"/>
          <w:sz w:val="28"/>
        </w:rPr>
        <w:t>
      3) залогом банковского вклада.</w:t>
      </w:r>
    </w:p>
    <w:bookmarkEnd w:id="180"/>
    <w:bookmarkStart w:name="z1864" w:id="181"/>
    <w:p>
      <w:pPr>
        <w:spacing w:after="0"/>
        <w:ind w:left="0"/>
        <w:jc w:val="both"/>
      </w:pPr>
      <w:r>
        <w:rPr>
          <w:rFonts w:ascii="Times New Roman"/>
          <w:b w:val="false"/>
          <w:i w:val="false"/>
          <w:color w:val="000000"/>
          <w:sz w:val="28"/>
        </w:rPr>
        <w:t>
      67.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181"/>
    <w:bookmarkStart w:name="z1865" w:id="182"/>
    <w:p>
      <w:pPr>
        <w:spacing w:after="0"/>
        <w:ind w:left="0"/>
        <w:jc w:val="both"/>
      </w:pPr>
      <w:r>
        <w:rPr>
          <w:rFonts w:ascii="Times New Roman"/>
          <w:b w:val="false"/>
          <w:i w:val="false"/>
          <w:color w:val="000000"/>
          <w:sz w:val="28"/>
        </w:rPr>
        <w:t xml:space="preserve">
      67-1. Обеспечение исполнения обязательства по ликвидации последствий разведки и (или) добычи, формируется в размере, сроки и порядке, определенными </w:t>
      </w:r>
      <w:r>
        <w:rPr>
          <w:rFonts w:ascii="Times New Roman"/>
          <w:b w:val="false"/>
          <w:i w:val="false"/>
          <w:color w:val="000000"/>
          <w:sz w:val="28"/>
        </w:rPr>
        <w:t>Кодексом</w:t>
      </w:r>
      <w:r>
        <w:rPr>
          <w:rFonts w:ascii="Times New Roman"/>
          <w:b w:val="false"/>
          <w:i w:val="false"/>
          <w:color w:val="000000"/>
          <w:sz w:val="28"/>
        </w:rPr>
        <w:t>.</w:t>
      </w:r>
    </w:p>
    <w:bookmarkEnd w:id="182"/>
    <w:bookmarkStart w:name="z1866" w:id="183"/>
    <w:p>
      <w:pPr>
        <w:spacing w:after="0"/>
        <w:ind w:left="0"/>
        <w:jc w:val="both"/>
      </w:pPr>
      <w:r>
        <w:rPr>
          <w:rFonts w:ascii="Times New Roman"/>
          <w:b w:val="false"/>
          <w:i w:val="false"/>
          <w:color w:val="000000"/>
          <w:sz w:val="28"/>
        </w:rPr>
        <w:t>
      67-2. Любой предоставляемый способ обеспечения исполнения недропользователем обязательства по ликвидации последствий недропользования должен соответствовать требованиям Кодекса, действующим на дату предоставления такого обеспечения.</w:t>
      </w:r>
    </w:p>
    <w:bookmarkEnd w:id="183"/>
    <w:bookmarkStart w:name="z1867" w:id="184"/>
    <w:p>
      <w:pPr>
        <w:spacing w:after="0"/>
        <w:ind w:left="0"/>
        <w:jc w:val="both"/>
      </w:pPr>
      <w:r>
        <w:rPr>
          <w:rFonts w:ascii="Times New Roman"/>
          <w:b w:val="false"/>
          <w:i w:val="false"/>
          <w:color w:val="000000"/>
          <w:sz w:val="28"/>
        </w:rPr>
        <w:t xml:space="preserve">
      Если по не зависящим от Недропользователя причинам предоставленное им обеспечение перестало соответствовать требованиям </w:t>
      </w:r>
      <w:r>
        <w:rPr>
          <w:rFonts w:ascii="Times New Roman"/>
          <w:b w:val="false"/>
          <w:i w:val="false"/>
          <w:color w:val="000000"/>
          <w:sz w:val="28"/>
        </w:rPr>
        <w:t>Кодекса</w:t>
      </w:r>
      <w:r>
        <w:rPr>
          <w:rFonts w:ascii="Times New Roman"/>
          <w:b w:val="false"/>
          <w:i w:val="false"/>
          <w:color w:val="000000"/>
          <w:sz w:val="28"/>
        </w:rPr>
        <w:t xml:space="preserve">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184"/>
    <w:bookmarkStart w:name="z1868" w:id="185"/>
    <w:p>
      <w:pPr>
        <w:spacing w:after="0"/>
        <w:ind w:left="0"/>
        <w:jc w:val="both"/>
      </w:pPr>
      <w:r>
        <w:rPr>
          <w:rFonts w:ascii="Times New Roman"/>
          <w:b w:val="false"/>
          <w:i w:val="false"/>
          <w:color w:val="000000"/>
          <w:sz w:val="28"/>
        </w:rPr>
        <w:t>
      68. Передача права недропользования является безусловным основанием переоформления (передачи) прав по заложенному банковскому вкладу.</w:t>
      </w:r>
    </w:p>
    <w:bookmarkEnd w:id="185"/>
    <w:bookmarkStart w:name="z1869" w:id="186"/>
    <w:p>
      <w:pPr>
        <w:spacing w:after="0"/>
        <w:ind w:left="0"/>
        <w:jc w:val="both"/>
      </w:pPr>
      <w:r>
        <w:rPr>
          <w:rFonts w:ascii="Times New Roman"/>
          <w:b w:val="false"/>
          <w:i w:val="false"/>
          <w:color w:val="000000"/>
          <w:sz w:val="28"/>
        </w:rPr>
        <w:t>
      69. Консервация участка недр производится в случаях и порядке, установленных законодательством Республики Казахстан о недрах и недропользовании.</w:t>
      </w:r>
    </w:p>
    <w:bookmarkEnd w:id="186"/>
    <w:bookmarkStart w:name="z219" w:id="187"/>
    <w:p>
      <w:pPr>
        <w:spacing w:after="0"/>
        <w:ind w:left="0"/>
        <w:jc w:val="left"/>
      </w:pPr>
      <w:r>
        <w:rPr>
          <w:rFonts w:ascii="Times New Roman"/>
          <w:b/>
          <w:i w:val="false"/>
          <w:color w:val="000000"/>
        </w:rPr>
        <w:t xml:space="preserve"> Параграф 5. Учет и отчетность</w:t>
      </w:r>
    </w:p>
    <w:bookmarkEnd w:id="187"/>
    <w:bookmarkStart w:name="z220" w:id="188"/>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Недропользователь обязуется вести учет проводимых операций по недропользованию и предоставлять следующие отчеты:</w:t>
      </w:r>
    </w:p>
    <w:bookmarkEnd w:id="188"/>
    <w:p>
      <w:pPr>
        <w:spacing w:after="0"/>
        <w:ind w:left="0"/>
        <w:jc w:val="both"/>
      </w:pPr>
      <w:r>
        <w:rPr>
          <w:rFonts w:ascii="Times New Roman"/>
          <w:b w:val="false"/>
          <w:i w:val="false"/>
          <w:color w:val="000000"/>
          <w:sz w:val="28"/>
        </w:rPr>
        <w:t>
      1) геологический отчет;</w:t>
      </w:r>
    </w:p>
    <w:p>
      <w:pPr>
        <w:spacing w:after="0"/>
        <w:ind w:left="0"/>
        <w:jc w:val="both"/>
      </w:pPr>
      <w:r>
        <w:rPr>
          <w:rFonts w:ascii="Times New Roman"/>
          <w:b w:val="false"/>
          <w:i w:val="false"/>
          <w:color w:val="000000"/>
          <w:sz w:val="28"/>
        </w:rPr>
        <w:t>
      2) отчет об исполнении лицензионно-контрактных условий;</w:t>
      </w:r>
    </w:p>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p>
      <w:pPr>
        <w:spacing w:after="0"/>
        <w:ind w:left="0"/>
        <w:jc w:val="both"/>
      </w:pPr>
      <w:r>
        <w:rPr>
          <w:rFonts w:ascii="Times New Roman"/>
          <w:b w:val="false"/>
          <w:i w:val="false"/>
          <w:color w:val="000000"/>
          <w:sz w:val="28"/>
        </w:rPr>
        <w:t>
      4) отчет о внутристрановой ценности в кадрах;</w:t>
      </w:r>
    </w:p>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p>
      <w:pPr>
        <w:spacing w:after="0"/>
        <w:ind w:left="0"/>
        <w:jc w:val="both"/>
      </w:pPr>
      <w:r>
        <w:rPr>
          <w:rFonts w:ascii="Times New Roman"/>
          <w:b w:val="false"/>
          <w:i w:val="false"/>
          <w:color w:val="000000"/>
          <w:sz w:val="28"/>
        </w:rPr>
        <w:t xml:space="preserve">
      Отчет, предусмотренный подпунктом 1) настоящего пункта типового Контракта,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p>
      <w:pPr>
        <w:spacing w:after="0"/>
        <w:ind w:left="0"/>
        <w:jc w:val="both"/>
      </w:pPr>
      <w:r>
        <w:rPr>
          <w:rFonts w:ascii="Times New Roman"/>
          <w:b w:val="false"/>
          <w:i w:val="false"/>
          <w:color w:val="000000"/>
          <w:sz w:val="28"/>
        </w:rPr>
        <w:t xml:space="preserve">
      Отчет, предусмотренный подпунктом 2) настоящего пункта типового Контракта,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типового Контракта,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89"/>
    <w:p>
      <w:pPr>
        <w:spacing w:after="0"/>
        <w:ind w:left="0"/>
        <w:jc w:val="both"/>
      </w:pPr>
      <w:r>
        <w:rPr>
          <w:rFonts w:ascii="Times New Roman"/>
          <w:b w:val="false"/>
          <w:i w:val="false"/>
          <w:color w:val="000000"/>
          <w:sz w:val="28"/>
        </w:rPr>
        <w:t>
      71. Недропользователь обязуется:</w:t>
      </w:r>
    </w:p>
    <w:bookmarkEnd w:id="189"/>
    <w:bookmarkStart w:name="z232" w:id="190"/>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190"/>
    <w:bookmarkStart w:name="z233" w:id="191"/>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191"/>
    <w:bookmarkStart w:name="z234" w:id="192"/>
    <w:p>
      <w:pPr>
        <w:spacing w:after="0"/>
        <w:ind w:left="0"/>
        <w:jc w:val="both"/>
      </w:pPr>
      <w:r>
        <w:rPr>
          <w:rFonts w:ascii="Times New Roman"/>
          <w:b w:val="false"/>
          <w:i w:val="false"/>
          <w:color w:val="000000"/>
          <w:sz w:val="28"/>
        </w:rPr>
        <w:t xml:space="preserve">
      3) представлять компетентному органу отчетность, предусмотренную стандартом Инициативы прозрачности добывающих отраслей,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апреля 2018 года № 255 (зарегистрирован в Реестре государственной регистрации нормативных правовых актов за № 17009) и подтвержденную лицом, являющимся аудитором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193"/>
    <w:p>
      <w:pPr>
        <w:spacing w:after="0"/>
        <w:ind w:left="0"/>
        <w:jc w:val="left"/>
      </w:pPr>
      <w:r>
        <w:rPr>
          <w:rFonts w:ascii="Times New Roman"/>
          <w:b/>
          <w:i w:val="false"/>
          <w:color w:val="000000"/>
        </w:rPr>
        <w:t xml:space="preserve"> Параграф 6. Переход и обременение права недропользования и объектов, связанных с правом недропользования</w:t>
      </w:r>
    </w:p>
    <w:bookmarkEnd w:id="193"/>
    <w:bookmarkStart w:name="z236" w:id="194"/>
    <w:p>
      <w:pPr>
        <w:spacing w:after="0"/>
        <w:ind w:left="0"/>
        <w:jc w:val="both"/>
      </w:pPr>
      <w:r>
        <w:rPr>
          <w:rFonts w:ascii="Times New Roman"/>
          <w:b w:val="false"/>
          <w:i w:val="false"/>
          <w:color w:val="000000"/>
          <w:sz w:val="28"/>
        </w:rPr>
        <w:t>
      72.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Кодексом.</w:t>
      </w:r>
    </w:p>
    <w:bookmarkEnd w:id="194"/>
    <w:bookmarkStart w:name="z237" w:id="195"/>
    <w:p>
      <w:pPr>
        <w:spacing w:after="0"/>
        <w:ind w:left="0"/>
        <w:jc w:val="both"/>
      </w:pPr>
      <w:r>
        <w:rPr>
          <w:rFonts w:ascii="Times New Roman"/>
          <w:b w:val="false"/>
          <w:i w:val="false"/>
          <w:color w:val="000000"/>
          <w:sz w:val="28"/>
        </w:rPr>
        <w:t>
      73. Переход права недропользования (доли в праве недропользования) производится путем внесения изменения в Контракт.</w:t>
      </w:r>
    </w:p>
    <w:bookmarkEnd w:id="195"/>
    <w:bookmarkStart w:name="z238" w:id="196"/>
    <w:p>
      <w:pPr>
        <w:spacing w:after="0"/>
        <w:ind w:left="0"/>
        <w:jc w:val="both"/>
      </w:pPr>
      <w:r>
        <w:rPr>
          <w:rFonts w:ascii="Times New Roman"/>
          <w:b w:val="false"/>
          <w:i w:val="false"/>
          <w:color w:val="000000"/>
          <w:sz w:val="28"/>
        </w:rPr>
        <w:t>
      74.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196"/>
    <w:bookmarkStart w:name="z239" w:id="197"/>
    <w:p>
      <w:pPr>
        <w:spacing w:after="0"/>
        <w:ind w:left="0"/>
        <w:jc w:val="both"/>
      </w:pPr>
      <w:r>
        <w:rPr>
          <w:rFonts w:ascii="Times New Roman"/>
          <w:b w:val="false"/>
          <w:i w:val="false"/>
          <w:color w:val="000000"/>
          <w:sz w:val="28"/>
        </w:rPr>
        <w:t xml:space="preserve">
      75.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w:t>
      </w:r>
      <w:r>
        <w:rPr>
          <w:rFonts w:ascii="Times New Roman"/>
          <w:b w:val="false"/>
          <w:i w:val="false"/>
          <w:color w:val="000000"/>
          <w:sz w:val="28"/>
        </w:rPr>
        <w:t>Кодексом</w:t>
      </w:r>
      <w:r>
        <w:rPr>
          <w:rFonts w:ascii="Times New Roman"/>
          <w:b w:val="false"/>
          <w:i w:val="false"/>
          <w:color w:val="000000"/>
          <w:sz w:val="28"/>
        </w:rPr>
        <w:t xml:space="preserve">, осуществляются с разрешения компетентного органа, выдаваемого в порядке, установленном </w:t>
      </w:r>
      <w:r>
        <w:rPr>
          <w:rFonts w:ascii="Times New Roman"/>
          <w:b w:val="false"/>
          <w:i w:val="false"/>
          <w:color w:val="000000"/>
          <w:sz w:val="28"/>
        </w:rPr>
        <w:t>статьей 121</w:t>
      </w:r>
      <w:r>
        <w:rPr>
          <w:rFonts w:ascii="Times New Roman"/>
          <w:b w:val="false"/>
          <w:i w:val="false"/>
          <w:color w:val="000000"/>
          <w:sz w:val="28"/>
        </w:rPr>
        <w:t xml:space="preserve"> Кодекса.</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98"/>
    <w:p>
      <w:pPr>
        <w:spacing w:after="0"/>
        <w:ind w:left="0"/>
        <w:jc w:val="both"/>
      </w:pPr>
      <w:r>
        <w:rPr>
          <w:rFonts w:ascii="Times New Roman"/>
          <w:b w:val="false"/>
          <w:i w:val="false"/>
          <w:color w:val="000000"/>
          <w:sz w:val="28"/>
        </w:rPr>
        <w:t>
      76.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самим недропользователем или дочерней организацией со стопроцентной долей участия недропользователя в ее уставном капитале.</w:t>
      </w:r>
    </w:p>
    <w:bookmarkEnd w:id="198"/>
    <w:bookmarkStart w:name="z241" w:id="199"/>
    <w:p>
      <w:pPr>
        <w:spacing w:after="0"/>
        <w:ind w:left="0"/>
        <w:jc w:val="left"/>
      </w:pPr>
      <w:r>
        <w:rPr>
          <w:rFonts w:ascii="Times New Roman"/>
          <w:b/>
          <w:i w:val="false"/>
          <w:color w:val="000000"/>
        </w:rPr>
        <w:t xml:space="preserve"> Параграф 7. Право собственности на имущество и информацию</w:t>
      </w:r>
    </w:p>
    <w:bookmarkEnd w:id="199"/>
    <w:bookmarkStart w:name="z242" w:id="200"/>
    <w:p>
      <w:pPr>
        <w:spacing w:after="0"/>
        <w:ind w:left="0"/>
        <w:jc w:val="both"/>
      </w:pPr>
      <w:r>
        <w:rPr>
          <w:rFonts w:ascii="Times New Roman"/>
          <w:b w:val="false"/>
          <w:i w:val="false"/>
          <w:color w:val="000000"/>
          <w:sz w:val="28"/>
        </w:rPr>
        <w:t>
      77. Добытые недропользователем углеводороды и извлекаемые в ходе их добычи компоненты являются собственностью недропользователя.</w:t>
      </w:r>
    </w:p>
    <w:bookmarkEnd w:id="200"/>
    <w:bookmarkStart w:name="z243" w:id="201"/>
    <w:p>
      <w:pPr>
        <w:spacing w:after="0"/>
        <w:ind w:left="0"/>
        <w:jc w:val="both"/>
      </w:pPr>
      <w:r>
        <w:rPr>
          <w:rFonts w:ascii="Times New Roman"/>
          <w:b w:val="false"/>
          <w:i w:val="false"/>
          <w:color w:val="000000"/>
          <w:sz w:val="28"/>
        </w:rPr>
        <w:t>
      78. Имущество, приобретенное недропользователем для проведения операций по недропользованию, является собственностью недропользователя.</w:t>
      </w:r>
    </w:p>
    <w:bookmarkEnd w:id="201"/>
    <w:bookmarkStart w:name="z244" w:id="202"/>
    <w:p>
      <w:pPr>
        <w:spacing w:after="0"/>
        <w:ind w:left="0"/>
        <w:jc w:val="both"/>
      </w:pPr>
      <w:r>
        <w:rPr>
          <w:rFonts w:ascii="Times New Roman"/>
          <w:b w:val="false"/>
          <w:i w:val="false"/>
          <w:color w:val="000000"/>
          <w:sz w:val="28"/>
        </w:rPr>
        <w:t>
      79.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w:t>
      </w:r>
    </w:p>
    <w:bookmarkEnd w:id="202"/>
    <w:bookmarkStart w:name="z245" w:id="203"/>
    <w:p>
      <w:pPr>
        <w:spacing w:after="0"/>
        <w:ind w:left="0"/>
        <w:jc w:val="both"/>
      </w:pPr>
      <w:r>
        <w:rPr>
          <w:rFonts w:ascii="Times New Roman"/>
          <w:b w:val="false"/>
          <w:i w:val="false"/>
          <w:color w:val="000000"/>
          <w:sz w:val="28"/>
        </w:rPr>
        <w:t>
      80.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203"/>
    <w:bookmarkStart w:name="z246" w:id="204"/>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Кодексом, передается государству в бессрочное владение и пользование.</w:t>
      </w:r>
    </w:p>
    <w:bookmarkEnd w:id="204"/>
    <w:bookmarkStart w:name="z247" w:id="205"/>
    <w:p>
      <w:pPr>
        <w:spacing w:after="0"/>
        <w:ind w:left="0"/>
        <w:jc w:val="both"/>
      </w:pPr>
      <w:r>
        <w:rPr>
          <w:rFonts w:ascii="Times New Roman"/>
          <w:b w:val="false"/>
          <w:i w:val="false"/>
          <w:color w:val="000000"/>
          <w:sz w:val="28"/>
        </w:rPr>
        <w:t>
      81. Недропользователь обязуется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w:t>
      </w:r>
    </w:p>
    <w:bookmarkEnd w:id="205"/>
    <w:bookmarkStart w:name="z248" w:id="206"/>
    <w:p>
      <w:pPr>
        <w:spacing w:after="0"/>
        <w:ind w:left="0"/>
        <w:jc w:val="both"/>
      </w:pPr>
      <w:r>
        <w:rPr>
          <w:rFonts w:ascii="Times New Roman"/>
          <w:b w:val="false"/>
          <w:i w:val="false"/>
          <w:color w:val="000000"/>
          <w:sz w:val="28"/>
        </w:rPr>
        <w:t xml:space="preserve">
      82. Недропользователь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за исключением случаев, предусмотренных </w:t>
      </w:r>
      <w:r>
        <w:rPr>
          <w:rFonts w:ascii="Times New Roman"/>
          <w:b w:val="false"/>
          <w:i w:val="false"/>
          <w:color w:val="000000"/>
          <w:sz w:val="28"/>
        </w:rPr>
        <w:t>статьей 75</w:t>
      </w:r>
      <w:r>
        <w:rPr>
          <w:rFonts w:ascii="Times New Roman"/>
          <w:b w:val="false"/>
          <w:i w:val="false"/>
          <w:color w:val="000000"/>
          <w:sz w:val="28"/>
        </w:rPr>
        <w:t xml:space="preserve"> Кодекса.</w:t>
      </w:r>
    </w:p>
    <w:bookmarkEnd w:id="206"/>
    <w:bookmarkStart w:name="z249" w:id="207"/>
    <w:p>
      <w:pPr>
        <w:spacing w:after="0"/>
        <w:ind w:left="0"/>
        <w:jc w:val="both"/>
      </w:pPr>
      <w:r>
        <w:rPr>
          <w:rFonts w:ascii="Times New Roman"/>
          <w:b w:val="false"/>
          <w:i w:val="false"/>
          <w:color w:val="000000"/>
          <w:sz w:val="28"/>
        </w:rPr>
        <w:t>
      83.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в порядке, установленном статьей 75 Кодекса.</w:t>
      </w:r>
    </w:p>
    <w:bookmarkEnd w:id="207"/>
    <w:bookmarkStart w:name="z250" w:id="208"/>
    <w:p>
      <w:pPr>
        <w:spacing w:after="0"/>
        <w:ind w:left="0"/>
        <w:jc w:val="both"/>
      </w:pPr>
      <w:r>
        <w:rPr>
          <w:rFonts w:ascii="Times New Roman"/>
          <w:b w:val="false"/>
          <w:i w:val="false"/>
          <w:color w:val="000000"/>
          <w:sz w:val="28"/>
        </w:rPr>
        <w:t>
      84. Отчуждение недропользователем природных носителей геологической информации в виде проб и (или) вывоз им проб за пределами Республики Казахстан осуществляется с разрешения уполномоченного органа по изучению недр в порядке, установленном Кодексом.</w:t>
      </w:r>
    </w:p>
    <w:bookmarkEnd w:id="208"/>
    <w:bookmarkStart w:name="z251" w:id="209"/>
    <w:p>
      <w:pPr>
        <w:spacing w:after="0"/>
        <w:ind w:left="0"/>
        <w:jc w:val="both"/>
      </w:pPr>
      <w:r>
        <w:rPr>
          <w:rFonts w:ascii="Times New Roman"/>
          <w:b w:val="false"/>
          <w:i w:val="false"/>
          <w:color w:val="000000"/>
          <w:sz w:val="28"/>
        </w:rPr>
        <w:t>
      85. В случае намерения недропользователя произвести отчуждение или уничтожение принадлежащих ему кернов, он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209"/>
    <w:bookmarkStart w:name="z252" w:id="210"/>
    <w:p>
      <w:pPr>
        <w:spacing w:after="0"/>
        <w:ind w:left="0"/>
        <w:jc w:val="both"/>
      </w:pPr>
      <w:r>
        <w:rPr>
          <w:rFonts w:ascii="Times New Roman"/>
          <w:b w:val="false"/>
          <w:i w:val="false"/>
          <w:color w:val="000000"/>
          <w:sz w:val="28"/>
        </w:rPr>
        <w:t>
      86.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w:t>
      </w:r>
    </w:p>
    <w:bookmarkEnd w:id="210"/>
    <w:bookmarkStart w:name="z253" w:id="211"/>
    <w:p>
      <w:pPr>
        <w:spacing w:after="0"/>
        <w:ind w:left="0"/>
        <w:jc w:val="both"/>
      </w:pPr>
      <w:r>
        <w:rPr>
          <w:rFonts w:ascii="Times New Roman"/>
          <w:b w:val="false"/>
          <w:i w:val="false"/>
          <w:color w:val="000000"/>
          <w:sz w:val="28"/>
        </w:rPr>
        <w:t>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211"/>
    <w:bookmarkStart w:name="z254" w:id="212"/>
    <w:p>
      <w:pPr>
        <w:spacing w:after="0"/>
        <w:ind w:left="0"/>
        <w:jc w:val="left"/>
      </w:pPr>
      <w:r>
        <w:rPr>
          <w:rFonts w:ascii="Times New Roman"/>
          <w:b/>
          <w:i w:val="false"/>
          <w:color w:val="000000"/>
        </w:rPr>
        <w:t xml:space="preserve"> Параграф 8. Участок недр и имущество при прекращении права недропользования</w:t>
      </w:r>
    </w:p>
    <w:bookmarkEnd w:id="212"/>
    <w:bookmarkStart w:name="z255" w:id="213"/>
    <w:p>
      <w:pPr>
        <w:spacing w:after="0"/>
        <w:ind w:left="0"/>
        <w:jc w:val="both"/>
      </w:pPr>
      <w:r>
        <w:rPr>
          <w:rFonts w:ascii="Times New Roman"/>
          <w:b w:val="false"/>
          <w:i w:val="false"/>
          <w:color w:val="000000"/>
          <w:sz w:val="28"/>
        </w:rPr>
        <w:t>
      87.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213"/>
    <w:bookmarkStart w:name="z256" w:id="214"/>
    <w:p>
      <w:pPr>
        <w:spacing w:after="0"/>
        <w:ind w:left="0"/>
        <w:jc w:val="both"/>
      </w:pPr>
      <w:r>
        <w:rPr>
          <w:rFonts w:ascii="Times New Roman"/>
          <w:b w:val="false"/>
          <w:i w:val="false"/>
          <w:color w:val="000000"/>
          <w:sz w:val="28"/>
        </w:rPr>
        <w:t>
      1) 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214"/>
    <w:bookmarkStart w:name="z257" w:id="215"/>
    <w:p>
      <w:pPr>
        <w:spacing w:after="0"/>
        <w:ind w:left="0"/>
        <w:jc w:val="both"/>
      </w:pPr>
      <w:r>
        <w:rPr>
          <w:rFonts w:ascii="Times New Roman"/>
          <w:b w:val="false"/>
          <w:i w:val="false"/>
          <w:color w:val="000000"/>
          <w:sz w:val="28"/>
        </w:rPr>
        <w:t>
      2) обязано незамедлительно после утверждения и получения положительных заключений, предусмотренных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215"/>
    <w:bookmarkStart w:name="z258" w:id="216"/>
    <w:p>
      <w:pPr>
        <w:spacing w:after="0"/>
        <w:ind w:left="0"/>
        <w:jc w:val="both"/>
      </w:pPr>
      <w:r>
        <w:rPr>
          <w:rFonts w:ascii="Times New Roman"/>
          <w:b w:val="false"/>
          <w:i w:val="false"/>
          <w:color w:val="000000"/>
          <w:sz w:val="28"/>
        </w:rPr>
        <w:t>
      3)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Кодексом.</w:t>
      </w:r>
    </w:p>
    <w:bookmarkEnd w:id="216"/>
    <w:bookmarkStart w:name="z259" w:id="217"/>
    <w:p>
      <w:pPr>
        <w:spacing w:after="0"/>
        <w:ind w:left="0"/>
        <w:jc w:val="both"/>
      </w:pPr>
      <w:r>
        <w:rPr>
          <w:rFonts w:ascii="Times New Roman"/>
          <w:b w:val="false"/>
          <w:i w:val="false"/>
          <w:color w:val="000000"/>
          <w:sz w:val="28"/>
        </w:rPr>
        <w:t>
      88. В случае получения уведомления компетентного органа о решении передать участок недр в доверительное управление национальной компании в области углеводородов недропользователь:</w:t>
      </w:r>
    </w:p>
    <w:bookmarkEnd w:id="217"/>
    <w:bookmarkStart w:name="z260" w:id="218"/>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218"/>
    <w:bookmarkStart w:name="z261" w:id="219"/>
    <w:p>
      <w:pPr>
        <w:spacing w:after="0"/>
        <w:ind w:left="0"/>
        <w:jc w:val="both"/>
      </w:pPr>
      <w:r>
        <w:rPr>
          <w:rFonts w:ascii="Times New Roman"/>
          <w:b w:val="false"/>
          <w:i w:val="false"/>
          <w:color w:val="000000"/>
          <w:sz w:val="28"/>
        </w:rPr>
        <w:t>
      В случае отсутствия прежнего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219"/>
    <w:bookmarkStart w:name="z262" w:id="220"/>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220"/>
    <w:bookmarkStart w:name="z263" w:id="221"/>
    <w:p>
      <w:pPr>
        <w:spacing w:after="0"/>
        <w:ind w:left="0"/>
        <w:jc w:val="left"/>
      </w:pPr>
      <w:r>
        <w:rPr>
          <w:rFonts w:ascii="Times New Roman"/>
          <w:b/>
          <w:i w:val="false"/>
          <w:color w:val="000000"/>
        </w:rPr>
        <w:t xml:space="preserve"> Глава 9. Контроль за соблюдением недропользователем условий Контракта</w:t>
      </w:r>
    </w:p>
    <w:bookmarkEnd w:id="221"/>
    <w:bookmarkStart w:name="z264" w:id="222"/>
    <w:p>
      <w:pPr>
        <w:spacing w:after="0"/>
        <w:ind w:left="0"/>
        <w:jc w:val="both"/>
      </w:pPr>
      <w:r>
        <w:rPr>
          <w:rFonts w:ascii="Times New Roman"/>
          <w:b w:val="false"/>
          <w:i w:val="false"/>
          <w:color w:val="000000"/>
          <w:sz w:val="28"/>
        </w:rPr>
        <w:t xml:space="preserve">
      89. Контроль за соблюдением недропользователем условий Контракта осуществляется Компетентным органом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контроля за соблюдением условий контрактов на недропользование, в том числе соглашений о разделе продукции, утвержденными приказом Министра энергетики Республики Казахстан от 26 апреля 2018 года № 142 (зарегистрирован в Реестре государственной регистрации нормативных правовых актов за № 16893).</w:t>
      </w:r>
    </w:p>
    <w:bookmarkEnd w:id="222"/>
    <w:bookmarkStart w:name="z265" w:id="223"/>
    <w:p>
      <w:pPr>
        <w:spacing w:after="0"/>
        <w:ind w:left="0"/>
        <w:jc w:val="both"/>
      </w:pPr>
      <w:r>
        <w:rPr>
          <w:rFonts w:ascii="Times New Roman"/>
          <w:b w:val="false"/>
          <w:i w:val="false"/>
          <w:color w:val="000000"/>
          <w:sz w:val="28"/>
        </w:rPr>
        <w:t>
      90.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w:t>
      </w:r>
    </w:p>
    <w:bookmarkEnd w:id="223"/>
    <w:bookmarkStart w:name="z266" w:id="224"/>
    <w:p>
      <w:pPr>
        <w:spacing w:after="0"/>
        <w:ind w:left="0"/>
        <w:jc w:val="left"/>
      </w:pPr>
      <w:r>
        <w:rPr>
          <w:rFonts w:ascii="Times New Roman"/>
          <w:b/>
          <w:i w:val="false"/>
          <w:color w:val="000000"/>
        </w:rPr>
        <w:t xml:space="preserve"> Глава 10. Ответственность недропользователя</w:t>
      </w:r>
    </w:p>
    <w:bookmarkEnd w:id="224"/>
    <w:bookmarkStart w:name="z267" w:id="225"/>
    <w:p>
      <w:pPr>
        <w:spacing w:after="0"/>
        <w:ind w:left="0"/>
        <w:jc w:val="both"/>
      </w:pPr>
      <w:r>
        <w:rPr>
          <w:rFonts w:ascii="Times New Roman"/>
          <w:b w:val="false"/>
          <w:i w:val="false"/>
          <w:color w:val="000000"/>
          <w:sz w:val="28"/>
        </w:rPr>
        <w:t>
      91. Нарушение условий проведения операций по недропользованию, предусмотренных главой 8 Контракта в соответствии с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226"/>
    <w:p>
      <w:pPr>
        <w:spacing w:after="0"/>
        <w:ind w:left="0"/>
        <w:jc w:val="both"/>
      </w:pPr>
      <w:r>
        <w:rPr>
          <w:rFonts w:ascii="Times New Roman"/>
          <w:b w:val="false"/>
          <w:i w:val="false"/>
          <w:color w:val="000000"/>
          <w:sz w:val="28"/>
        </w:rPr>
        <w:t>
      92. За нарушение недропользователем обязательств, предусмотренных главой 7 типового Контракта, предусматриваются следующие виды ответственности:</w:t>
      </w:r>
    </w:p>
    <w:bookmarkEnd w:id="226"/>
    <w:bookmarkStart w:name="z269" w:id="227"/>
    <w:p>
      <w:pPr>
        <w:spacing w:after="0"/>
        <w:ind w:left="0"/>
        <w:jc w:val="both"/>
      </w:pPr>
      <w:r>
        <w:rPr>
          <w:rFonts w:ascii="Times New Roman"/>
          <w:b w:val="false"/>
          <w:i w:val="false"/>
          <w:color w:val="000000"/>
          <w:sz w:val="28"/>
        </w:rPr>
        <w:t>
      1) неустойка в размере, соответствующем:</w:t>
      </w:r>
    </w:p>
    <w:bookmarkEnd w:id="227"/>
    <w:bookmarkStart w:name="z1066" w:id="228"/>
    <w:p>
      <w:pPr>
        <w:spacing w:after="0"/>
        <w:ind w:left="0"/>
        <w:jc w:val="both"/>
      </w:pPr>
      <w:r>
        <w:rPr>
          <w:rFonts w:ascii="Times New Roman"/>
          <w:b w:val="false"/>
          <w:i w:val="false"/>
          <w:color w:val="000000"/>
          <w:sz w:val="28"/>
        </w:rPr>
        <w:t xml:space="preserve">
      определенному количеству месячного расчетного показателя (МРП), устанавливаемого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1 января соответствующего года;</w:t>
      </w:r>
    </w:p>
    <w:bookmarkEnd w:id="228"/>
    <w:bookmarkStart w:name="z1067" w:id="229"/>
    <w:p>
      <w:pPr>
        <w:spacing w:after="0"/>
        <w:ind w:left="0"/>
        <w:jc w:val="both"/>
      </w:pPr>
      <w:r>
        <w:rPr>
          <w:rFonts w:ascii="Times New Roman"/>
          <w:b w:val="false"/>
          <w:i w:val="false"/>
          <w:color w:val="000000"/>
          <w:sz w:val="28"/>
        </w:rPr>
        <w:t>
      процентам от суммы не исполненных за отчетный период обязательств;</w:t>
      </w:r>
    </w:p>
    <w:bookmarkEnd w:id="229"/>
    <w:bookmarkStart w:name="z1068" w:id="230"/>
    <w:p>
      <w:pPr>
        <w:spacing w:after="0"/>
        <w:ind w:left="0"/>
        <w:jc w:val="both"/>
      </w:pPr>
      <w:r>
        <w:rPr>
          <w:rFonts w:ascii="Times New Roman"/>
          <w:b w:val="false"/>
          <w:i w:val="false"/>
          <w:color w:val="000000"/>
          <w:sz w:val="28"/>
        </w:rPr>
        <w:t>
      процентам от суммы нарушения.</w:t>
      </w:r>
    </w:p>
    <w:bookmarkEnd w:id="230"/>
    <w:bookmarkStart w:name="z273" w:id="231"/>
    <w:p>
      <w:pPr>
        <w:spacing w:after="0"/>
        <w:ind w:left="0"/>
        <w:jc w:val="both"/>
      </w:pPr>
      <w:r>
        <w:rPr>
          <w:rFonts w:ascii="Times New Roman"/>
          <w:b w:val="false"/>
          <w:i w:val="false"/>
          <w:color w:val="000000"/>
          <w:sz w:val="28"/>
        </w:rPr>
        <w:t>
      2) досрочное прекращение действия контракта на недропользование компетентным органом в одностороннем порядке, осуществляемое в случаях и порядке, предусмотренных статьей 106 Кодекса.</w:t>
      </w:r>
    </w:p>
    <w:bookmarkEnd w:id="231"/>
    <w:bookmarkStart w:name="z274" w:id="232"/>
    <w:p>
      <w:pPr>
        <w:spacing w:after="0"/>
        <w:ind w:left="0"/>
        <w:jc w:val="both"/>
      </w:pPr>
      <w:r>
        <w:rPr>
          <w:rFonts w:ascii="Times New Roman"/>
          <w:b w:val="false"/>
          <w:i w:val="false"/>
          <w:color w:val="000000"/>
          <w:sz w:val="28"/>
        </w:rPr>
        <w:t>
      При этом уплата неустойки не освобождает недропользователя от исполнения соответствующего обязательства.</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233"/>
    <w:p>
      <w:pPr>
        <w:spacing w:after="0"/>
        <w:ind w:left="0"/>
        <w:jc w:val="both"/>
      </w:pPr>
      <w:r>
        <w:rPr>
          <w:rFonts w:ascii="Times New Roman"/>
          <w:b w:val="false"/>
          <w:i w:val="false"/>
          <w:color w:val="000000"/>
          <w:sz w:val="28"/>
        </w:rPr>
        <w:t>
      93.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233"/>
    <w:bookmarkStart w:name="z276" w:id="234"/>
    <w:p>
      <w:pPr>
        <w:spacing w:after="0"/>
        <w:ind w:left="0"/>
        <w:jc w:val="both"/>
      </w:pPr>
      <w:r>
        <w:rPr>
          <w:rFonts w:ascii="Times New Roman"/>
          <w:b w:val="false"/>
          <w:i w:val="false"/>
          <w:color w:val="000000"/>
          <w:sz w:val="28"/>
        </w:rPr>
        <w:t>
      1) выполнения недропользователем финансовых обязательств, предусмотренных Контрактом, менее чем на тридцать процентов за отчетный год;</w:t>
      </w:r>
    </w:p>
    <w:bookmarkEnd w:id="234"/>
    <w:bookmarkStart w:name="z277" w:id="235"/>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235"/>
    <w:bookmarkStart w:name="z278" w:id="236"/>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главой 7 Контракта.</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237"/>
    <w:p>
      <w:pPr>
        <w:spacing w:after="0"/>
        <w:ind w:left="0"/>
        <w:jc w:val="both"/>
      </w:pPr>
      <w:r>
        <w:rPr>
          <w:rFonts w:ascii="Times New Roman"/>
          <w:b w:val="false"/>
          <w:i w:val="false"/>
          <w:color w:val="000000"/>
          <w:sz w:val="28"/>
        </w:rPr>
        <w:t>
      94.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93 Контракта, – три месяца, по иным обязательствам, предусмотренным главой 7 Контракта, – один месяц со дня получения письменного уведомления.</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38"/>
    <w:p>
      <w:pPr>
        <w:spacing w:after="0"/>
        <w:ind w:left="0"/>
        <w:jc w:val="both"/>
      </w:pPr>
      <w:r>
        <w:rPr>
          <w:rFonts w:ascii="Times New Roman"/>
          <w:b w:val="false"/>
          <w:i w:val="false"/>
          <w:color w:val="000000"/>
          <w:sz w:val="28"/>
        </w:rPr>
        <w:t>
      95.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238"/>
    <w:bookmarkStart w:name="z281" w:id="239"/>
    <w:p>
      <w:pPr>
        <w:spacing w:after="0"/>
        <w:ind w:left="0"/>
        <w:jc w:val="both"/>
      </w:pPr>
      <w:r>
        <w:rPr>
          <w:rFonts w:ascii="Times New Roman"/>
          <w:b w:val="false"/>
          <w:i w:val="false"/>
          <w:color w:val="000000"/>
          <w:sz w:val="28"/>
        </w:rPr>
        <w:t>
      96.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239"/>
    <w:bookmarkStart w:name="z282" w:id="240"/>
    <w:p>
      <w:pPr>
        <w:spacing w:after="0"/>
        <w:ind w:left="0"/>
        <w:jc w:val="both"/>
      </w:pPr>
      <w:r>
        <w:rPr>
          <w:rFonts w:ascii="Times New Roman"/>
          <w:b w:val="false"/>
          <w:i w:val="false"/>
          <w:color w:val="000000"/>
          <w:sz w:val="28"/>
        </w:rPr>
        <w:t>
      97. В случае очевидной невозможности устранения нарушения обязательств, предусмотренных Контрактом, в срок, определенный в пункте 94 Контракта, Компетентный орган вправе установить иной срок, в течение которого возможно устранение такого нарушения.</w:t>
      </w:r>
    </w:p>
    <w:bookmarkEnd w:id="240"/>
    <w:bookmarkStart w:name="z283" w:id="241"/>
    <w:p>
      <w:pPr>
        <w:spacing w:after="0"/>
        <w:ind w:left="0"/>
        <w:jc w:val="both"/>
      </w:pPr>
      <w:r>
        <w:rPr>
          <w:rFonts w:ascii="Times New Roman"/>
          <w:b w:val="false"/>
          <w:i w:val="false"/>
          <w:color w:val="000000"/>
          <w:sz w:val="28"/>
        </w:rPr>
        <w:t>
      98. 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241"/>
    <w:bookmarkStart w:name="z984" w:id="242"/>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242"/>
    <w:bookmarkStart w:name="z985" w:id="243"/>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любом из отчетных кварталов соответствующего года – в размере 2 000 МРП, но не более одного раза в год;</w:t>
      </w:r>
    </w:p>
    <w:bookmarkEnd w:id="243"/>
    <w:bookmarkStart w:name="z986" w:id="244"/>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но при этом физический объем обязательств недропользователя, указанных в пункте 21 Контракта, исполнен в полном объеме, такое уменьшение фактических расходов недропользователя не является нарушением обязательств по Контракту;</w:t>
      </w:r>
    </w:p>
    <w:bookmarkEnd w:id="244"/>
    <w:bookmarkStart w:name="z987" w:id="245"/>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41 Контракта – в размере 10 000 МРП;</w:t>
      </w:r>
    </w:p>
    <w:bookmarkEnd w:id="245"/>
    <w:bookmarkStart w:name="z988" w:id="246"/>
    <w:p>
      <w:pPr>
        <w:spacing w:after="0"/>
        <w:ind w:left="0"/>
        <w:jc w:val="both"/>
      </w:pPr>
      <w:r>
        <w:rPr>
          <w:rFonts w:ascii="Times New Roman"/>
          <w:b w:val="false"/>
          <w:i w:val="false"/>
          <w:color w:val="000000"/>
          <w:sz w:val="28"/>
        </w:rPr>
        <w:t>
      5) за нарушение обязательства по соблюдению недропользователем и (или) его подрядчиками установленного законодательством Республики Казахстан о недрах и недропользовании порядка приобретения товаров, работ и услуг при проведении операций по разведке или добыче углеводородов – в размере 5% от суммы нарушения, совершенного в виде:</w:t>
      </w:r>
    </w:p>
    <w:bookmarkEnd w:id="246"/>
    <w:bookmarkStart w:name="z989" w:id="247"/>
    <w:p>
      <w:pPr>
        <w:spacing w:after="0"/>
        <w:ind w:left="0"/>
        <w:jc w:val="both"/>
      </w:pPr>
      <w:r>
        <w:rPr>
          <w:rFonts w:ascii="Times New Roman"/>
          <w:b w:val="false"/>
          <w:i w:val="false"/>
          <w:color w:val="000000"/>
          <w:sz w:val="28"/>
        </w:rPr>
        <w:t>
      приобретения товаров, работ и услуг способами, не предусмотренными порядком приобретения товаров, работ и услуг при проведении операций по разведке или добыче углеводородов, а равно с нарушением требований порядка к выбору способа закупа;</w:t>
      </w:r>
    </w:p>
    <w:bookmarkEnd w:id="247"/>
    <w:bookmarkStart w:name="z990" w:id="248"/>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разведке или добыче углеводородов;</w:t>
      </w:r>
    </w:p>
    <w:bookmarkEnd w:id="248"/>
    <w:bookmarkStart w:name="z991" w:id="249"/>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разведке или добыче углеводородов;</w:t>
      </w:r>
    </w:p>
    <w:bookmarkEnd w:id="249"/>
    <w:bookmarkStart w:name="z992" w:id="250"/>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250"/>
    <w:bookmarkStart w:name="z993" w:id="251"/>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разведке или добыче углеводородов;</w:t>
      </w:r>
    </w:p>
    <w:bookmarkEnd w:id="251"/>
    <w:bookmarkStart w:name="z994" w:id="252"/>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разведке или добыче углеводородов.</w:t>
      </w:r>
    </w:p>
    <w:bookmarkEnd w:id="252"/>
    <w:bookmarkStart w:name="z995" w:id="253"/>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253"/>
    <w:bookmarkStart w:name="z996" w:id="254"/>
    <w:p>
      <w:pPr>
        <w:spacing w:after="0"/>
        <w:ind w:left="0"/>
        <w:jc w:val="both"/>
      </w:pPr>
      <w:r>
        <w:rPr>
          <w:rFonts w:ascii="Times New Roman"/>
          <w:b w:val="false"/>
          <w:i w:val="false"/>
          <w:color w:val="000000"/>
          <w:sz w:val="28"/>
        </w:rPr>
        <w:t>
      6) за непредоставление или несвоевременное предоставление программ, информации и отчетов в соответствии с пунктами 24 и 70 Контракта – в размере 100 МРП;</w:t>
      </w:r>
    </w:p>
    <w:bookmarkEnd w:id="254"/>
    <w:bookmarkStart w:name="z997" w:id="255"/>
    <w:p>
      <w:pPr>
        <w:spacing w:after="0"/>
        <w:ind w:left="0"/>
        <w:jc w:val="both"/>
      </w:pPr>
      <w:r>
        <w:rPr>
          <w:rFonts w:ascii="Times New Roman"/>
          <w:b w:val="false"/>
          <w:i w:val="false"/>
          <w:color w:val="000000"/>
          <w:sz w:val="28"/>
        </w:rPr>
        <w:t>
      7) за ненаправление или несвоевременное направление уведомлений в соответствии с:</w:t>
      </w:r>
    </w:p>
    <w:bookmarkEnd w:id="255"/>
    <w:bookmarkStart w:name="z998" w:id="256"/>
    <w:p>
      <w:pPr>
        <w:spacing w:after="0"/>
        <w:ind w:left="0"/>
        <w:jc w:val="both"/>
      </w:pPr>
      <w:r>
        <w:rPr>
          <w:rFonts w:ascii="Times New Roman"/>
          <w:b w:val="false"/>
          <w:i w:val="false"/>
          <w:color w:val="000000"/>
          <w:sz w:val="28"/>
        </w:rPr>
        <w:t>
      пунктами 29 и 31 Контракта – в размере 5 000 МРП;</w:t>
      </w:r>
    </w:p>
    <w:bookmarkEnd w:id="256"/>
    <w:bookmarkStart w:name="z999" w:id="257"/>
    <w:p>
      <w:pPr>
        <w:spacing w:after="0"/>
        <w:ind w:left="0"/>
        <w:jc w:val="both"/>
      </w:pPr>
      <w:r>
        <w:rPr>
          <w:rFonts w:ascii="Times New Roman"/>
          <w:b w:val="false"/>
          <w:i w:val="false"/>
          <w:color w:val="000000"/>
          <w:sz w:val="28"/>
        </w:rPr>
        <w:t>
      пунктами 20 и 30 Контракта – в размере 2 000 МРП;</w:t>
      </w:r>
    </w:p>
    <w:bookmarkEnd w:id="257"/>
    <w:bookmarkStart w:name="z1000" w:id="258"/>
    <w:p>
      <w:pPr>
        <w:spacing w:after="0"/>
        <w:ind w:left="0"/>
        <w:jc w:val="both"/>
      </w:pPr>
      <w:r>
        <w:rPr>
          <w:rFonts w:ascii="Times New Roman"/>
          <w:b w:val="false"/>
          <w:i w:val="false"/>
          <w:color w:val="000000"/>
          <w:sz w:val="28"/>
        </w:rPr>
        <w:t>
      пунктом 32 Контракта – в размере 1000 МРП;</w:t>
      </w:r>
    </w:p>
    <w:bookmarkEnd w:id="258"/>
    <w:bookmarkStart w:name="z1001" w:id="259"/>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44 Контракта, – 10 000 МРП если начальные геологические запасы по Контракту не превышают сто миллионов тонн нефти или пятьдесят миллиардов кубических метров природного газа или 20 000 МРП если начальные геологические запасы по Контракту превышают сто миллионов тонн нефти или пятьдесят миллиардов кубических метров природного газа.</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260"/>
    <w:p>
      <w:pPr>
        <w:spacing w:after="0"/>
        <w:ind w:left="0"/>
        <w:jc w:val="both"/>
      </w:pPr>
      <w:r>
        <w:rPr>
          <w:rFonts w:ascii="Times New Roman"/>
          <w:b w:val="false"/>
          <w:i w:val="false"/>
          <w:color w:val="000000"/>
          <w:sz w:val="28"/>
        </w:rPr>
        <w:t>
      99. Компетентный орган досрочно прекращает действие Контракта в одностороннем порядке в случаях:</w:t>
      </w:r>
    </w:p>
    <w:bookmarkEnd w:id="260"/>
    <w:bookmarkStart w:name="z303" w:id="261"/>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w:t>
      </w:r>
    </w:p>
    <w:bookmarkEnd w:id="261"/>
    <w:bookmarkStart w:name="z304" w:id="262"/>
    <w:p>
      <w:pPr>
        <w:spacing w:after="0"/>
        <w:ind w:left="0"/>
        <w:jc w:val="both"/>
      </w:pPr>
      <w:r>
        <w:rPr>
          <w:rFonts w:ascii="Times New Roman"/>
          <w:b w:val="false"/>
          <w:i w:val="false"/>
          <w:color w:val="000000"/>
          <w:sz w:val="28"/>
        </w:rPr>
        <w:t>
      2) проведения 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262"/>
    <w:bookmarkStart w:name="z305" w:id="263"/>
    <w:p>
      <w:pPr>
        <w:spacing w:after="0"/>
        <w:ind w:left="0"/>
        <w:jc w:val="both"/>
      </w:pPr>
      <w:r>
        <w:rPr>
          <w:rFonts w:ascii="Times New Roman"/>
          <w:b w:val="false"/>
          <w:i w:val="false"/>
          <w:color w:val="000000"/>
          <w:sz w:val="28"/>
        </w:rPr>
        <w:t xml:space="preserve">
      3) нарушения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Кодекса, повлекшего угрозу национальной безопасности.</w:t>
      </w:r>
    </w:p>
    <w:bookmarkEnd w:id="263"/>
    <w:bookmarkStart w:name="z306" w:id="264"/>
    <w:p>
      <w:pPr>
        <w:spacing w:after="0"/>
        <w:ind w:left="0"/>
        <w:jc w:val="both"/>
      </w:pPr>
      <w:r>
        <w:rPr>
          <w:rFonts w:ascii="Times New Roman"/>
          <w:b w:val="false"/>
          <w:i w:val="false"/>
          <w:color w:val="000000"/>
          <w:sz w:val="28"/>
        </w:rPr>
        <w:t>
      100.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264"/>
    <w:bookmarkStart w:name="z1006" w:id="265"/>
    <w:p>
      <w:pPr>
        <w:spacing w:after="0"/>
        <w:ind w:left="0"/>
        <w:jc w:val="both"/>
      </w:pPr>
      <w:r>
        <w:rPr>
          <w:rFonts w:ascii="Times New Roman"/>
          <w:b w:val="false"/>
          <w:i w:val="false"/>
          <w:color w:val="000000"/>
          <w:sz w:val="28"/>
        </w:rPr>
        <w:t>
      1) одного из нарушений, предусмотренных подпунктами 1) и 2) пункта 2 статьи 133 Кодекса;</w:t>
      </w:r>
    </w:p>
    <w:bookmarkEnd w:id="265"/>
    <w:bookmarkStart w:name="z1007" w:id="266"/>
    <w:p>
      <w:pPr>
        <w:spacing w:after="0"/>
        <w:ind w:left="0"/>
        <w:jc w:val="both"/>
      </w:pPr>
      <w:r>
        <w:rPr>
          <w:rFonts w:ascii="Times New Roman"/>
          <w:b w:val="false"/>
          <w:i w:val="false"/>
          <w:color w:val="000000"/>
          <w:sz w:val="28"/>
        </w:rPr>
        <w:t>
      2) более двух нарушений иных обязательств, установленных главой 7 Контракта.</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267"/>
    <w:p>
      <w:pPr>
        <w:spacing w:after="0"/>
        <w:ind w:left="0"/>
        <w:jc w:val="both"/>
      </w:pPr>
      <w:r>
        <w:rPr>
          <w:rFonts w:ascii="Times New Roman"/>
          <w:b w:val="false"/>
          <w:i w:val="false"/>
          <w:color w:val="000000"/>
          <w:sz w:val="28"/>
        </w:rPr>
        <w:t>
      101. За нарушение обязательств по Контракту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Контракта, узнал или должен был узнать о нарушении данных условий. Переход права недропользования не влечет изменения срока и порядка его исчисления.</w:t>
      </w:r>
    </w:p>
    <w:bookmarkEnd w:id="267"/>
    <w:bookmarkStart w:name="z310" w:id="268"/>
    <w:p>
      <w:pPr>
        <w:spacing w:after="0"/>
        <w:ind w:left="0"/>
        <w:jc w:val="left"/>
      </w:pPr>
      <w:r>
        <w:rPr>
          <w:rFonts w:ascii="Times New Roman"/>
          <w:b/>
          <w:i w:val="false"/>
          <w:color w:val="000000"/>
        </w:rPr>
        <w:t xml:space="preserve"> Глава 11. Непреодолимая сила</w:t>
      </w:r>
    </w:p>
    <w:bookmarkEnd w:id="268"/>
    <w:bookmarkStart w:name="z311" w:id="269"/>
    <w:p>
      <w:pPr>
        <w:spacing w:after="0"/>
        <w:ind w:left="0"/>
        <w:jc w:val="both"/>
      </w:pPr>
      <w:r>
        <w:rPr>
          <w:rFonts w:ascii="Times New Roman"/>
          <w:b w:val="false"/>
          <w:i w:val="false"/>
          <w:color w:val="000000"/>
          <w:sz w:val="28"/>
        </w:rPr>
        <w:t xml:space="preserve">
      102.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w:t>
      </w:r>
    </w:p>
    <w:bookmarkEnd w:id="269"/>
    <w:bookmarkStart w:name="z312" w:id="270"/>
    <w:p>
      <w:pPr>
        <w:spacing w:after="0"/>
        <w:ind w:left="0"/>
        <w:jc w:val="both"/>
      </w:pPr>
      <w:r>
        <w:rPr>
          <w:rFonts w:ascii="Times New Roman"/>
          <w:b w:val="false"/>
          <w:i w:val="false"/>
          <w:color w:val="000000"/>
          <w:sz w:val="28"/>
        </w:rPr>
        <w:t xml:space="preserve">
      103.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 </w:t>
      </w:r>
    </w:p>
    <w:bookmarkEnd w:id="270"/>
    <w:bookmarkStart w:name="z313" w:id="271"/>
    <w:p>
      <w:pPr>
        <w:spacing w:after="0"/>
        <w:ind w:left="0"/>
        <w:jc w:val="both"/>
      </w:pPr>
      <w:r>
        <w:rPr>
          <w:rFonts w:ascii="Times New Roman"/>
          <w:b w:val="false"/>
          <w:i w:val="false"/>
          <w:color w:val="000000"/>
          <w:sz w:val="28"/>
        </w:rPr>
        <w:t xml:space="preserve">
      104.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 </w:t>
      </w:r>
    </w:p>
    <w:bookmarkEnd w:id="271"/>
    <w:bookmarkStart w:name="z314" w:id="272"/>
    <w:p>
      <w:pPr>
        <w:spacing w:after="0"/>
        <w:ind w:left="0"/>
        <w:jc w:val="both"/>
      </w:pPr>
      <w:r>
        <w:rPr>
          <w:rFonts w:ascii="Times New Roman"/>
          <w:b w:val="false"/>
          <w:i w:val="false"/>
          <w:color w:val="000000"/>
          <w:sz w:val="28"/>
        </w:rPr>
        <w:t xml:space="preserve">
      105.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p>
    <w:bookmarkEnd w:id="272"/>
    <w:bookmarkStart w:name="z315" w:id="273"/>
    <w:p>
      <w:pPr>
        <w:spacing w:after="0"/>
        <w:ind w:left="0"/>
        <w:jc w:val="both"/>
      </w:pPr>
      <w:r>
        <w:rPr>
          <w:rFonts w:ascii="Times New Roman"/>
          <w:b w:val="false"/>
          <w:i w:val="false"/>
          <w:color w:val="000000"/>
          <w:sz w:val="28"/>
        </w:rPr>
        <w:t xml:space="preserve">
      106. Срок действия Контракта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в соответствии с законодательством Республики Казахстан. </w:t>
      </w:r>
    </w:p>
    <w:bookmarkEnd w:id="273"/>
    <w:bookmarkStart w:name="z316" w:id="274"/>
    <w:p>
      <w:pPr>
        <w:spacing w:after="0"/>
        <w:ind w:left="0"/>
        <w:jc w:val="left"/>
      </w:pPr>
      <w:r>
        <w:rPr>
          <w:rFonts w:ascii="Times New Roman"/>
          <w:b/>
          <w:i w:val="false"/>
          <w:color w:val="000000"/>
        </w:rPr>
        <w:t xml:space="preserve"> Глава 12. Конфиденциальность</w:t>
      </w:r>
    </w:p>
    <w:bookmarkEnd w:id="274"/>
    <w:bookmarkStart w:name="z317" w:id="275"/>
    <w:p>
      <w:pPr>
        <w:spacing w:after="0"/>
        <w:ind w:left="0"/>
        <w:jc w:val="both"/>
      </w:pPr>
      <w:r>
        <w:rPr>
          <w:rFonts w:ascii="Times New Roman"/>
          <w:b w:val="false"/>
          <w:i w:val="false"/>
          <w:color w:val="000000"/>
          <w:sz w:val="28"/>
        </w:rPr>
        <w:t xml:space="preserve">
      107.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p>
    <w:bookmarkEnd w:id="275"/>
    <w:bookmarkStart w:name="z318" w:id="276"/>
    <w:p>
      <w:pPr>
        <w:spacing w:after="0"/>
        <w:ind w:left="0"/>
        <w:jc w:val="both"/>
      </w:pPr>
      <w:r>
        <w:rPr>
          <w:rFonts w:ascii="Times New Roman"/>
          <w:b w:val="false"/>
          <w:i w:val="false"/>
          <w:color w:val="000000"/>
          <w:sz w:val="28"/>
        </w:rPr>
        <w:t>
      108. Стороны не имеют права передавать конфиденциальную информацию третьим лицам без согласия другой Стороны, за исключением случаев:</w:t>
      </w:r>
    </w:p>
    <w:bookmarkEnd w:id="276"/>
    <w:bookmarkStart w:name="z319" w:id="277"/>
    <w:p>
      <w:pPr>
        <w:spacing w:after="0"/>
        <w:ind w:left="0"/>
        <w:jc w:val="both"/>
      </w:pPr>
      <w:r>
        <w:rPr>
          <w:rFonts w:ascii="Times New Roman"/>
          <w:b w:val="false"/>
          <w:i w:val="false"/>
          <w:color w:val="000000"/>
          <w:sz w:val="28"/>
        </w:rPr>
        <w:t>
      1) если такая информация используется в ходе ведения судебного разбирательства;</w:t>
      </w:r>
    </w:p>
    <w:bookmarkEnd w:id="277"/>
    <w:bookmarkStart w:name="z320" w:id="278"/>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выполняющим работы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278"/>
    <w:bookmarkStart w:name="z321" w:id="279"/>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279"/>
    <w:bookmarkStart w:name="z322" w:id="280"/>
    <w:p>
      <w:pPr>
        <w:spacing w:after="0"/>
        <w:ind w:left="0"/>
        <w:jc w:val="both"/>
      </w:pPr>
      <w:r>
        <w:rPr>
          <w:rFonts w:ascii="Times New Roman"/>
          <w:b w:val="false"/>
          <w:i w:val="false"/>
          <w:color w:val="000000"/>
          <w:sz w:val="28"/>
        </w:rPr>
        <w:t>
      4)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280"/>
    <w:bookmarkStart w:name="z323" w:id="281"/>
    <w:p>
      <w:pPr>
        <w:spacing w:after="0"/>
        <w:ind w:left="0"/>
        <w:jc w:val="both"/>
      </w:pPr>
      <w:r>
        <w:rPr>
          <w:rFonts w:ascii="Times New Roman"/>
          <w:b w:val="false"/>
          <w:i w:val="false"/>
          <w:color w:val="000000"/>
          <w:sz w:val="28"/>
        </w:rPr>
        <w:t>
      5) иных случаях, предусмотренных законодательством Республики Казахстан.</w:t>
      </w:r>
    </w:p>
    <w:bookmarkEnd w:id="281"/>
    <w:bookmarkStart w:name="z324" w:id="282"/>
    <w:p>
      <w:pPr>
        <w:spacing w:after="0"/>
        <w:ind w:left="0"/>
        <w:jc w:val="both"/>
      </w:pPr>
      <w:r>
        <w:rPr>
          <w:rFonts w:ascii="Times New Roman"/>
          <w:b w:val="false"/>
          <w:i w:val="false"/>
          <w:color w:val="000000"/>
          <w:sz w:val="28"/>
        </w:rPr>
        <w:t xml:space="preserve">
      109. Положения о конфиденциальности, предусмотренные настоящей главой, действуют в течение срока, указанного в </w:t>
      </w:r>
      <w:r>
        <w:rPr>
          <w:rFonts w:ascii="Times New Roman"/>
          <w:b w:val="false"/>
          <w:i w:val="false"/>
          <w:color w:val="000000"/>
          <w:sz w:val="28"/>
        </w:rPr>
        <w:t>пункте 5</w:t>
      </w:r>
      <w:r>
        <w:rPr>
          <w:rFonts w:ascii="Times New Roman"/>
          <w:b w:val="false"/>
          <w:i w:val="false"/>
          <w:color w:val="000000"/>
          <w:sz w:val="28"/>
        </w:rPr>
        <w:t xml:space="preserve"> типового Контракта, если иное не установлено Кодексом или соглашением Сторон.</w:t>
      </w:r>
    </w:p>
    <w:bookmarkEnd w:id="282"/>
    <w:bookmarkStart w:name="z325" w:id="283"/>
    <w:p>
      <w:pPr>
        <w:spacing w:after="0"/>
        <w:ind w:left="0"/>
        <w:jc w:val="both"/>
      </w:pPr>
      <w:r>
        <w:rPr>
          <w:rFonts w:ascii="Times New Roman"/>
          <w:b w:val="false"/>
          <w:i w:val="false"/>
          <w:color w:val="000000"/>
          <w:sz w:val="28"/>
        </w:rPr>
        <w:t>
      110.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110 -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284"/>
    <w:p>
      <w:pPr>
        <w:spacing w:after="0"/>
        <w:ind w:left="0"/>
        <w:jc w:val="left"/>
      </w:pPr>
      <w:r>
        <w:rPr>
          <w:rFonts w:ascii="Times New Roman"/>
          <w:b/>
          <w:i w:val="false"/>
          <w:color w:val="000000"/>
        </w:rPr>
        <w:t xml:space="preserve"> Глава 13. Порядок разрешения споров</w:t>
      </w:r>
    </w:p>
    <w:bookmarkEnd w:id="284"/>
    <w:bookmarkStart w:name="z327" w:id="285"/>
    <w:p>
      <w:pPr>
        <w:spacing w:after="0"/>
        <w:ind w:left="0"/>
        <w:jc w:val="both"/>
      </w:pPr>
      <w:r>
        <w:rPr>
          <w:rFonts w:ascii="Times New Roman"/>
          <w:b w:val="false"/>
          <w:i w:val="false"/>
          <w:color w:val="000000"/>
          <w:sz w:val="28"/>
        </w:rPr>
        <w:t>
      111. Споры, связанные с осуществлением, изменением или прекращением права недропользования, разрешаются путем переговоров (досудебное урегулирование споров).</w:t>
      </w:r>
    </w:p>
    <w:bookmarkEnd w:id="285"/>
    <w:bookmarkStart w:name="z328" w:id="286"/>
    <w:p>
      <w:pPr>
        <w:spacing w:after="0"/>
        <w:ind w:left="0"/>
        <w:jc w:val="both"/>
      </w:pPr>
      <w:r>
        <w:rPr>
          <w:rFonts w:ascii="Times New Roman"/>
          <w:b w:val="false"/>
          <w:i w:val="false"/>
          <w:color w:val="000000"/>
          <w:sz w:val="28"/>
        </w:rPr>
        <w:t xml:space="preserve">
      112. Уведомления, направляемые Компетентным органом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Контрактом, признаются досудебным урегулированием споров.</w:t>
      </w:r>
    </w:p>
    <w:bookmarkEnd w:id="286"/>
    <w:bookmarkStart w:name="z329" w:id="287"/>
    <w:p>
      <w:pPr>
        <w:spacing w:after="0"/>
        <w:ind w:left="0"/>
        <w:jc w:val="both"/>
      </w:pPr>
      <w:r>
        <w:rPr>
          <w:rFonts w:ascii="Times New Roman"/>
          <w:b w:val="false"/>
          <w:i w:val="false"/>
          <w:color w:val="000000"/>
          <w:sz w:val="28"/>
        </w:rPr>
        <w:t xml:space="preserve">
      113. Если споры, связанные с осуществлением, изменением или прекращением Контракта, не могут быть разрешены в течение шести месяцев путем переговоров, то такие споры подлежат разрешению в соответствии с законодательством Республики Казахстан. </w:t>
      </w:r>
    </w:p>
    <w:bookmarkEnd w:id="287"/>
    <w:bookmarkStart w:name="z330" w:id="288"/>
    <w:p>
      <w:pPr>
        <w:spacing w:after="0"/>
        <w:ind w:left="0"/>
        <w:jc w:val="left"/>
      </w:pPr>
      <w:r>
        <w:rPr>
          <w:rFonts w:ascii="Times New Roman"/>
          <w:b/>
          <w:i w:val="false"/>
          <w:color w:val="000000"/>
        </w:rPr>
        <w:t xml:space="preserve"> Глава 14. Изменение и прекращение действия Контракта</w:t>
      </w:r>
    </w:p>
    <w:bookmarkEnd w:id="288"/>
    <w:bookmarkStart w:name="z331" w:id="289"/>
    <w:p>
      <w:pPr>
        <w:spacing w:after="0"/>
        <w:ind w:left="0"/>
        <w:jc w:val="both"/>
      </w:pPr>
      <w:r>
        <w:rPr>
          <w:rFonts w:ascii="Times New Roman"/>
          <w:b w:val="false"/>
          <w:i w:val="false"/>
          <w:color w:val="000000"/>
          <w:sz w:val="28"/>
        </w:rPr>
        <w:t xml:space="preserve">
      114. Изменения и дополнения в Контракт оформляются дополнением к Контракту, заключаемым в порядке и на условиях, установленных </w:t>
      </w:r>
      <w:r>
        <w:rPr>
          <w:rFonts w:ascii="Times New Roman"/>
          <w:b w:val="false"/>
          <w:i w:val="false"/>
          <w:color w:val="000000"/>
          <w:sz w:val="28"/>
        </w:rPr>
        <w:t>статьей 37</w:t>
      </w:r>
      <w:r>
        <w:rPr>
          <w:rFonts w:ascii="Times New Roman"/>
          <w:b w:val="false"/>
          <w:i w:val="false"/>
          <w:color w:val="000000"/>
          <w:sz w:val="28"/>
        </w:rPr>
        <w:t xml:space="preserve"> Кодекса. </w:t>
      </w:r>
    </w:p>
    <w:bookmarkEnd w:id="289"/>
    <w:bookmarkStart w:name="z332" w:id="290"/>
    <w:p>
      <w:pPr>
        <w:spacing w:after="0"/>
        <w:ind w:left="0"/>
        <w:jc w:val="both"/>
      </w:pPr>
      <w:r>
        <w:rPr>
          <w:rFonts w:ascii="Times New Roman"/>
          <w:b w:val="false"/>
          <w:i w:val="false"/>
          <w:color w:val="000000"/>
          <w:sz w:val="28"/>
        </w:rPr>
        <w:t xml:space="preserve">
      Дополнение является неотъемлемой частью Контракта. Дополнения к Контракту подлежат регистрации в компетентном органе. </w:t>
      </w:r>
    </w:p>
    <w:bookmarkEnd w:id="290"/>
    <w:bookmarkStart w:name="z333" w:id="291"/>
    <w:p>
      <w:pPr>
        <w:spacing w:after="0"/>
        <w:ind w:left="0"/>
        <w:jc w:val="both"/>
      </w:pPr>
      <w:r>
        <w:rPr>
          <w:rFonts w:ascii="Times New Roman"/>
          <w:b w:val="false"/>
          <w:i w:val="false"/>
          <w:color w:val="000000"/>
          <w:sz w:val="28"/>
        </w:rPr>
        <w:t xml:space="preserve">
      115. Действие Контракта на недропользование прекращается в случаях и порядке, установленных законодательством Республики Казахстан о недрах и недропользовании на дату заключения Контракта, за исключением положений, предусмотренных </w:t>
      </w:r>
      <w:r>
        <w:rPr>
          <w:rFonts w:ascii="Times New Roman"/>
          <w:b w:val="false"/>
          <w:i w:val="false"/>
          <w:color w:val="000000"/>
          <w:sz w:val="28"/>
        </w:rPr>
        <w:t>пунктами 34</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и </w:t>
      </w:r>
      <w:r>
        <w:rPr>
          <w:rFonts w:ascii="Times New Roman"/>
          <w:b w:val="false"/>
          <w:i w:val="false"/>
          <w:color w:val="000000"/>
          <w:sz w:val="28"/>
        </w:rPr>
        <w:t>88</w:t>
      </w:r>
      <w:r>
        <w:rPr>
          <w:rFonts w:ascii="Times New Roman"/>
          <w:b w:val="false"/>
          <w:i w:val="false"/>
          <w:color w:val="000000"/>
          <w:sz w:val="28"/>
        </w:rPr>
        <w:t xml:space="preserve"> Контракта, которые сохраняют свое действие до полного исполнения Сторонами своих обязательств.</w:t>
      </w:r>
    </w:p>
    <w:bookmarkEnd w:id="291"/>
    <w:bookmarkStart w:name="z950" w:id="292"/>
    <w:p>
      <w:pPr>
        <w:spacing w:after="0"/>
        <w:ind w:left="0"/>
        <w:jc w:val="both"/>
      </w:pPr>
      <w:r>
        <w:rPr>
          <w:rFonts w:ascii="Times New Roman"/>
          <w:b w:val="false"/>
          <w:i w:val="false"/>
          <w:color w:val="000000"/>
          <w:sz w:val="28"/>
        </w:rPr>
        <w:t xml:space="preserve">
      116. Компетентный орган вправе досрочно прекратить действие контракта на недропользование по основаниям, предусмотренным </w:t>
      </w:r>
      <w:r>
        <w:rPr>
          <w:rFonts w:ascii="Times New Roman"/>
          <w:b w:val="false"/>
          <w:i w:val="false"/>
          <w:color w:val="000000"/>
          <w:sz w:val="28"/>
        </w:rPr>
        <w:t>статьей 106</w:t>
      </w:r>
      <w:r>
        <w:rPr>
          <w:rFonts w:ascii="Times New Roman"/>
          <w:b w:val="false"/>
          <w:i w:val="false"/>
          <w:color w:val="000000"/>
          <w:sz w:val="28"/>
        </w:rPr>
        <w:t xml:space="preserve"> Кодекса.</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пунктом 116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293"/>
    <w:p>
      <w:pPr>
        <w:spacing w:after="0"/>
        <w:ind w:left="0"/>
        <w:jc w:val="both"/>
      </w:pPr>
      <w:r>
        <w:rPr>
          <w:rFonts w:ascii="Times New Roman"/>
          <w:b w:val="false"/>
          <w:i w:val="false"/>
          <w:color w:val="000000"/>
          <w:sz w:val="28"/>
        </w:rPr>
        <w:t>
      117.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117 -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5" w:id="294"/>
    <w:p>
      <w:pPr>
        <w:spacing w:after="0"/>
        <w:ind w:left="0"/>
        <w:jc w:val="both"/>
      </w:pPr>
      <w:r>
        <w:rPr>
          <w:rFonts w:ascii="Times New Roman"/>
          <w:b w:val="false"/>
          <w:i w:val="false"/>
          <w:color w:val="000000"/>
          <w:sz w:val="28"/>
        </w:rPr>
        <w:t>
      118.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294"/>
    <w:bookmarkStart w:name="z349" w:id="295"/>
    <w:p>
      <w:pPr>
        <w:spacing w:after="0"/>
        <w:ind w:left="0"/>
        <w:jc w:val="left"/>
      </w:pPr>
      <w:r>
        <w:rPr>
          <w:rFonts w:ascii="Times New Roman"/>
          <w:b/>
          <w:i w:val="false"/>
          <w:color w:val="000000"/>
        </w:rPr>
        <w:t xml:space="preserve"> Глава 15. Заключительные положения</w:t>
      </w:r>
    </w:p>
    <w:bookmarkEnd w:id="295"/>
    <w:bookmarkStart w:name="z336" w:id="296"/>
    <w:p>
      <w:pPr>
        <w:spacing w:after="0"/>
        <w:ind w:left="0"/>
        <w:jc w:val="both"/>
      </w:pPr>
      <w:r>
        <w:rPr>
          <w:rFonts w:ascii="Times New Roman"/>
          <w:b w:val="false"/>
          <w:i w:val="false"/>
          <w:color w:val="ff0000"/>
          <w:sz w:val="28"/>
        </w:rPr>
        <w:t xml:space="preserve">
      Сноска. Глава 15 - в редакции приказа Министра энергетики РК от 15.04.2022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296"/>
    <w:p>
      <w:pPr>
        <w:spacing w:after="0"/>
        <w:ind w:left="0"/>
        <w:jc w:val="both"/>
      </w:pPr>
      <w:r>
        <w:rPr>
          <w:rFonts w:ascii="Times New Roman"/>
          <w:b w:val="false"/>
          <w:i w:val="false"/>
          <w:color w:val="000000"/>
          <w:sz w:val="28"/>
        </w:rPr>
        <w:t>
      118. Применимым правом по Контракту является право Республики Казахстан.</w:t>
      </w:r>
    </w:p>
    <w:p>
      <w:pPr>
        <w:spacing w:after="0"/>
        <w:ind w:left="0"/>
        <w:jc w:val="both"/>
      </w:pPr>
      <w:r>
        <w:rPr>
          <w:rFonts w:ascii="Times New Roman"/>
          <w:b w:val="false"/>
          <w:i w:val="false"/>
          <w:color w:val="000000"/>
          <w:sz w:val="28"/>
        </w:rPr>
        <w:t>
      119. К сделкам по переходу права недропользования применяется право Республики Казахстан.</w:t>
      </w:r>
    </w:p>
    <w:p>
      <w:pPr>
        <w:spacing w:after="0"/>
        <w:ind w:left="0"/>
        <w:jc w:val="both"/>
      </w:pPr>
      <w:r>
        <w:rPr>
          <w:rFonts w:ascii="Times New Roman"/>
          <w:b w:val="false"/>
          <w:i w:val="false"/>
          <w:color w:val="000000"/>
          <w:sz w:val="28"/>
        </w:rPr>
        <w:t>
      120.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p>
      <w:pPr>
        <w:spacing w:after="0"/>
        <w:ind w:left="0"/>
        <w:jc w:val="both"/>
      </w:pPr>
      <w:r>
        <w:rPr>
          <w:rFonts w:ascii="Times New Roman"/>
          <w:b w:val="false"/>
          <w:i w:val="false"/>
          <w:color w:val="000000"/>
          <w:sz w:val="28"/>
        </w:rPr>
        <w:t>
      121. По соглашению Сторон текст Контракта может быть также переведен на иной язык.</w:t>
      </w:r>
    </w:p>
    <w:p>
      <w:pPr>
        <w:spacing w:after="0"/>
        <w:ind w:left="0"/>
        <w:jc w:val="both"/>
      </w:pPr>
      <w:r>
        <w:rPr>
          <w:rFonts w:ascii="Times New Roman"/>
          <w:b w:val="false"/>
          <w:i w:val="false"/>
          <w:color w:val="000000"/>
          <w:sz w:val="28"/>
        </w:rPr>
        <w:t>
      122. Стороны договариваются, что казахский и (или) русский языки будут использоваться как языки общения.</w:t>
      </w:r>
    </w:p>
    <w:p>
      <w:pPr>
        <w:spacing w:after="0"/>
        <w:ind w:left="0"/>
        <w:jc w:val="both"/>
      </w:pPr>
      <w:r>
        <w:rPr>
          <w:rFonts w:ascii="Times New Roman"/>
          <w:b w:val="false"/>
          <w:i w:val="false"/>
          <w:color w:val="000000"/>
          <w:sz w:val="28"/>
        </w:rPr>
        <w:t>
      123.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языке.</w:t>
      </w:r>
    </w:p>
    <w:p>
      <w:pPr>
        <w:spacing w:after="0"/>
        <w:ind w:left="0"/>
        <w:jc w:val="both"/>
      </w:pPr>
      <w:r>
        <w:rPr>
          <w:rFonts w:ascii="Times New Roman"/>
          <w:b w:val="false"/>
          <w:i w:val="false"/>
          <w:color w:val="000000"/>
          <w:sz w:val="28"/>
        </w:rPr>
        <w:t>
      124. Стороны извещаются посредством уведомлений, составляемых в письменной форме, и (или) публикаций в периодических печатных изданиях, распространяемых на всей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w:t>
      </w:r>
    </w:p>
    <w:p>
      <w:pPr>
        <w:spacing w:after="0"/>
        <w:ind w:left="0"/>
        <w:jc w:val="both"/>
      </w:pPr>
      <w:r>
        <w:rPr>
          <w:rFonts w:ascii="Times New Roman"/>
          <w:b w:val="false"/>
          <w:i w:val="false"/>
          <w:color w:val="000000"/>
          <w:sz w:val="28"/>
        </w:rPr>
        <w:t>
      125. При изменении почтового адреса по Контракту каждая из Сторон обязана представить письменное уведомление другой Стороне в течение семи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p>
      <w:pPr>
        <w:spacing w:after="0"/>
        <w:ind w:left="0"/>
        <w:jc w:val="both"/>
      </w:pPr>
      <w:r>
        <w:rPr>
          <w:rFonts w:ascii="Times New Roman"/>
          <w:b w:val="false"/>
          <w:i w:val="false"/>
          <w:color w:val="000000"/>
          <w:sz w:val="28"/>
        </w:rPr>
        <w:t>
      126.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p>
      <w:pPr>
        <w:spacing w:after="0"/>
        <w:ind w:left="0"/>
        <w:jc w:val="both"/>
      </w:pPr>
      <w:r>
        <w:rPr>
          <w:rFonts w:ascii="Times New Roman"/>
          <w:b w:val="false"/>
          <w:i w:val="false"/>
          <w:color w:val="000000"/>
          <w:sz w:val="28"/>
        </w:rPr>
        <w:t xml:space="preserve">
      127. Определения и термины, используемые в Контракте, имеют значения, определенные для них в </w:t>
      </w:r>
      <w:r>
        <w:rPr>
          <w:rFonts w:ascii="Times New Roman"/>
          <w:b w:val="false"/>
          <w:i w:val="false"/>
          <w:color w:val="000000"/>
          <w:sz w:val="28"/>
        </w:rPr>
        <w:t>Кодексе</w:t>
      </w:r>
      <w:r>
        <w:rPr>
          <w:rFonts w:ascii="Times New Roman"/>
          <w:b w:val="false"/>
          <w:i w:val="false"/>
          <w:color w:val="000000"/>
          <w:sz w:val="28"/>
        </w:rPr>
        <w:t xml:space="preserve"> и (или) в соответствующих нормативных правовых актах Республики Казахстан.</w:t>
      </w:r>
    </w:p>
    <w:p>
      <w:pPr>
        <w:spacing w:after="0"/>
        <w:ind w:left="0"/>
        <w:jc w:val="both"/>
      </w:pPr>
      <w:r>
        <w:rPr>
          <w:rFonts w:ascii="Times New Roman"/>
          <w:b w:val="false"/>
          <w:i w:val="false"/>
          <w:color w:val="000000"/>
          <w:sz w:val="28"/>
        </w:rPr>
        <w:t>
      128. Отношения Сторон, их права и обязанности, не урегулированные Контрактом, регулируются законодательством Республики Казахстан.</w:t>
      </w:r>
    </w:p>
    <w:p>
      <w:pPr>
        <w:spacing w:after="0"/>
        <w:ind w:left="0"/>
        <w:jc w:val="both"/>
      </w:pPr>
      <w:r>
        <w:rPr>
          <w:rFonts w:ascii="Times New Roman"/>
          <w:b w:val="false"/>
          <w:i w:val="false"/>
          <w:color w:val="000000"/>
          <w:sz w:val="28"/>
        </w:rPr>
        <w:t>
      129. Настоящий Контракт заключен ________ (дня), _______ (месяца) 20___ года в городе ___________ (Республика Казахстан), уполномоченными представителями Сторон.</w:t>
      </w:r>
    </w:p>
    <w:p>
      <w:pPr>
        <w:spacing w:after="0"/>
        <w:ind w:left="0"/>
        <w:jc w:val="both"/>
      </w:pPr>
      <w:r>
        <w:rPr>
          <w:rFonts w:ascii="Times New Roman"/>
          <w:b w:val="false"/>
          <w:i w:val="false"/>
          <w:color w:val="000000"/>
          <w:sz w:val="28"/>
        </w:rPr>
        <w:t>
      130. Юридические адреса и подписи Сторон: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w:t>
            </w:r>
            <w:r>
              <w:br/>
            </w:r>
            <w:r>
              <w:rPr>
                <w:rFonts w:ascii="Times New Roman"/>
                <w:b w:val="false"/>
                <w:i w:val="false"/>
                <w:color w:val="000000"/>
                <w:sz w:val="20"/>
              </w:rPr>
              <w:t>углеводородов</w:t>
            </w:r>
          </w:p>
        </w:tc>
      </w:tr>
    </w:tbl>
    <w:bookmarkStart w:name="z1009" w:id="297"/>
    <w:p>
      <w:pPr>
        <w:spacing w:after="0"/>
        <w:ind w:left="0"/>
        <w:jc w:val="left"/>
      </w:pPr>
      <w:r>
        <w:rPr>
          <w:rFonts w:ascii="Times New Roman"/>
          <w:b/>
          <w:i w:val="false"/>
          <w:color w:val="000000"/>
        </w:rPr>
        <w:t xml:space="preserve"> Минимальные объемы и виды работ по Контракту в период разведки</w:t>
      </w:r>
    </w:p>
    <w:bookmarkEnd w:id="297"/>
    <w:p>
      <w:pPr>
        <w:spacing w:after="0"/>
        <w:ind w:left="0"/>
        <w:jc w:val="both"/>
      </w:pPr>
      <w:r>
        <w:rPr>
          <w:rFonts w:ascii="Times New Roman"/>
          <w:b w:val="false"/>
          <w:i w:val="false"/>
          <w:color w:val="ff0000"/>
          <w:sz w:val="28"/>
        </w:rPr>
        <w:t xml:space="preserve">
      Сноска. Типовой контракт дополнен приложением 1 в соответствии с приказом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w:t>
            </w:r>
            <w:r>
              <w:br/>
            </w:r>
            <w:r>
              <w:rPr>
                <w:rFonts w:ascii="Times New Roman"/>
                <w:b w:val="false"/>
                <w:i w:val="false"/>
                <w:color w:val="000000"/>
                <w:sz w:val="20"/>
              </w:rPr>
              <w:t>углеводородов</w:t>
            </w:r>
          </w:p>
        </w:tc>
      </w:tr>
    </w:tbl>
    <w:bookmarkStart w:name="z1011" w:id="298"/>
    <w:p>
      <w:pPr>
        <w:spacing w:after="0"/>
        <w:ind w:left="0"/>
        <w:jc w:val="left"/>
      </w:pPr>
      <w:r>
        <w:rPr>
          <w:rFonts w:ascii="Times New Roman"/>
          <w:b/>
          <w:i w:val="false"/>
          <w:color w:val="000000"/>
        </w:rPr>
        <w:t xml:space="preserve"> Пространственные границы участка (участков) недр</w:t>
      </w:r>
    </w:p>
    <w:bookmarkEnd w:id="298"/>
    <w:p>
      <w:pPr>
        <w:spacing w:after="0"/>
        <w:ind w:left="0"/>
        <w:jc w:val="both"/>
      </w:pPr>
      <w:r>
        <w:rPr>
          <w:rFonts w:ascii="Times New Roman"/>
          <w:b w:val="false"/>
          <w:i w:val="false"/>
          <w:color w:val="ff0000"/>
          <w:sz w:val="28"/>
        </w:rPr>
        <w:t xml:space="preserve">
      Сноска. Типовой контракт дополнен приложением 2 в соответствии с приказом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Наименование региона.</w:t>
      </w:r>
    </w:p>
    <w:p>
      <w:pPr>
        <w:spacing w:after="0"/>
        <w:ind w:left="0"/>
        <w:jc w:val="both"/>
      </w:pPr>
      <w:r>
        <w:rPr>
          <w:rFonts w:ascii="Times New Roman"/>
          <w:b w:val="false"/>
          <w:i w:val="false"/>
          <w:color w:val="000000"/>
          <w:sz w:val="28"/>
        </w:rPr>
        <w:t>
      Наименование участка недр.</w:t>
      </w:r>
    </w:p>
    <w:bookmarkStart w:name="z1069" w:id="299"/>
    <w:p>
      <w:pPr>
        <w:spacing w:after="0"/>
        <w:ind w:left="0"/>
        <w:jc w:val="both"/>
      </w:pPr>
      <w:r>
        <w:rPr>
          <w:rFonts w:ascii="Times New Roman"/>
          <w:b w:val="false"/>
          <w:i w:val="false"/>
          <w:color w:val="000000"/>
          <w:sz w:val="28"/>
        </w:rPr>
        <w:t>
      Угловые координаты участка недр (наименование блоков).</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w:t>
            </w:r>
            <w:r>
              <w:br/>
            </w:r>
            <w:r>
              <w:rPr>
                <w:rFonts w:ascii="Times New Roman"/>
                <w:b w:val="false"/>
                <w:i w:val="false"/>
                <w:color w:val="000000"/>
                <w:sz w:val="20"/>
              </w:rPr>
              <w:t>углеводородов</w:t>
            </w:r>
          </w:p>
        </w:tc>
      </w:tr>
    </w:tbl>
    <w:bookmarkStart w:name="z1012" w:id="300"/>
    <w:p>
      <w:pPr>
        <w:spacing w:after="0"/>
        <w:ind w:left="0"/>
        <w:jc w:val="left"/>
      </w:pPr>
      <w:r>
        <w:rPr>
          <w:rFonts w:ascii="Times New Roman"/>
          <w:b/>
          <w:i w:val="false"/>
          <w:color w:val="000000"/>
        </w:rPr>
        <w:t xml:space="preserve"> Дополнительные обязательства недропользователя</w:t>
      </w:r>
    </w:p>
    <w:bookmarkEnd w:id="300"/>
    <w:p>
      <w:pPr>
        <w:spacing w:after="0"/>
        <w:ind w:left="0"/>
        <w:jc w:val="both"/>
      </w:pPr>
      <w:r>
        <w:rPr>
          <w:rFonts w:ascii="Times New Roman"/>
          <w:b w:val="false"/>
          <w:i w:val="false"/>
          <w:color w:val="ff0000"/>
          <w:sz w:val="28"/>
        </w:rPr>
        <w:t xml:space="preserve">
      Сноска. Приложение - в редакции приказа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bookmarkStart w:name="z355" w:id="301"/>
    <w:p>
      <w:pPr>
        <w:spacing w:after="0"/>
        <w:ind w:left="0"/>
        <w:jc w:val="left"/>
      </w:pPr>
      <w:r>
        <w:rPr>
          <w:rFonts w:ascii="Times New Roman"/>
          <w:b/>
          <w:i w:val="false"/>
          <w:color w:val="000000"/>
        </w:rPr>
        <w:t xml:space="preserve"> ТИПОВОЙ КОНТРАКТ НА ДОБЫЧУ УГЛЕВОДОРОДОВ</w:t>
      </w:r>
    </w:p>
    <w:bookmarkEnd w:id="301"/>
    <w:bookmarkStart w:name="z356" w:id="302"/>
    <w:p>
      <w:pPr>
        <w:spacing w:after="0"/>
        <w:ind w:left="0"/>
        <w:jc w:val="both"/>
      </w:pPr>
      <w:r>
        <w:rPr>
          <w:rFonts w:ascii="Times New Roman"/>
          <w:b w:val="false"/>
          <w:i w:val="false"/>
          <w:color w:val="000000"/>
          <w:sz w:val="28"/>
        </w:rPr>
        <w:t>
      Контракт на добычу углеводородов между Республикой Казахстан, от имени которой действует</w:t>
      </w:r>
    </w:p>
    <w:bookmarkEnd w:id="302"/>
    <w:p>
      <w:pPr>
        <w:spacing w:after="0"/>
        <w:ind w:left="0"/>
        <w:jc w:val="both"/>
      </w:pPr>
      <w:bookmarkStart w:name="z357" w:id="303"/>
      <w:r>
        <w:rPr>
          <w:rFonts w:ascii="Times New Roman"/>
          <w:b w:val="false"/>
          <w:i w:val="false"/>
          <w:color w:val="000000"/>
          <w:sz w:val="28"/>
        </w:rPr>
        <w:t>
      _____________________________________________________ как компетентный орган</w:t>
      </w:r>
    </w:p>
    <w:bookmarkEnd w:id="303"/>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(Ф.И.О. физического лица или название юридического лица.</w:t>
      </w:r>
    </w:p>
    <w:p>
      <w:pPr>
        <w:spacing w:after="0"/>
        <w:ind w:left="0"/>
        <w:jc w:val="both"/>
      </w:pPr>
      <w:bookmarkStart w:name="z362" w:id="304"/>
      <w:r>
        <w:rPr>
          <w:rFonts w:ascii="Times New Roman"/>
          <w:b w:val="false"/>
          <w:i w:val="false"/>
          <w:color w:val="000000"/>
          <w:sz w:val="28"/>
        </w:rPr>
        <w:t>
      В случае если недропользователями по Контракту являются два и более лиц, то указывается Ф.И.О. (наименование) каждого лица и размер доли в праве недропользования, принадлежащей каждому из таких лиц)</w:t>
      </w:r>
    </w:p>
    <w:bookmarkEnd w:id="304"/>
    <w:p>
      <w:pPr>
        <w:spacing w:after="0"/>
        <w:ind w:left="0"/>
        <w:jc w:val="both"/>
      </w:pPr>
      <w:r>
        <w:rPr>
          <w:rFonts w:ascii="Times New Roman"/>
          <w:b w:val="false"/>
          <w:i w:val="false"/>
          <w:color w:val="000000"/>
          <w:sz w:val="28"/>
        </w:rPr>
        <w:t>(далее - недропользователь), далее совместно именуемые Стороны.</w:t>
      </w:r>
    </w:p>
    <w:p>
      <w:pPr>
        <w:spacing w:after="0"/>
        <w:ind w:left="0"/>
        <w:jc w:val="both"/>
      </w:pPr>
      <w:bookmarkStart w:name="z363" w:id="305"/>
      <w:r>
        <w:rPr>
          <w:rFonts w:ascii="Times New Roman"/>
          <w:b w:val="false"/>
          <w:i w:val="false"/>
          <w:color w:val="000000"/>
          <w:sz w:val="28"/>
        </w:rPr>
        <w:t xml:space="preserve">
      Настоящий контракт на добычу углеводородов подписан Сторонами "____" ____________ 20___года в соответствии с </w:t>
      </w:r>
    </w:p>
    <w:bookmarkEnd w:id="305"/>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(протоколом комиссии по проведению аукционов на предоставление права</w:t>
      </w:r>
    </w:p>
    <w:p>
      <w:pPr>
        <w:spacing w:after="0"/>
        <w:ind w:left="0"/>
        <w:jc w:val="both"/>
      </w:pPr>
      <w:r>
        <w:rPr>
          <w:rFonts w:ascii="Times New Roman"/>
          <w:b w:val="false"/>
          <w:i w:val="false"/>
          <w:color w:val="000000"/>
          <w:sz w:val="28"/>
        </w:rPr>
        <w:t xml:space="preserve"> недропользования по углеводородам или решением Компетентного контракта о заключении</w:t>
      </w:r>
    </w:p>
    <w:p>
      <w:pPr>
        <w:spacing w:after="0"/>
        <w:ind w:left="0"/>
        <w:jc w:val="both"/>
      </w:pPr>
      <w:r>
        <w:rPr>
          <w:rFonts w:ascii="Times New Roman"/>
          <w:b w:val="false"/>
          <w:i w:val="false"/>
          <w:color w:val="000000"/>
          <w:sz w:val="28"/>
        </w:rPr>
        <w:t xml:space="preserve"> контракта на недропользование с национальной компанией в области углеводородов,</w:t>
      </w:r>
    </w:p>
    <w:p>
      <w:pPr>
        <w:spacing w:after="0"/>
        <w:ind w:left="0"/>
        <w:jc w:val="both"/>
      </w:pPr>
      <w:r>
        <w:rPr>
          <w:rFonts w:ascii="Times New Roman"/>
          <w:b w:val="false"/>
          <w:i w:val="false"/>
          <w:color w:val="000000"/>
          <w:sz w:val="28"/>
        </w:rPr>
        <w:t>являющимися основанием для заключения контракта)</w:t>
      </w:r>
    </w:p>
    <w:bookmarkStart w:name="z365" w:id="306"/>
    <w:p>
      <w:pPr>
        <w:spacing w:after="0"/>
        <w:ind w:left="0"/>
        <w:jc w:val="left"/>
      </w:pPr>
      <w:r>
        <w:rPr>
          <w:rFonts w:ascii="Times New Roman"/>
          <w:b/>
          <w:i w:val="false"/>
          <w:color w:val="000000"/>
        </w:rPr>
        <w:t xml:space="preserve"> Содержание</w:t>
      </w:r>
    </w:p>
    <w:bookmarkEnd w:id="306"/>
    <w:bookmarkStart w:name="z366" w:id="307"/>
    <w:p>
      <w:pPr>
        <w:spacing w:after="0"/>
        <w:ind w:left="0"/>
        <w:jc w:val="both"/>
      </w:pPr>
      <w:r>
        <w:rPr>
          <w:rFonts w:ascii="Times New Roman"/>
          <w:b w:val="false"/>
          <w:i w:val="false"/>
          <w:color w:val="000000"/>
          <w:sz w:val="28"/>
        </w:rPr>
        <w:t>
      Преамбула</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Предмет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Срок действия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Границы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Права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Обязанности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Права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w:t>
      </w:r>
      <w:r>
        <w:rPr>
          <w:rFonts w:ascii="Times New Roman"/>
          <w:b w:val="false"/>
          <w:i w:val="false"/>
          <w:color w:val="000000"/>
          <w:sz w:val="28"/>
        </w:rPr>
        <w:t>. Обязанности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8</w:t>
      </w:r>
      <w:r>
        <w:rPr>
          <w:rFonts w:ascii="Times New Roman"/>
          <w:b w:val="false"/>
          <w:i w:val="false"/>
          <w:color w:val="000000"/>
          <w:sz w:val="28"/>
        </w:rPr>
        <w:t>. Условия проведения операций по недропользованию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w:t>
      </w:r>
      <w:r>
        <w:rPr>
          <w:rFonts w:ascii="Times New Roman"/>
          <w:b w:val="false"/>
          <w:i w:val="false"/>
          <w:color w:val="000000"/>
          <w:sz w:val="28"/>
        </w:rPr>
        <w:t>. Общие условия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w:t>
      </w:r>
      <w:r>
        <w:rPr>
          <w:rFonts w:ascii="Times New Roman"/>
          <w:b w:val="false"/>
          <w:i w:val="false"/>
          <w:color w:val="000000"/>
          <w:sz w:val="28"/>
        </w:rPr>
        <w:t>. Охрана недр и окружающей среды, рациональное и комплексное использование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w:t>
      </w:r>
      <w:r>
        <w:rPr>
          <w:rFonts w:ascii="Times New Roman"/>
          <w:b w:val="false"/>
          <w:i w:val="false"/>
          <w:color w:val="000000"/>
          <w:sz w:val="28"/>
        </w:rPr>
        <w:t>. Налогообложение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Ликвидация последствий недропользования и консервация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Учет и отчетность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w:t>
      </w:r>
      <w:r>
        <w:rPr>
          <w:rFonts w:ascii="Times New Roman"/>
          <w:b w:val="false"/>
          <w:i w:val="false"/>
          <w:color w:val="000000"/>
          <w:sz w:val="28"/>
        </w:rPr>
        <w:t>. Переход и обременение права недропользования и объектов, связанных с правом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7</w:t>
      </w:r>
      <w:r>
        <w:rPr>
          <w:rFonts w:ascii="Times New Roman"/>
          <w:b w:val="false"/>
          <w:i w:val="false"/>
          <w:color w:val="000000"/>
          <w:sz w:val="28"/>
        </w:rPr>
        <w:t>. Право собственности на имущество и информацию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8</w:t>
      </w:r>
      <w:r>
        <w:rPr>
          <w:rFonts w:ascii="Times New Roman"/>
          <w:b w:val="false"/>
          <w:i w:val="false"/>
          <w:color w:val="000000"/>
          <w:sz w:val="28"/>
        </w:rPr>
        <w:t>. Участок недр и имущество при прекращении права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9</w:t>
      </w:r>
      <w:r>
        <w:rPr>
          <w:rFonts w:ascii="Times New Roman"/>
          <w:b w:val="false"/>
          <w:i w:val="false"/>
          <w:color w:val="000000"/>
          <w:sz w:val="28"/>
        </w:rPr>
        <w:t>. Контроль за соблюдением недропользователем условий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10</w:t>
      </w:r>
      <w:r>
        <w:rPr>
          <w:rFonts w:ascii="Times New Roman"/>
          <w:b w:val="false"/>
          <w:i w:val="false"/>
          <w:color w:val="000000"/>
          <w:sz w:val="28"/>
        </w:rPr>
        <w:t>. Ответственность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11</w:t>
      </w:r>
      <w:r>
        <w:rPr>
          <w:rFonts w:ascii="Times New Roman"/>
          <w:b w:val="false"/>
          <w:i w:val="false"/>
          <w:color w:val="000000"/>
          <w:sz w:val="28"/>
        </w:rPr>
        <w:t>. Непреодолимая сила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12</w:t>
      </w:r>
      <w:r>
        <w:rPr>
          <w:rFonts w:ascii="Times New Roman"/>
          <w:b w:val="false"/>
          <w:i w:val="false"/>
          <w:color w:val="000000"/>
          <w:sz w:val="28"/>
        </w:rPr>
        <w:t>. Конфиденциальность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13</w:t>
      </w:r>
      <w:r>
        <w:rPr>
          <w:rFonts w:ascii="Times New Roman"/>
          <w:b w:val="false"/>
          <w:i w:val="false"/>
          <w:color w:val="000000"/>
          <w:sz w:val="28"/>
        </w:rPr>
        <w:t>. Порядок разрешения споров</w:t>
      </w:r>
    </w:p>
    <w:p>
      <w:pPr>
        <w:spacing w:after="0"/>
        <w:ind w:left="0"/>
        <w:jc w:val="left"/>
      </w:pPr>
      <w:r>
        <w:rPr>
          <w:rFonts w:ascii="Times New Roman"/>
          <w:b w:val="false"/>
          <w:i w:val="false"/>
          <w:color w:val="000000"/>
          <w:sz w:val="28"/>
        </w:rPr>
        <w:t>
</w:t>
      </w:r>
    </w:p>
    <w:bookmarkStart w:name="z389" w:id="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14</w:t>
      </w:r>
      <w:r>
        <w:rPr>
          <w:rFonts w:ascii="Times New Roman"/>
          <w:b w:val="false"/>
          <w:i w:val="false"/>
          <w:color w:val="000000"/>
          <w:sz w:val="28"/>
        </w:rPr>
        <w:t>. Изменение и прекращение действия контракта</w:t>
      </w:r>
    </w:p>
    <w:bookmarkEnd w:id="308"/>
    <w:p>
      <w:pPr>
        <w:spacing w:after="0"/>
        <w:ind w:left="0"/>
        <w:jc w:val="both"/>
      </w:pPr>
      <w:r>
        <w:rPr>
          <w:rFonts w:ascii="Times New Roman"/>
          <w:b w:val="false"/>
          <w:i w:val="false"/>
          <w:color w:val="000000"/>
          <w:sz w:val="28"/>
        </w:rPr>
        <w:t>
      Глава 15. Заключительные положения</w:t>
      </w:r>
    </w:p>
    <w:bookmarkStart w:name="z390" w:id="309"/>
    <w:p>
      <w:pPr>
        <w:spacing w:after="0"/>
        <w:ind w:left="0"/>
        <w:jc w:val="both"/>
      </w:pPr>
      <w:r>
        <w:rPr>
          <w:rFonts w:ascii="Times New Roman"/>
          <w:b w:val="false"/>
          <w:i w:val="false"/>
          <w:color w:val="000000"/>
          <w:sz w:val="28"/>
        </w:rPr>
        <w:t>
      Приложения к контракту на добычу углеводородов:</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Пространственные границы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 Дополнительные обязательства недропользователя</w:t>
      </w:r>
    </w:p>
    <w:bookmarkStart w:name="z393" w:id="310"/>
    <w:p>
      <w:pPr>
        <w:spacing w:after="0"/>
        <w:ind w:left="0"/>
        <w:jc w:val="left"/>
      </w:pPr>
      <w:r>
        <w:rPr>
          <w:rFonts w:ascii="Times New Roman"/>
          <w:b/>
          <w:i w:val="false"/>
          <w:color w:val="000000"/>
        </w:rPr>
        <w:t xml:space="preserve"> Преамбула</w:t>
      </w:r>
    </w:p>
    <w:bookmarkEnd w:id="310"/>
    <w:bookmarkStart w:name="z394" w:id="311"/>
    <w:p>
      <w:pPr>
        <w:spacing w:after="0"/>
        <w:ind w:left="0"/>
        <w:jc w:val="both"/>
      </w:pPr>
      <w:r>
        <w:rPr>
          <w:rFonts w:ascii="Times New Roman"/>
          <w:b w:val="false"/>
          <w:i w:val="false"/>
          <w:color w:val="000000"/>
          <w:sz w:val="28"/>
        </w:rPr>
        <w:t>
      Принимая во внимание, что:</w:t>
      </w:r>
    </w:p>
    <w:bookmarkEnd w:id="311"/>
    <w:bookmarkStart w:name="z1013" w:id="312"/>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312"/>
    <w:bookmarkStart w:name="z1014" w:id="313"/>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313"/>
    <w:bookmarkStart w:name="z1015" w:id="314"/>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314"/>
    <w:bookmarkStart w:name="z1016" w:id="315"/>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w:t>
      </w:r>
    </w:p>
    <w:bookmarkEnd w:id="315"/>
    <w:bookmarkStart w:name="z1017" w:id="316"/>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316"/>
    <w:bookmarkStart w:name="z1018" w:id="317"/>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317"/>
    <w:bookmarkStart w:name="z1019" w:id="318"/>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318"/>
    <w:bookmarkStart w:name="z1020" w:id="319"/>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3" w:id="320"/>
    <w:p>
      <w:pPr>
        <w:spacing w:after="0"/>
        <w:ind w:left="0"/>
        <w:jc w:val="left"/>
      </w:pPr>
      <w:r>
        <w:rPr>
          <w:rFonts w:ascii="Times New Roman"/>
          <w:b/>
          <w:i w:val="false"/>
          <w:color w:val="000000"/>
        </w:rPr>
        <w:t xml:space="preserve"> Глава 1. Предмет Контракта</w:t>
      </w:r>
    </w:p>
    <w:bookmarkEnd w:id="320"/>
    <w:bookmarkStart w:name="z404" w:id="321"/>
    <w:p>
      <w:pPr>
        <w:spacing w:after="0"/>
        <w:ind w:left="0"/>
        <w:jc w:val="both"/>
      </w:pPr>
      <w:r>
        <w:rPr>
          <w:rFonts w:ascii="Times New Roman"/>
          <w:b w:val="false"/>
          <w:i w:val="false"/>
          <w:color w:val="000000"/>
          <w:sz w:val="28"/>
        </w:rPr>
        <w:t>
      1. Республика Казахстан в лице Компетентного органа предоставляет на установленный Контрактом срок недропользователю право недропользования, а недропользователь обязуется за свой счет и на свой риск осуществлять недропользование в соответствии с условиями Контракта и Кодексом.</w:t>
      </w:r>
    </w:p>
    <w:bookmarkEnd w:id="321"/>
    <w:bookmarkStart w:name="z405" w:id="322"/>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w:t>
      </w:r>
    </w:p>
    <w:bookmarkEnd w:id="322"/>
    <w:bookmarkStart w:name="z406" w:id="323"/>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Контракта недропользователь вправе на участке недр осуществлять добычу углеводородов.</w:t>
      </w:r>
    </w:p>
    <w:bookmarkEnd w:id="323"/>
    <w:bookmarkStart w:name="z407" w:id="324"/>
    <w:p>
      <w:pPr>
        <w:spacing w:after="0"/>
        <w:ind w:left="0"/>
        <w:jc w:val="left"/>
      </w:pPr>
      <w:r>
        <w:rPr>
          <w:rFonts w:ascii="Times New Roman"/>
          <w:b/>
          <w:i w:val="false"/>
          <w:color w:val="000000"/>
        </w:rPr>
        <w:t xml:space="preserve"> Глава 2. Срок действия контракта</w:t>
      </w:r>
    </w:p>
    <w:bookmarkEnd w:id="324"/>
    <w:bookmarkStart w:name="z408" w:id="325"/>
    <w:p>
      <w:pPr>
        <w:spacing w:after="0"/>
        <w:ind w:left="0"/>
        <w:jc w:val="both"/>
      </w:pPr>
      <w:r>
        <w:rPr>
          <w:rFonts w:ascii="Times New Roman"/>
          <w:b w:val="false"/>
          <w:i w:val="false"/>
          <w:color w:val="000000"/>
          <w:sz w:val="28"/>
        </w:rPr>
        <w:t>
      4. Срок действия Контракта, указанный в пункте 5 Контракта, определяется последовательно закрепленными в нем подготовительным периодом и периодом добычи.</w:t>
      </w:r>
    </w:p>
    <w:bookmarkEnd w:id="325"/>
    <w:bookmarkStart w:name="z409" w:id="326"/>
    <w:p>
      <w:pPr>
        <w:spacing w:after="0"/>
        <w:ind w:left="0"/>
        <w:jc w:val="both"/>
      </w:pPr>
      <w:r>
        <w:rPr>
          <w:rFonts w:ascii="Times New Roman"/>
          <w:b w:val="false"/>
          <w:i w:val="false"/>
          <w:color w:val="000000"/>
          <w:sz w:val="28"/>
        </w:rPr>
        <w:t xml:space="preserve">
      5. Контракт заключен на срок, равный _____ лет, и действует до </w:t>
      </w:r>
    </w:p>
    <w:bookmarkEnd w:id="326"/>
    <w:bookmarkStart w:name="z410" w:id="327"/>
    <w:p>
      <w:pPr>
        <w:spacing w:after="0"/>
        <w:ind w:left="0"/>
        <w:jc w:val="both"/>
      </w:pPr>
      <w:r>
        <w:rPr>
          <w:rFonts w:ascii="Times New Roman"/>
          <w:b w:val="false"/>
          <w:i w:val="false"/>
          <w:color w:val="000000"/>
          <w:sz w:val="28"/>
        </w:rPr>
        <w:t>
      "___" __________ _____ года.</w:t>
      </w:r>
    </w:p>
    <w:bookmarkEnd w:id="327"/>
    <w:bookmarkStart w:name="z411" w:id="328"/>
    <w:p>
      <w:pPr>
        <w:spacing w:after="0"/>
        <w:ind w:left="0"/>
        <w:jc w:val="both"/>
      </w:pPr>
      <w:r>
        <w:rPr>
          <w:rFonts w:ascii="Times New Roman"/>
          <w:b w:val="false"/>
          <w:i w:val="false"/>
          <w:color w:val="000000"/>
          <w:sz w:val="28"/>
        </w:rPr>
        <w:t>
      Примечание: при заключении контракта указывается продолжительность подготовительного периода на основании извещения о проведении аукциона или решения Компетентного органа о заключении контракта на недропользование с национальной компанией в области углеводородов.</w:t>
      </w:r>
    </w:p>
    <w:bookmarkEnd w:id="328"/>
    <w:bookmarkStart w:name="z412" w:id="329"/>
    <w:p>
      <w:pPr>
        <w:spacing w:after="0"/>
        <w:ind w:left="0"/>
        <w:jc w:val="both"/>
      </w:pPr>
      <w:r>
        <w:rPr>
          <w:rFonts w:ascii="Times New Roman"/>
          <w:b w:val="false"/>
          <w:i w:val="false"/>
          <w:color w:val="000000"/>
          <w:sz w:val="28"/>
        </w:rPr>
        <w:t>
      При последующих продлениях в пункте 5 Контракта, помимо срока действия Контракта, указывается продолжительность периода добычи.</w:t>
      </w:r>
    </w:p>
    <w:bookmarkEnd w:id="329"/>
    <w:bookmarkStart w:name="z413" w:id="330"/>
    <w:p>
      <w:pPr>
        <w:spacing w:after="0"/>
        <w:ind w:left="0"/>
        <w:jc w:val="both"/>
      </w:pPr>
      <w:r>
        <w:rPr>
          <w:rFonts w:ascii="Times New Roman"/>
          <w:b w:val="false"/>
          <w:i w:val="false"/>
          <w:color w:val="000000"/>
          <w:sz w:val="28"/>
        </w:rPr>
        <w:t>
      Дата истечения срока действия Контракта вносится Компетентным органом при регистрации Контракта (дополнения к Контракту).</w:t>
      </w:r>
    </w:p>
    <w:bookmarkEnd w:id="330"/>
    <w:bookmarkStart w:name="z414" w:id="331"/>
    <w:p>
      <w:pPr>
        <w:spacing w:after="0"/>
        <w:ind w:left="0"/>
        <w:jc w:val="both"/>
      </w:pPr>
      <w:r>
        <w:rPr>
          <w:rFonts w:ascii="Times New Roman"/>
          <w:b w:val="false"/>
          <w:i w:val="false"/>
          <w:color w:val="000000"/>
          <w:sz w:val="28"/>
        </w:rPr>
        <w:t>
      6. Срок действия Контракта, указанный в пункте 5 Контракта, может быть продлен в случае закрепления периода добычи посредством заключения Сторонами дополнения к Контракту в случаях, порядке и на условиях, установленных Кодексом на дату заключения Контракта.</w:t>
      </w:r>
    </w:p>
    <w:bookmarkEnd w:id="331"/>
    <w:bookmarkStart w:name="z415" w:id="332"/>
    <w:p>
      <w:pPr>
        <w:spacing w:after="0"/>
        <w:ind w:left="0"/>
        <w:jc w:val="both"/>
      </w:pPr>
      <w:r>
        <w:rPr>
          <w:rFonts w:ascii="Times New Roman"/>
          <w:b w:val="false"/>
          <w:i w:val="false"/>
          <w:color w:val="000000"/>
          <w:sz w:val="28"/>
        </w:rPr>
        <w:t>
      7. Срок действия Контракта, указанный в пункте 5 Контракта, может быть продлен посредством заключения Сторонами дополнения к Контракту или его изложения в новой редакции в случае продления периода (периодов) добычи по участку (участкам) недр в порядке и на условиях, установленных Кодексом на дату такого продления.</w:t>
      </w:r>
    </w:p>
    <w:bookmarkEnd w:id="332"/>
    <w:p>
      <w:pPr>
        <w:spacing w:after="0"/>
        <w:ind w:left="0"/>
        <w:jc w:val="both"/>
      </w:pPr>
      <w:r>
        <w:rPr>
          <w:rFonts w:ascii="Times New Roman"/>
          <w:b w:val="false"/>
          <w:i w:val="false"/>
          <w:color w:val="000000"/>
          <w:sz w:val="28"/>
        </w:rPr>
        <w:t xml:space="preserve">
      В случае, если Контракт соответствует типовому контракту,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предусматривающее продление периода добычи и обязательство недропользователя по выполнению программы работ,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4 статьи 120 Кодекса и прилагаемой к Контракту в качестве его неотъемлемой части.</w:t>
      </w:r>
    </w:p>
    <w:p>
      <w:pPr>
        <w:spacing w:after="0"/>
        <w:ind w:left="0"/>
        <w:jc w:val="both"/>
      </w:pPr>
      <w:r>
        <w:rPr>
          <w:rFonts w:ascii="Times New Roman"/>
          <w:b w:val="false"/>
          <w:i w:val="false"/>
          <w:color w:val="000000"/>
          <w:sz w:val="28"/>
        </w:rPr>
        <w:t>
      В случае, если контракт не соответствует типовому контракту,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8" w:id="333"/>
    <w:p>
      <w:pPr>
        <w:spacing w:after="0"/>
        <w:ind w:left="0"/>
        <w:jc w:val="both"/>
      </w:pPr>
      <w:r>
        <w:rPr>
          <w:rFonts w:ascii="Times New Roman"/>
          <w:b w:val="false"/>
          <w:i w:val="false"/>
          <w:color w:val="000000"/>
          <w:sz w:val="28"/>
        </w:rPr>
        <w:t>
      8. 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bookmarkEnd w:id="333"/>
    <w:bookmarkStart w:name="z419" w:id="334"/>
    <w:p>
      <w:pPr>
        <w:spacing w:after="0"/>
        <w:ind w:left="0"/>
        <w:jc w:val="both"/>
      </w:pPr>
      <w:r>
        <w:rPr>
          <w:rFonts w:ascii="Times New Roman"/>
          <w:b w:val="false"/>
          <w:i w:val="false"/>
          <w:color w:val="000000"/>
          <w:sz w:val="28"/>
        </w:rPr>
        <w:t xml:space="preserve">
      9. Контракт вступает в силу с даты его регистрации в компетентном органе. </w:t>
      </w:r>
    </w:p>
    <w:bookmarkEnd w:id="334"/>
    <w:bookmarkStart w:name="z420" w:id="335"/>
    <w:p>
      <w:pPr>
        <w:spacing w:after="0"/>
        <w:ind w:left="0"/>
        <w:jc w:val="both"/>
      </w:pPr>
      <w:r>
        <w:rPr>
          <w:rFonts w:ascii="Times New Roman"/>
          <w:b w:val="false"/>
          <w:i w:val="false"/>
          <w:color w:val="000000"/>
          <w:sz w:val="28"/>
        </w:rPr>
        <w:t>
      10. Срок продления исчисляется со дня регистрации соответствующего дополнения, если сторонами не согласован иной срок.</w:t>
      </w:r>
    </w:p>
    <w:bookmarkEnd w:id="335"/>
    <w:bookmarkStart w:name="z421" w:id="336"/>
    <w:p>
      <w:pPr>
        <w:spacing w:after="0"/>
        <w:ind w:left="0"/>
        <w:jc w:val="left"/>
      </w:pPr>
      <w:r>
        <w:rPr>
          <w:rFonts w:ascii="Times New Roman"/>
          <w:b/>
          <w:i w:val="false"/>
          <w:color w:val="000000"/>
        </w:rPr>
        <w:t xml:space="preserve"> Глава 3. Границы участка недр</w:t>
      </w:r>
    </w:p>
    <w:bookmarkEnd w:id="336"/>
    <w:bookmarkStart w:name="z422" w:id="337"/>
    <w:p>
      <w:pPr>
        <w:spacing w:after="0"/>
        <w:ind w:left="0"/>
        <w:jc w:val="both"/>
      </w:pPr>
      <w:r>
        <w:rPr>
          <w:rFonts w:ascii="Times New Roman"/>
          <w:b w:val="false"/>
          <w:i w:val="false"/>
          <w:color w:val="000000"/>
          <w:sz w:val="28"/>
        </w:rPr>
        <w:t xml:space="preserve">
      11. Преобразование участка недр производится в порядке и по основаниям, установленным в </w:t>
      </w:r>
      <w:r>
        <w:rPr>
          <w:rFonts w:ascii="Times New Roman"/>
          <w:b w:val="false"/>
          <w:i w:val="false"/>
          <w:color w:val="000000"/>
          <w:sz w:val="28"/>
        </w:rPr>
        <w:t>статьях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Кодекса, посредством заключения дополнения к Контракту.</w:t>
      </w:r>
    </w:p>
    <w:bookmarkEnd w:id="337"/>
    <w:bookmarkStart w:name="z423" w:id="338"/>
    <w:p>
      <w:pPr>
        <w:spacing w:after="0"/>
        <w:ind w:left="0"/>
        <w:jc w:val="both"/>
      </w:pPr>
      <w:r>
        <w:rPr>
          <w:rFonts w:ascii="Times New Roman"/>
          <w:b w:val="false"/>
          <w:i w:val="false"/>
          <w:color w:val="000000"/>
          <w:sz w:val="28"/>
        </w:rPr>
        <w:t>
      12. Возврат части участка недр осуществляется в порядке, предусмотренном Кодексом, посредством заключения дополнения к Контракту.</w:t>
      </w:r>
    </w:p>
    <w:bookmarkEnd w:id="338"/>
    <w:bookmarkStart w:name="z424" w:id="339"/>
    <w:p>
      <w:pPr>
        <w:spacing w:after="0"/>
        <w:ind w:left="0"/>
        <w:jc w:val="left"/>
      </w:pPr>
      <w:r>
        <w:rPr>
          <w:rFonts w:ascii="Times New Roman"/>
          <w:b/>
          <w:i w:val="false"/>
          <w:color w:val="000000"/>
        </w:rPr>
        <w:t xml:space="preserve"> Глава 4. Права Компетентного органа</w:t>
      </w:r>
    </w:p>
    <w:bookmarkEnd w:id="339"/>
    <w:bookmarkStart w:name="z425" w:id="340"/>
    <w:p>
      <w:pPr>
        <w:spacing w:after="0"/>
        <w:ind w:left="0"/>
        <w:jc w:val="both"/>
      </w:pPr>
      <w:r>
        <w:rPr>
          <w:rFonts w:ascii="Times New Roman"/>
          <w:b w:val="false"/>
          <w:i w:val="false"/>
          <w:color w:val="000000"/>
          <w:sz w:val="28"/>
        </w:rPr>
        <w:t>
      13. Компетентный орган имеет право:</w:t>
      </w:r>
    </w:p>
    <w:bookmarkEnd w:id="340"/>
    <w:bookmarkStart w:name="z426" w:id="341"/>
    <w:p>
      <w:pPr>
        <w:spacing w:after="0"/>
        <w:ind w:left="0"/>
        <w:jc w:val="both"/>
      </w:pPr>
      <w:r>
        <w:rPr>
          <w:rFonts w:ascii="Times New Roman"/>
          <w:b w:val="false"/>
          <w:i w:val="false"/>
          <w:color w:val="000000"/>
          <w:sz w:val="28"/>
        </w:rPr>
        <w:t xml:space="preserve">
      1) на досрочное прекращение действия Контракта в случаях и порядке, предусмотренных </w:t>
      </w:r>
      <w:r>
        <w:rPr>
          <w:rFonts w:ascii="Times New Roman"/>
          <w:b w:val="false"/>
          <w:i w:val="false"/>
          <w:color w:val="000000"/>
          <w:sz w:val="28"/>
        </w:rPr>
        <w:t>параграфом 3</w:t>
      </w:r>
      <w:r>
        <w:rPr>
          <w:rFonts w:ascii="Times New Roman"/>
          <w:b w:val="false"/>
          <w:i w:val="false"/>
          <w:color w:val="000000"/>
          <w:sz w:val="28"/>
        </w:rPr>
        <w:t xml:space="preserve"> Кодекса;</w:t>
      </w:r>
    </w:p>
    <w:bookmarkEnd w:id="341"/>
    <w:bookmarkStart w:name="z427" w:id="342"/>
    <w:p>
      <w:pPr>
        <w:spacing w:after="0"/>
        <w:ind w:left="0"/>
        <w:jc w:val="both"/>
      </w:pPr>
      <w:r>
        <w:rPr>
          <w:rFonts w:ascii="Times New Roman"/>
          <w:b w:val="false"/>
          <w:i w:val="false"/>
          <w:color w:val="000000"/>
          <w:sz w:val="28"/>
        </w:rPr>
        <w:t xml:space="preserve">
      2) потребовать изменение и (или) дополнение условий Контракта в случаях и порядке, предусмотренных </w:t>
      </w:r>
      <w:r>
        <w:rPr>
          <w:rFonts w:ascii="Times New Roman"/>
          <w:b w:val="false"/>
          <w:i w:val="false"/>
          <w:color w:val="000000"/>
          <w:sz w:val="28"/>
        </w:rPr>
        <w:t>статьей 106</w:t>
      </w:r>
      <w:r>
        <w:rPr>
          <w:rFonts w:ascii="Times New Roman"/>
          <w:b w:val="false"/>
          <w:i w:val="false"/>
          <w:color w:val="000000"/>
          <w:sz w:val="28"/>
        </w:rPr>
        <w:t xml:space="preserve"> Кодекса ;</w:t>
      </w:r>
    </w:p>
    <w:bookmarkEnd w:id="342"/>
    <w:bookmarkStart w:name="z428" w:id="343"/>
    <w:p>
      <w:pPr>
        <w:spacing w:after="0"/>
        <w:ind w:left="0"/>
        <w:jc w:val="both"/>
      </w:pPr>
      <w:r>
        <w:rPr>
          <w:rFonts w:ascii="Times New Roman"/>
          <w:b w:val="false"/>
          <w:i w:val="false"/>
          <w:color w:val="000000"/>
          <w:sz w:val="28"/>
        </w:rPr>
        <w:t xml:space="preserve">
      3) на осуществление контроля за соблюдением недропользователем условий Контракта в порядке, установленном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контроля за соблюдением условий контрактов на недропользование, в том числе соглашений о разделе продукции, утвержденными приказом Министра энергетики Республики Казахстан от 26 апреля 2018 года № 142 (зарегистрирован в Реестре государственной регистрации нормативных правовых актов за № 16893).</w:t>
      </w:r>
    </w:p>
    <w:bookmarkEnd w:id="343"/>
    <w:bookmarkStart w:name="z429" w:id="344"/>
    <w:p>
      <w:pPr>
        <w:spacing w:after="0"/>
        <w:ind w:left="0"/>
        <w:jc w:val="left"/>
      </w:pPr>
      <w:r>
        <w:rPr>
          <w:rFonts w:ascii="Times New Roman"/>
          <w:b/>
          <w:i w:val="false"/>
          <w:color w:val="000000"/>
        </w:rPr>
        <w:t xml:space="preserve"> Глава 5. Обязанности Компетентного органа</w:t>
      </w:r>
    </w:p>
    <w:bookmarkEnd w:id="344"/>
    <w:bookmarkStart w:name="z430" w:id="345"/>
    <w:p>
      <w:pPr>
        <w:spacing w:after="0"/>
        <w:ind w:left="0"/>
        <w:jc w:val="both"/>
      </w:pPr>
      <w:r>
        <w:rPr>
          <w:rFonts w:ascii="Times New Roman"/>
          <w:b w:val="false"/>
          <w:i w:val="false"/>
          <w:color w:val="000000"/>
          <w:sz w:val="28"/>
        </w:rPr>
        <w:t>
      14.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 на дату заключения Контракта:</w:t>
      </w:r>
    </w:p>
    <w:bookmarkEnd w:id="345"/>
    <w:bookmarkStart w:name="z431" w:id="346"/>
    <w:p>
      <w:pPr>
        <w:spacing w:after="0"/>
        <w:ind w:left="0"/>
        <w:jc w:val="both"/>
      </w:pPr>
      <w:r>
        <w:rPr>
          <w:rFonts w:ascii="Times New Roman"/>
          <w:b w:val="false"/>
          <w:i w:val="false"/>
          <w:color w:val="000000"/>
          <w:sz w:val="28"/>
        </w:rPr>
        <w:t>
      1) продлевать срок действия Контракта в случае закрепления периода добычи;</w:t>
      </w:r>
    </w:p>
    <w:bookmarkEnd w:id="346"/>
    <w:bookmarkStart w:name="z432" w:id="347"/>
    <w:p>
      <w:pPr>
        <w:spacing w:after="0"/>
        <w:ind w:left="0"/>
        <w:jc w:val="both"/>
      </w:pPr>
      <w:r>
        <w:rPr>
          <w:rFonts w:ascii="Times New Roman"/>
          <w:b w:val="false"/>
          <w:i w:val="false"/>
          <w:color w:val="000000"/>
          <w:sz w:val="28"/>
        </w:rPr>
        <w:t>
      2) осуществлять преобразование участка недр.</w:t>
      </w:r>
    </w:p>
    <w:bookmarkEnd w:id="347"/>
    <w:bookmarkStart w:name="z433" w:id="348"/>
    <w:p>
      <w:pPr>
        <w:spacing w:after="0"/>
        <w:ind w:left="0"/>
        <w:jc w:val="left"/>
      </w:pPr>
      <w:r>
        <w:rPr>
          <w:rFonts w:ascii="Times New Roman"/>
          <w:b/>
          <w:i w:val="false"/>
          <w:color w:val="000000"/>
        </w:rPr>
        <w:t xml:space="preserve"> Глава 6. Права недропользователя</w:t>
      </w:r>
    </w:p>
    <w:bookmarkEnd w:id="348"/>
    <w:bookmarkStart w:name="z434" w:id="34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349"/>
    <w:bookmarkStart w:name="z118" w:id="350"/>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350"/>
    <w:bookmarkStart w:name="z119" w:id="351"/>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добытые углеводороды, если иное не предусмотрено Кодексом или Контрактом;</w:t>
      </w:r>
    </w:p>
    <w:bookmarkEnd w:id="351"/>
    <w:bookmarkStart w:name="z120" w:id="352"/>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352"/>
    <w:bookmarkStart w:name="z121" w:id="353"/>
    <w:p>
      <w:pPr>
        <w:spacing w:after="0"/>
        <w:ind w:left="0"/>
        <w:jc w:val="both"/>
      </w:pPr>
      <w:r>
        <w:rPr>
          <w:rFonts w:ascii="Times New Roman"/>
          <w:b w:val="false"/>
          <w:i w:val="false"/>
          <w:color w:val="000000"/>
          <w:sz w:val="28"/>
        </w:rPr>
        <w:t>
      4) назначить оператора по Контракту;</w:t>
      </w:r>
    </w:p>
    <w:bookmarkEnd w:id="353"/>
    <w:bookmarkStart w:name="z122" w:id="354"/>
    <w:p>
      <w:pPr>
        <w:spacing w:after="0"/>
        <w:ind w:left="0"/>
        <w:jc w:val="both"/>
      </w:pPr>
      <w:r>
        <w:rPr>
          <w:rFonts w:ascii="Times New Roman"/>
          <w:b w:val="false"/>
          <w:i w:val="false"/>
          <w:color w:val="000000"/>
          <w:sz w:val="28"/>
        </w:rPr>
        <w:t>
      5) досрочно прекратить операции по недропользованию посредством возврата всего участка добычи в порядке и на условиях, установленных Кодексом;</w:t>
      </w:r>
    </w:p>
    <w:bookmarkEnd w:id="354"/>
    <w:bookmarkStart w:name="z123" w:id="355"/>
    <w:p>
      <w:pPr>
        <w:spacing w:after="0"/>
        <w:ind w:left="0"/>
        <w:jc w:val="both"/>
      </w:pPr>
      <w:r>
        <w:rPr>
          <w:rFonts w:ascii="Times New Roman"/>
          <w:b w:val="false"/>
          <w:i w:val="false"/>
          <w:color w:val="000000"/>
          <w:sz w:val="28"/>
        </w:rPr>
        <w:t>
      6) в течение подготовительного периода осуществлять разработку, утверждение и проведение предусмотренных Кодексом и иными законами Республики Казахстан экспертиз проекта разработки месторождения, а также (при необходимости) обустройство месторождения углеводородов;</w:t>
      </w:r>
    </w:p>
    <w:bookmarkEnd w:id="355"/>
    <w:bookmarkStart w:name="z124" w:id="356"/>
    <w:p>
      <w:pPr>
        <w:spacing w:after="0"/>
        <w:ind w:left="0"/>
        <w:jc w:val="both"/>
      </w:pPr>
      <w:r>
        <w:rPr>
          <w:rFonts w:ascii="Times New Roman"/>
          <w:b w:val="false"/>
          <w:i w:val="false"/>
          <w:color w:val="000000"/>
          <w:sz w:val="28"/>
        </w:rPr>
        <w:t>
      7) в течение периода добычи осуществлять добычу любых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w:t>
      </w:r>
    </w:p>
    <w:bookmarkEnd w:id="356"/>
    <w:bookmarkStart w:name="z125" w:id="357"/>
    <w:p>
      <w:pPr>
        <w:spacing w:after="0"/>
        <w:ind w:left="0"/>
        <w:jc w:val="both"/>
      </w:pPr>
      <w:r>
        <w:rPr>
          <w:rFonts w:ascii="Times New Roman"/>
          <w:b w:val="false"/>
          <w:i w:val="false"/>
          <w:color w:val="000000"/>
          <w:sz w:val="28"/>
        </w:rPr>
        <w:t>
      8) в любое время до истечения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357"/>
    <w:bookmarkStart w:name="z126" w:id="358"/>
    <w:p>
      <w:pPr>
        <w:spacing w:after="0"/>
        <w:ind w:left="0"/>
        <w:jc w:val="both"/>
      </w:pPr>
      <w:r>
        <w:rPr>
          <w:rFonts w:ascii="Times New Roman"/>
          <w:b w:val="false"/>
          <w:i w:val="false"/>
          <w:color w:val="000000"/>
          <w:sz w:val="28"/>
        </w:rPr>
        <w:t>
      9) подавать заявления на закрепление периода добычи;</w:t>
      </w:r>
    </w:p>
    <w:bookmarkEnd w:id="358"/>
    <w:bookmarkStart w:name="z127" w:id="359"/>
    <w:p>
      <w:pPr>
        <w:spacing w:after="0"/>
        <w:ind w:left="0"/>
        <w:jc w:val="both"/>
      </w:pPr>
      <w:r>
        <w:rPr>
          <w:rFonts w:ascii="Times New Roman"/>
          <w:b w:val="false"/>
          <w:i w:val="false"/>
          <w:color w:val="000000"/>
          <w:sz w:val="28"/>
        </w:rPr>
        <w:t>
      10) подавать заявления на продление периода добычи;</w:t>
      </w:r>
    </w:p>
    <w:bookmarkEnd w:id="359"/>
    <w:bookmarkStart w:name="z128" w:id="360"/>
    <w:p>
      <w:pPr>
        <w:spacing w:after="0"/>
        <w:ind w:left="0"/>
        <w:jc w:val="both"/>
      </w:pPr>
      <w:r>
        <w:rPr>
          <w:rFonts w:ascii="Times New Roman"/>
          <w:b w:val="false"/>
          <w:i w:val="false"/>
          <w:color w:val="000000"/>
          <w:sz w:val="28"/>
        </w:rPr>
        <w:t>
      11) подавать заявления на преобразование участка недр;</w:t>
      </w:r>
    </w:p>
    <w:bookmarkEnd w:id="360"/>
    <w:p>
      <w:pPr>
        <w:spacing w:after="0"/>
        <w:ind w:left="0"/>
        <w:jc w:val="both"/>
      </w:pPr>
      <w:r>
        <w:rPr>
          <w:rFonts w:ascii="Times New Roman"/>
          <w:b w:val="false"/>
          <w:i w:val="false"/>
          <w:color w:val="000000"/>
          <w:sz w:val="28"/>
        </w:rPr>
        <w:t>
      12)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p>
      <w:pPr>
        <w:spacing w:after="0"/>
        <w:ind w:left="0"/>
        <w:jc w:val="both"/>
      </w:pPr>
      <w:r>
        <w:rPr>
          <w:rFonts w:ascii="Times New Roman"/>
          <w:b w:val="false"/>
          <w:i w:val="false"/>
          <w:color w:val="000000"/>
          <w:sz w:val="28"/>
        </w:rPr>
        <w:t>
      13) оспорить законность досрочного прекращения компетентным органом действия Контракта в суде в течение двух месяцев со дня получения им соответствующего уведомления;</w:t>
      </w:r>
    </w:p>
    <w:p>
      <w:pPr>
        <w:spacing w:after="0"/>
        <w:ind w:left="0"/>
        <w:jc w:val="both"/>
      </w:pPr>
      <w:r>
        <w:rPr>
          <w:rFonts w:ascii="Times New Roman"/>
          <w:b w:val="false"/>
          <w:i w:val="false"/>
          <w:color w:val="000000"/>
          <w:sz w:val="28"/>
        </w:rPr>
        <w:t xml:space="preserve">
      14)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361"/>
    <w:p>
      <w:pPr>
        <w:spacing w:after="0"/>
        <w:ind w:left="0"/>
        <w:jc w:val="left"/>
      </w:pPr>
      <w:r>
        <w:rPr>
          <w:rFonts w:ascii="Times New Roman"/>
          <w:b/>
          <w:i w:val="false"/>
          <w:color w:val="000000"/>
        </w:rPr>
        <w:t xml:space="preserve"> Глава 7. Обязанности недропользователя</w:t>
      </w:r>
    </w:p>
    <w:bookmarkEnd w:id="361"/>
    <w:bookmarkStart w:name="z449" w:id="362"/>
    <w:p>
      <w:pPr>
        <w:spacing w:after="0"/>
        <w:ind w:left="0"/>
        <w:jc w:val="both"/>
      </w:pPr>
      <w:r>
        <w:rPr>
          <w:rFonts w:ascii="Times New Roman"/>
          <w:b w:val="false"/>
          <w:i w:val="false"/>
          <w:color w:val="000000"/>
          <w:sz w:val="28"/>
        </w:rPr>
        <w:t xml:space="preserve">
      16. Недропользователь обязан использовать участок недр только в целях, предусмотренных Контрактом. </w:t>
      </w:r>
    </w:p>
    <w:bookmarkEnd w:id="362"/>
    <w:bookmarkStart w:name="z951" w:id="363"/>
    <w:p>
      <w:pPr>
        <w:spacing w:after="0"/>
        <w:ind w:left="0"/>
        <w:jc w:val="both"/>
      </w:pPr>
      <w:r>
        <w:rPr>
          <w:rFonts w:ascii="Times New Roman"/>
          <w:b w:val="false"/>
          <w:i w:val="false"/>
          <w:color w:val="000000"/>
          <w:sz w:val="28"/>
        </w:rPr>
        <w:t>
      16-1. При наступлении окончания срока действия контракта, установленного пунктом 5 Контракта, недропользователь обязан прекратить любые операции по недропользованию, за исключением операции, связанных с консервацией или ликвидацией технологических объектов и последствий недропользования.</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16-1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 w:id="364"/>
    <w:p>
      <w:pPr>
        <w:spacing w:after="0"/>
        <w:ind w:left="0"/>
        <w:jc w:val="both"/>
      </w:pPr>
      <w:r>
        <w:rPr>
          <w:rFonts w:ascii="Times New Roman"/>
          <w:b w:val="false"/>
          <w:i w:val="false"/>
          <w:color w:val="000000"/>
          <w:sz w:val="28"/>
        </w:rPr>
        <w:t>
      17.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недр и письменно уведомить об этом уполномоченный орган по изучению недр и уполномоченный орган в области охраны окружающей среды.</w:t>
      </w:r>
    </w:p>
    <w:bookmarkEnd w:id="364"/>
    <w:bookmarkStart w:name="z451" w:id="365"/>
    <w:p>
      <w:pPr>
        <w:spacing w:after="0"/>
        <w:ind w:left="0"/>
        <w:jc w:val="both"/>
      </w:pPr>
      <w:r>
        <w:rPr>
          <w:rFonts w:ascii="Times New Roman"/>
          <w:b w:val="false"/>
          <w:i w:val="false"/>
          <w:color w:val="000000"/>
          <w:sz w:val="28"/>
        </w:rPr>
        <w:t>
      18. В течение периода добычи, начиная со второго года, недропользователь обязан ежегодно:</w:t>
      </w:r>
    </w:p>
    <w:bookmarkEnd w:id="365"/>
    <w:bookmarkStart w:name="z1871" w:id="366"/>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приказом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bookmarkEnd w:id="366"/>
    <w:bookmarkStart w:name="z1872" w:id="367"/>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финансирования научно-исследовательских, научно-технических и (или) опытно-конструкторских работ недропользователями в период добычи углеводородов и урана, утвержденными совместным приказом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bookmarkEnd w:id="367"/>
    <w:bookmarkStart w:name="z1873" w:id="368"/>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углеводородов по итогам предыдущего года. При этом по истощающемуся месторождению углеводородов финансирование социально-экономического развития региона и развития его инфраструктуры осуществляется в размере неиспользованного остатка суммы, предусмотренной пунктом 18-1 Контракта для осуществления дополнительных инвестиций в разработку такого истощающегося месторождения.</w:t>
      </w:r>
    </w:p>
    <w:bookmarkEnd w:id="368"/>
    <w:bookmarkStart w:name="z1874" w:id="369"/>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369"/>
    <w:bookmarkStart w:name="z1875" w:id="370"/>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370"/>
    <w:bookmarkStart w:name="z1876" w:id="371"/>
    <w:p>
      <w:pPr>
        <w:spacing w:after="0"/>
        <w:ind w:left="0"/>
        <w:jc w:val="both"/>
      </w:pPr>
      <w:r>
        <w:rPr>
          <w:rFonts w:ascii="Times New Roman"/>
          <w:b w:val="false"/>
          <w:i w:val="false"/>
          <w:color w:val="000000"/>
          <w:sz w:val="28"/>
        </w:rPr>
        <w:t xml:space="preserve">
      Для недропользователей, заключивших согласно </w:t>
      </w:r>
      <w:r>
        <w:rPr>
          <w:rFonts w:ascii="Times New Roman"/>
          <w:b w:val="false"/>
          <w:i w:val="false"/>
          <w:color w:val="000000"/>
          <w:sz w:val="28"/>
        </w:rPr>
        <w:t>пункту 10</w:t>
      </w:r>
      <w:r>
        <w:rPr>
          <w:rFonts w:ascii="Times New Roman"/>
          <w:b w:val="false"/>
          <w:i w:val="false"/>
          <w:color w:val="000000"/>
          <w:sz w:val="28"/>
        </w:rPr>
        <w:t xml:space="preserve"> статьи 120 Кодекса контракт на добычу в новой редакции, разработанный в соответствии с типовым контрактом на добычу углеводородов, обязательство, предусмотренное настоящим пунктом, действует начиная с первого года периода добычи.</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7" w:id="372"/>
    <w:p>
      <w:pPr>
        <w:spacing w:after="0"/>
        <w:ind w:left="0"/>
        <w:jc w:val="both"/>
      </w:pPr>
      <w:r>
        <w:rPr>
          <w:rFonts w:ascii="Times New Roman"/>
          <w:b w:val="false"/>
          <w:i w:val="false"/>
          <w:color w:val="000000"/>
          <w:sz w:val="28"/>
        </w:rPr>
        <w:t xml:space="preserve">
      18-1. Недропользователь, осуществляющий добычу углеводородов на истощающемся месторождении обязан исполнять инвестиционное обязательство в разработку такого истощающегося месторождения и (или) дополнительное финансирование социально-экономического развития региона в порядке, установленном подпунктом 3) пункта 18 Контракта, в размере не менее суммы, рассчитываемой как произведение коэффициента инвестирования, установленного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 и суммы совокупного годового дохода по такому месторождению, исчисленной в соответствии с методикой ведения раздельного налогового учета недропользователя, утвержденной в налоговой учетной политике в соответствии со </w:t>
      </w:r>
      <w:r>
        <w:rPr>
          <w:rFonts w:ascii="Times New Roman"/>
          <w:b w:val="false"/>
          <w:i w:val="false"/>
          <w:color w:val="000000"/>
          <w:sz w:val="28"/>
        </w:rPr>
        <w:t>статьей 723</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по итогам предыдущего года.</w:t>
      </w:r>
    </w:p>
    <w:bookmarkEnd w:id="372"/>
    <w:p>
      <w:pPr>
        <w:spacing w:after="0"/>
        <w:ind w:left="0"/>
        <w:jc w:val="both"/>
      </w:pPr>
      <w:r>
        <w:rPr>
          <w:rFonts w:ascii="Times New Roman"/>
          <w:b w:val="false"/>
          <w:i w:val="false"/>
          <w:color w:val="000000"/>
          <w:sz w:val="28"/>
        </w:rPr>
        <w:t xml:space="preserve">
      Примечание: пункт 18-1 включается в Контракт при условии, что Контракт заключен по месторождению (месторождениям) соответствующему (соответствующим) критериям истощающихся месторождений, предусмотренных </w:t>
      </w:r>
      <w:r>
        <w:rPr>
          <w:rFonts w:ascii="Times New Roman"/>
          <w:b w:val="false"/>
          <w:i w:val="false"/>
          <w:color w:val="000000"/>
          <w:sz w:val="28"/>
        </w:rPr>
        <w:t>статьей 153-1</w:t>
      </w:r>
      <w:r>
        <w:rPr>
          <w:rFonts w:ascii="Times New Roman"/>
          <w:b w:val="false"/>
          <w:i w:val="false"/>
          <w:color w:val="000000"/>
          <w:sz w:val="28"/>
        </w:rPr>
        <w:t xml:space="preserve"> Кодекса или при условии внесения изменений в Контракт в связи с отнесением месторождения (месторождений) к категории истощающихся в соответствии со </w:t>
      </w:r>
      <w:r>
        <w:rPr>
          <w:rFonts w:ascii="Times New Roman"/>
          <w:b w:val="false"/>
          <w:i w:val="false"/>
          <w:color w:val="000000"/>
          <w:sz w:val="28"/>
        </w:rPr>
        <w:t>статьей 153-1</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18-1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7" w:id="373"/>
    <w:p>
      <w:pPr>
        <w:spacing w:after="0"/>
        <w:ind w:left="0"/>
        <w:jc w:val="both"/>
      </w:pPr>
      <w:r>
        <w:rPr>
          <w:rFonts w:ascii="Times New Roman"/>
          <w:b w:val="false"/>
          <w:i w:val="false"/>
          <w:color w:val="000000"/>
          <w:sz w:val="28"/>
        </w:rPr>
        <w:t xml:space="preserve">
      19. Приобретение товаров, работ и услуг, используемых при проведении операций по добыче углеводородов, осуществляется недропользователем и его подрядчиками,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а также юридических лиц,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приказом Министра энергетики Республики Казахстан от 18 мая 2018 года № 196 (зарегистрирован в Реестре государственной регистрации нормативных правовых актов за № 17122).</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374"/>
    <w:p>
      <w:pPr>
        <w:spacing w:after="0"/>
        <w:ind w:left="0"/>
        <w:jc w:val="both"/>
      </w:pPr>
      <w:r>
        <w:rPr>
          <w:rFonts w:ascii="Times New Roman"/>
          <w:b w:val="false"/>
          <w:i w:val="false"/>
          <w:color w:val="000000"/>
          <w:sz w:val="28"/>
        </w:rPr>
        <w:t xml:space="preserve">
      20. Недропользователь обязан представлять уполномоченному органу в области углеводородов по формам и порядку,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11 мая 2018 года № 168 (зарегистрирован в Реестре государственной регистрации нормативных правовых актов за № 17016), годовые (на один финансовый год) и среднесрочные (на пять финансовых лет) программы закупа товаров, работ и услуг, а также информацию о планируемом приобретении возмездных услуг оператора по недропользованию в случае его привлечения.</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9" w:id="375"/>
    <w:p>
      <w:pPr>
        <w:spacing w:after="0"/>
        <w:ind w:left="0"/>
        <w:jc w:val="both"/>
      </w:pPr>
      <w:r>
        <w:rPr>
          <w:rFonts w:ascii="Times New Roman"/>
          <w:b w:val="false"/>
          <w:i w:val="false"/>
          <w:color w:val="000000"/>
          <w:sz w:val="28"/>
        </w:rPr>
        <w:t xml:space="preserve">
      21. Недропользователь обязан предоставлять отчеты, предусмотренные </w:t>
      </w:r>
      <w:r>
        <w:rPr>
          <w:rFonts w:ascii="Times New Roman"/>
          <w:b w:val="false"/>
          <w:i w:val="false"/>
          <w:color w:val="000000"/>
          <w:sz w:val="28"/>
        </w:rPr>
        <w:t>пунктом 63</w:t>
      </w:r>
      <w:r>
        <w:rPr>
          <w:rFonts w:ascii="Times New Roman"/>
          <w:b w:val="false"/>
          <w:i w:val="false"/>
          <w:color w:val="000000"/>
          <w:sz w:val="28"/>
        </w:rPr>
        <w:t xml:space="preserve"> Контракта.</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37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При проведении операций по добыче углеводородов недропользователь обязан отдавать предпочтение казахстанским кадрам. Минимальная доля внутристрановой ценности в кадрах должна составлять _% по руководителям и их заместителям, _% по руководителям структурных подразделений, _% по специалистам и _% по квалифицированным рабочим.</w:t>
      </w:r>
    </w:p>
    <w:bookmarkEnd w:id="376"/>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Расчет доли внутристрановой ценности в кадрах осуществляется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377"/>
    <w:p>
      <w:pPr>
        <w:spacing w:after="0"/>
        <w:ind w:left="0"/>
        <w:jc w:val="both"/>
      </w:pPr>
      <w:r>
        <w:rPr>
          <w:rFonts w:ascii="Times New Roman"/>
          <w:b w:val="false"/>
          <w:i w:val="false"/>
          <w:color w:val="000000"/>
          <w:sz w:val="28"/>
        </w:rPr>
        <w:t>
      23.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377"/>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p>
      <w:pPr>
        <w:spacing w:after="0"/>
        <w:ind w:left="0"/>
        <w:jc w:val="both"/>
      </w:pPr>
      <w:r>
        <w:rPr>
          <w:rFonts w:ascii="Times New Roman"/>
          <w:b w:val="false"/>
          <w:i w:val="false"/>
          <w:color w:val="000000"/>
          <w:sz w:val="28"/>
        </w:rPr>
        <w:t>
      Недропользователь в соответствии с обоснованными рыночными условиями обеспечивает определение справедливых тарифов для задействованных подрядных организаций на оказываемые ими нефтесервисные работы/услуги.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3" w:id="378"/>
    <w:p>
      <w:pPr>
        <w:spacing w:after="0"/>
        <w:ind w:left="0"/>
        <w:jc w:val="both"/>
      </w:pPr>
      <w:r>
        <w:rPr>
          <w:rFonts w:ascii="Times New Roman"/>
          <w:b w:val="false"/>
          <w:i w:val="false"/>
          <w:color w:val="000000"/>
          <w:sz w:val="28"/>
        </w:rPr>
        <w:t xml:space="preserve">
      24. 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w:t>
      </w:r>
      <w:r>
        <w:rPr>
          <w:rFonts w:ascii="Times New Roman"/>
          <w:b w:val="false"/>
          <w:i w:val="false"/>
          <w:color w:val="000000"/>
          <w:sz w:val="28"/>
        </w:rPr>
        <w:t>Перечень</w:t>
      </w:r>
      <w:r>
        <w:rPr>
          <w:rFonts w:ascii="Times New Roman"/>
          <w:b w:val="false"/>
          <w:i w:val="false"/>
          <w:color w:val="000000"/>
          <w:sz w:val="28"/>
        </w:rPr>
        <w:t xml:space="preserve"> приоритетных работ и услуг, утвержденный приказом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378"/>
    <w:p>
      <w:pPr>
        <w:spacing w:after="0"/>
        <w:ind w:left="0"/>
        <w:jc w:val="both"/>
      </w:pPr>
      <w:r>
        <w:rPr>
          <w:rFonts w:ascii="Times New Roman"/>
          <w:b w:val="false"/>
          <w:i w:val="false"/>
          <w:color w:val="000000"/>
          <w:sz w:val="28"/>
        </w:rPr>
        <w:t>
      Примечание: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в настоящем пункте закрепляются предложенные обязательства.</w:t>
      </w:r>
    </w:p>
    <w:p>
      <w:pPr>
        <w:spacing w:after="0"/>
        <w:ind w:left="0"/>
        <w:jc w:val="both"/>
      </w:pPr>
      <w:r>
        <w:rPr>
          <w:rFonts w:ascii="Times New Roman"/>
          <w:b w:val="false"/>
          <w:i w:val="false"/>
          <w:color w:val="000000"/>
          <w:sz w:val="28"/>
        </w:rPr>
        <w:t>
      Доля внутристрановой ценности в товарах, приобретаемых для проведения операций по недропользованию, должна составлять не менее _ процентов от общего объема приобретенных товаров в течение календарного года.</w:t>
      </w:r>
    </w:p>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6" w:id="379"/>
    <w:p>
      <w:pPr>
        <w:spacing w:after="0"/>
        <w:ind w:left="0"/>
        <w:jc w:val="both"/>
      </w:pPr>
      <w:r>
        <w:rPr>
          <w:rFonts w:ascii="Times New Roman"/>
          <w:b w:val="false"/>
          <w:i w:val="false"/>
          <w:color w:val="000000"/>
          <w:sz w:val="28"/>
        </w:rPr>
        <w:t>
      25. Недропользователь обязан уведомлять государственный орган, предоставивший такое право недропользования, орган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7" w:id="380"/>
    <w:p>
      <w:pPr>
        <w:spacing w:after="0"/>
        <w:ind w:left="0"/>
        <w:jc w:val="both"/>
      </w:pPr>
      <w:r>
        <w:rPr>
          <w:rFonts w:ascii="Times New Roman"/>
          <w:b w:val="false"/>
          <w:i w:val="false"/>
          <w:color w:val="000000"/>
          <w:sz w:val="28"/>
        </w:rPr>
        <w:t>
      26. Недропользователь обязан незамедлительно уведомлять Компетентный орган о прекращении полномочий оператора по контракту на недропользование.</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8" w:id="381"/>
    <w:p>
      <w:pPr>
        <w:spacing w:after="0"/>
        <w:ind w:left="0"/>
        <w:jc w:val="both"/>
      </w:pPr>
      <w:r>
        <w:rPr>
          <w:rFonts w:ascii="Times New Roman"/>
          <w:b w:val="false"/>
          <w:i w:val="false"/>
          <w:color w:val="000000"/>
          <w:sz w:val="28"/>
        </w:rPr>
        <w:t>
      27.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9" w:id="382"/>
    <w:p>
      <w:pPr>
        <w:spacing w:after="0"/>
        <w:ind w:left="0"/>
        <w:jc w:val="both"/>
      </w:pPr>
      <w:r>
        <w:rPr>
          <w:rFonts w:ascii="Times New Roman"/>
          <w:b w:val="false"/>
          <w:i w:val="false"/>
          <w:color w:val="000000"/>
          <w:sz w:val="28"/>
        </w:rPr>
        <w:t xml:space="preserve">
      28. Недропользователь обязан за свой счет ликвидировать последствия операций по недропользованию на участке недр в случаях и в порядке, установленных </w:t>
      </w:r>
      <w:r>
        <w:rPr>
          <w:rFonts w:ascii="Times New Roman"/>
          <w:b w:val="false"/>
          <w:i w:val="false"/>
          <w:color w:val="000000"/>
          <w:sz w:val="28"/>
        </w:rPr>
        <w:t>Правилами</w:t>
      </w:r>
      <w:r>
        <w:rPr>
          <w:rFonts w:ascii="Times New Roman"/>
          <w:b w:val="false"/>
          <w:i w:val="false"/>
          <w:color w:val="000000"/>
          <w:sz w:val="28"/>
        </w:rPr>
        <w:t xml:space="preserve"> консервации и ликвидации при проведении разведки и добычи углеводородов и добычи урана, утвержденными приказом Министра энергетики Республики Казахстан от 22 мая 2018 года № 200 (зарегистрирован в Реестре государственной регистрации нормативных правовых актов за № 17094), и параграфом 4 глава 8 Контракта. Прекращение действия Контракта не влечет прекращения обязательств недропользователя по ликвидации последствий недропользования.</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383"/>
    <w:p>
      <w:pPr>
        <w:spacing w:after="0"/>
        <w:ind w:left="0"/>
        <w:jc w:val="both"/>
      </w:pPr>
      <w:r>
        <w:rPr>
          <w:rFonts w:ascii="Times New Roman"/>
          <w:b w:val="false"/>
          <w:i w:val="false"/>
          <w:color w:val="000000"/>
          <w:sz w:val="28"/>
        </w:rPr>
        <w:t>
      29. Недропользователь обязан предоставить обеспечение исполнения своих обязательств по ликвидации. Предоставление такого обеспечения не освобождает от исполнения обязательства по ликвидации последствий недропользования.</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1" w:id="384"/>
    <w:p>
      <w:pPr>
        <w:spacing w:after="0"/>
        <w:ind w:left="0"/>
        <w:jc w:val="both"/>
      </w:pPr>
      <w:r>
        <w:rPr>
          <w:rFonts w:ascii="Times New Roman"/>
          <w:b w:val="false"/>
          <w:i w:val="false"/>
          <w:color w:val="000000"/>
          <w:sz w:val="28"/>
        </w:rPr>
        <w:t>
      30.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385"/>
    <w:p>
      <w:pPr>
        <w:spacing w:after="0"/>
        <w:ind w:left="0"/>
        <w:jc w:val="both"/>
      </w:pPr>
      <w:r>
        <w:rPr>
          <w:rFonts w:ascii="Times New Roman"/>
          <w:b w:val="false"/>
          <w:i w:val="false"/>
          <w:color w:val="000000"/>
          <w:sz w:val="28"/>
        </w:rPr>
        <w:t>
      31. В течение периода добычи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386"/>
    <w:p>
      <w:pPr>
        <w:spacing w:after="0"/>
        <w:ind w:left="0"/>
        <w:jc w:val="both"/>
      </w:pPr>
      <w:r>
        <w:rPr>
          <w:rFonts w:ascii="Times New Roman"/>
          <w:b w:val="false"/>
          <w:i w:val="false"/>
          <w:color w:val="000000"/>
          <w:sz w:val="28"/>
        </w:rPr>
        <w:t>
      32. В случаях, предусмотренных Кодексом, недропользователь обязан завершить консервацию участка недр в сроки, установленные в проекте консервации.</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4" w:id="387"/>
    <w:p>
      <w:pPr>
        <w:spacing w:after="0"/>
        <w:ind w:left="0"/>
        <w:jc w:val="both"/>
      </w:pPr>
      <w:r>
        <w:rPr>
          <w:rFonts w:ascii="Times New Roman"/>
          <w:b w:val="false"/>
          <w:i w:val="false"/>
          <w:color w:val="000000"/>
          <w:sz w:val="28"/>
        </w:rPr>
        <w:t xml:space="preserve">
      33. Обязательства по консервации участка недр по углеводородам исполняются за счет средств недропользователя либо лица, право недропользования которого прекращено.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суммы обязательств после их исполнения компенсируются недропользователю за счет средств обеспечения.</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5" w:id="388"/>
    <w:p>
      <w:pPr>
        <w:spacing w:after="0"/>
        <w:ind w:left="0"/>
        <w:jc w:val="both"/>
      </w:pPr>
      <w:r>
        <w:rPr>
          <w:rFonts w:ascii="Times New Roman"/>
          <w:b w:val="false"/>
          <w:i w:val="false"/>
          <w:color w:val="000000"/>
          <w:sz w:val="28"/>
        </w:rPr>
        <w:t xml:space="preserve">
      34. В течение подготовительного периода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требованиями Кодекса. </w:t>
      </w:r>
    </w:p>
    <w:bookmarkEnd w:id="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6" w:id="389"/>
    <w:p>
      <w:pPr>
        <w:spacing w:after="0"/>
        <w:ind w:left="0"/>
        <w:jc w:val="both"/>
      </w:pPr>
      <w:r>
        <w:rPr>
          <w:rFonts w:ascii="Times New Roman"/>
          <w:b w:val="false"/>
          <w:i w:val="false"/>
          <w:color w:val="000000"/>
          <w:sz w:val="28"/>
        </w:rPr>
        <w:t>
      35. В целях обеспечения потребностей внутреннего рынка нефтепродуктами недропользователи обязаны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7" w:id="390"/>
    <w:p>
      <w:pPr>
        <w:spacing w:after="0"/>
        <w:ind w:left="0"/>
        <w:jc w:val="both"/>
      </w:pPr>
      <w:r>
        <w:rPr>
          <w:rFonts w:ascii="Times New Roman"/>
          <w:b w:val="false"/>
          <w:i w:val="false"/>
          <w:color w:val="000000"/>
          <w:sz w:val="28"/>
        </w:rPr>
        <w:t xml:space="preserve">
      36. Недропользователь обязан не допускать сжигания сырого газа, за исключением случаев, установленных в </w:t>
      </w:r>
      <w:r>
        <w:rPr>
          <w:rFonts w:ascii="Times New Roman"/>
          <w:b w:val="false"/>
          <w:i w:val="false"/>
          <w:color w:val="000000"/>
          <w:sz w:val="28"/>
        </w:rPr>
        <w:t>пункте 1</w:t>
      </w:r>
      <w:r>
        <w:rPr>
          <w:rFonts w:ascii="Times New Roman"/>
          <w:b w:val="false"/>
          <w:i w:val="false"/>
          <w:color w:val="000000"/>
          <w:sz w:val="28"/>
        </w:rPr>
        <w:t xml:space="preserve"> статьи 146 Кодекса.</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391"/>
    <w:p>
      <w:pPr>
        <w:spacing w:after="0"/>
        <w:ind w:left="0"/>
        <w:jc w:val="both"/>
      </w:pPr>
      <w:r>
        <w:rPr>
          <w:rFonts w:ascii="Times New Roman"/>
          <w:b w:val="false"/>
          <w:i w:val="false"/>
          <w:color w:val="000000"/>
          <w:sz w:val="28"/>
        </w:rPr>
        <w:t>
      37.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значение сто миллионов тонн нефти или пятьдесят миллиардов кубических метров природного газа, согласно форме, указанной в Приложении к Контракту, устанавливается одно из обязательств, указанных в пункте 7 статьи 119 Кодекса по Контракту, приравниваемое к обязательствам настоящей главы Контракта.</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9" w:id="392"/>
    <w:p>
      <w:pPr>
        <w:spacing w:after="0"/>
        <w:ind w:left="0"/>
        <w:jc w:val="both"/>
      </w:pPr>
      <w:r>
        <w:rPr>
          <w:rFonts w:ascii="Times New Roman"/>
          <w:b w:val="false"/>
          <w:i w:val="false"/>
          <w:color w:val="000000"/>
          <w:sz w:val="28"/>
        </w:rPr>
        <w:t>
      38. В качестве обязательств недропользователя по Контракту устанавливается соблюдение следующих показателей им утвержденных и получивших положительные заключения предусмотренных Кодексом и иными законами Республики Казахстан экспертиз проектных документов:</w:t>
      </w:r>
    </w:p>
    <w:bookmarkEnd w:id="392"/>
    <w:bookmarkStart w:name="z480" w:id="393"/>
    <w:p>
      <w:pPr>
        <w:spacing w:after="0"/>
        <w:ind w:left="0"/>
        <w:jc w:val="both"/>
      </w:pPr>
      <w:r>
        <w:rPr>
          <w:rFonts w:ascii="Times New Roman"/>
          <w:b w:val="false"/>
          <w:i w:val="false"/>
          <w:color w:val="000000"/>
          <w:sz w:val="28"/>
        </w:rPr>
        <w:t>
      1) плотность сетки эксплуатационных скважин;</w:t>
      </w:r>
    </w:p>
    <w:bookmarkEnd w:id="393"/>
    <w:bookmarkStart w:name="z481" w:id="394"/>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394"/>
    <w:bookmarkStart w:name="z482" w:id="395"/>
    <w:p>
      <w:pPr>
        <w:spacing w:after="0"/>
        <w:ind w:left="0"/>
        <w:jc w:val="both"/>
      </w:pPr>
      <w:r>
        <w:rPr>
          <w:rFonts w:ascii="Times New Roman"/>
          <w:b w:val="false"/>
          <w:i w:val="false"/>
          <w:color w:val="000000"/>
          <w:sz w:val="28"/>
        </w:rPr>
        <w:t>
      3) коэффициент компенсации по залежам;</w:t>
      </w:r>
    </w:p>
    <w:bookmarkEnd w:id="395"/>
    <w:bookmarkStart w:name="z483" w:id="396"/>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396"/>
    <w:bookmarkStart w:name="z484" w:id="397"/>
    <w:p>
      <w:pPr>
        <w:spacing w:after="0"/>
        <w:ind w:left="0"/>
        <w:jc w:val="both"/>
      </w:pPr>
      <w:r>
        <w:rPr>
          <w:rFonts w:ascii="Times New Roman"/>
          <w:b w:val="false"/>
          <w:i w:val="false"/>
          <w:color w:val="000000"/>
          <w:sz w:val="28"/>
        </w:rPr>
        <w:t>
      5) отношение пластового давления к забойному давлению;</w:t>
      </w:r>
    </w:p>
    <w:bookmarkEnd w:id="397"/>
    <w:bookmarkStart w:name="z485" w:id="398"/>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действовал до 01.01.2024 в соответствии с </w:t>
      </w:r>
      <w:r>
        <w:rPr>
          <w:rFonts w:ascii="Times New Roman"/>
          <w:b w:val="false"/>
          <w:i w:val="false"/>
          <w:color w:val="00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действовал до 01.01.2024 в соответствии с </w:t>
      </w:r>
      <w:r>
        <w:rPr>
          <w:rFonts w:ascii="Times New Roman"/>
          <w:b w:val="false"/>
          <w:i w:val="false"/>
          <w:color w:val="00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действовал до 01.01.2024 в соответствии с </w:t>
      </w:r>
      <w:r>
        <w:rPr>
          <w:rFonts w:ascii="Times New Roman"/>
          <w:b w:val="false"/>
          <w:i w:val="false"/>
          <w:color w:val="000000"/>
          <w:sz w:val="28"/>
        </w:rPr>
        <w:t>пунктом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bookmarkStart w:name="z489" w:id="399"/>
    <w:p>
      <w:pPr>
        <w:spacing w:after="0"/>
        <w:ind w:left="0"/>
        <w:jc w:val="both"/>
      </w:pPr>
      <w:r>
        <w:rPr>
          <w:rFonts w:ascii="Times New Roman"/>
          <w:b w:val="false"/>
          <w:i w:val="false"/>
          <w:color w:val="000000"/>
          <w:sz w:val="28"/>
        </w:rPr>
        <w:t>
      При этом значения показателей, указанных в настоящем пункте, не включаются в Контракт и определяются исходя из проектных документов.</w:t>
      </w:r>
    </w:p>
    <w:bookmarkEnd w:id="399"/>
    <w:bookmarkStart w:name="z490" w:id="400"/>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400"/>
    <w:bookmarkStart w:name="z491" w:id="401"/>
    <w:p>
      <w:pPr>
        <w:spacing w:after="0"/>
        <w:ind w:left="0"/>
        <w:jc w:val="left"/>
      </w:pPr>
      <w:r>
        <w:rPr>
          <w:rFonts w:ascii="Times New Roman"/>
          <w:b/>
          <w:i w:val="false"/>
          <w:color w:val="000000"/>
        </w:rPr>
        <w:t xml:space="preserve"> Параграф 1. Общие условия</w:t>
      </w:r>
    </w:p>
    <w:bookmarkEnd w:id="401"/>
    <w:bookmarkStart w:name="z492" w:id="402"/>
    <w:p>
      <w:pPr>
        <w:spacing w:after="0"/>
        <w:ind w:left="0"/>
        <w:jc w:val="both"/>
      </w:pPr>
      <w:r>
        <w:rPr>
          <w:rFonts w:ascii="Times New Roman"/>
          <w:b w:val="false"/>
          <w:i w:val="false"/>
          <w:color w:val="000000"/>
          <w:sz w:val="28"/>
        </w:rPr>
        <w:t>
      39.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3" w:id="403"/>
    <w:p>
      <w:pPr>
        <w:spacing w:after="0"/>
        <w:ind w:left="0"/>
        <w:jc w:val="both"/>
      </w:pPr>
      <w:r>
        <w:rPr>
          <w:rFonts w:ascii="Times New Roman"/>
          <w:b w:val="false"/>
          <w:i w:val="false"/>
          <w:color w:val="000000"/>
          <w:sz w:val="28"/>
        </w:rPr>
        <w:t xml:space="preserve">
      40. Операции по недропользованию должны проводиться в соответствии с утвержденными недропользователем и получившими положительные заключения предусмотренных Кодексом и иными законами Республики Казахстан экспертиз проектом разработки месторождения углеводородов, проектом пробной эксплуатации.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404"/>
    <w:p>
      <w:pPr>
        <w:spacing w:after="0"/>
        <w:ind w:left="0"/>
        <w:jc w:val="both"/>
      </w:pPr>
      <w:r>
        <w:rPr>
          <w:rFonts w:ascii="Times New Roman"/>
          <w:b w:val="false"/>
          <w:i w:val="false"/>
          <w:color w:val="000000"/>
          <w:sz w:val="28"/>
        </w:rPr>
        <w:t>
      41. Запрещается проведение операций по недропользованию, не предусмотренных проектными документами, а также при отсутствии проектных документов.</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5" w:id="405"/>
    <w:p>
      <w:pPr>
        <w:spacing w:after="0"/>
        <w:ind w:left="0"/>
        <w:jc w:val="both"/>
      </w:pPr>
      <w:r>
        <w:rPr>
          <w:rFonts w:ascii="Times New Roman"/>
          <w:b w:val="false"/>
          <w:i w:val="false"/>
          <w:color w:val="000000"/>
          <w:sz w:val="28"/>
        </w:rPr>
        <w:t>
      42. Методы и способы проведения работ по добыче углеводородов, предусмотренные проектными документами, должны соответствовать положительной практике пользования недрами.</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406"/>
    <w:p>
      <w:pPr>
        <w:spacing w:after="0"/>
        <w:ind w:left="0"/>
        <w:jc w:val="both"/>
      </w:pPr>
      <w:r>
        <w:rPr>
          <w:rFonts w:ascii="Times New Roman"/>
          <w:b w:val="false"/>
          <w:i w:val="false"/>
          <w:color w:val="000000"/>
          <w:sz w:val="28"/>
        </w:rPr>
        <w:t xml:space="preserve">
      43. Виды, состав и требования к содержанию проектных документов, необходимых для проведения соответствующих операций по недропользованию, определяются </w:t>
      </w:r>
      <w:r>
        <w:rPr>
          <w:rFonts w:ascii="Times New Roman"/>
          <w:b w:val="false"/>
          <w:i w:val="false"/>
          <w:color w:val="000000"/>
          <w:sz w:val="28"/>
        </w:rPr>
        <w:t>Едиными правилами</w:t>
      </w:r>
      <w:r>
        <w:rPr>
          <w:rFonts w:ascii="Times New Roman"/>
          <w:b w:val="false"/>
          <w:i w:val="false"/>
          <w:color w:val="000000"/>
          <w:sz w:val="28"/>
        </w:rPr>
        <w:t xml:space="preserve"> по рациональному и комплексному использованию недр, утвержденными приказом Министра энергетики Республики Казахстан от 15 июня 2018 года № 239 (зарегистрирован в Реестре государственной регистрации нормативных правовых актов за № 17131).</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7" w:id="407"/>
    <w:p>
      <w:pPr>
        <w:spacing w:after="0"/>
        <w:ind w:left="0"/>
        <w:jc w:val="both"/>
      </w:pPr>
      <w:r>
        <w:rPr>
          <w:rFonts w:ascii="Times New Roman"/>
          <w:b w:val="false"/>
          <w:i w:val="false"/>
          <w:color w:val="000000"/>
          <w:sz w:val="28"/>
        </w:rPr>
        <w:t>
      44.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408"/>
    <w:p>
      <w:pPr>
        <w:spacing w:after="0"/>
        <w:ind w:left="0"/>
        <w:jc w:val="both"/>
      </w:pPr>
      <w:r>
        <w:rPr>
          <w:rFonts w:ascii="Times New Roman"/>
          <w:b w:val="false"/>
          <w:i w:val="false"/>
          <w:color w:val="000000"/>
          <w:sz w:val="28"/>
        </w:rPr>
        <w:t>
      45.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409"/>
    <w:p>
      <w:pPr>
        <w:spacing w:after="0"/>
        <w:ind w:left="0"/>
        <w:jc w:val="both"/>
      </w:pPr>
      <w:r>
        <w:rPr>
          <w:rFonts w:ascii="Times New Roman"/>
          <w:b w:val="false"/>
          <w:i w:val="false"/>
          <w:color w:val="000000"/>
          <w:sz w:val="28"/>
        </w:rPr>
        <w:t>
      46.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0" w:id="410"/>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 учетом положений пункта 48 Контракта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410"/>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411"/>
    <w:p>
      <w:pPr>
        <w:spacing w:after="0"/>
        <w:ind w:left="0"/>
        <w:jc w:val="both"/>
      </w:pPr>
      <w:r>
        <w:rPr>
          <w:rFonts w:ascii="Times New Roman"/>
          <w:b w:val="false"/>
          <w:i w:val="false"/>
          <w:color w:val="000000"/>
          <w:sz w:val="28"/>
        </w:rPr>
        <w:t>
      48. Республика Казахстан имеет преимущественное перед другими лицами право на приобретение отчуждаемого сырого газа, принадлежащего недропользователю в соответствии с законодательством Республики Казахстан о недрах и недропользовании и контрактом на недропользование, а также товарного газа, произведенного недропользователями в процессе переработки добытого им сырого газа и принадлежащего ему в соответствии с законодательством Республики Казахстан о недрах и недропользовании и контрактом на недропользовании.</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4" w:id="412"/>
    <w:p>
      <w:pPr>
        <w:spacing w:after="0"/>
        <w:ind w:left="0"/>
        <w:jc w:val="both"/>
      </w:pPr>
      <w:r>
        <w:rPr>
          <w:rFonts w:ascii="Times New Roman"/>
          <w:b w:val="false"/>
          <w:i w:val="false"/>
          <w:color w:val="000000"/>
          <w:sz w:val="28"/>
        </w:rPr>
        <w:t>
      49. В случае введения чрезвычайного или военного положения Правительство Республики Казахстан имеет право реквизиции части или всех углеводородов,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13"/>
    <w:p>
      <w:pPr>
        <w:spacing w:after="0"/>
        <w:ind w:left="0"/>
        <w:jc w:val="both"/>
      </w:pPr>
      <w:r>
        <w:rPr>
          <w:rFonts w:ascii="Times New Roman"/>
          <w:b w:val="false"/>
          <w:i w:val="false"/>
          <w:color w:val="000000"/>
          <w:sz w:val="28"/>
        </w:rPr>
        <w:t>
      50. Республика Казахстан гарантирует компенсацию за реквизированные углеводороды в натуральной форме или посредством выплаты их стоимости в тенге по ценам, не превышающим цены, применяемые недропользователем при совершении сделок с углеводородами на дату реквизиции, за вычетом транспортных расходов и затрат на реализацию.</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6" w:id="414"/>
    <w:p>
      <w:pPr>
        <w:spacing w:after="0"/>
        <w:ind w:left="0"/>
        <w:jc w:val="both"/>
      </w:pPr>
      <w:r>
        <w:rPr>
          <w:rFonts w:ascii="Times New Roman"/>
          <w:b w:val="false"/>
          <w:i w:val="false"/>
          <w:color w:val="000000"/>
          <w:sz w:val="28"/>
        </w:rPr>
        <w:t xml:space="preserve">
      51. В случаях, предусмотренных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3 статьи 77 Кодекса, уполномоченный орган по изучению недр раскрывает геологическую информацию путем ее опубликования или предоставления к ней открытого доступа.</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7" w:id="415"/>
    <w:p>
      <w:pPr>
        <w:spacing w:after="0"/>
        <w:ind w:left="0"/>
        <w:jc w:val="both"/>
      </w:pPr>
      <w:r>
        <w:rPr>
          <w:rFonts w:ascii="Times New Roman"/>
          <w:b w:val="false"/>
          <w:i w:val="false"/>
          <w:color w:val="000000"/>
          <w:sz w:val="28"/>
        </w:rPr>
        <w:t xml:space="preserve">
      52. С учетом положений, предусмотренных </w:t>
      </w:r>
      <w:r>
        <w:rPr>
          <w:rFonts w:ascii="Times New Roman"/>
          <w:b w:val="false"/>
          <w:i w:val="false"/>
          <w:color w:val="000000"/>
          <w:sz w:val="28"/>
        </w:rPr>
        <w:t>статьей 22</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416"/>
    <w:p>
      <w:pPr>
        <w:spacing w:after="0"/>
        <w:ind w:left="0"/>
        <w:jc w:val="both"/>
      </w:pPr>
      <w:r>
        <w:rPr>
          <w:rFonts w:ascii="Times New Roman"/>
          <w:b w:val="false"/>
          <w:i w:val="false"/>
          <w:color w:val="000000"/>
          <w:sz w:val="28"/>
        </w:rPr>
        <w:t>
      53.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9" w:id="417"/>
    <w:p>
      <w:pPr>
        <w:spacing w:after="0"/>
        <w:ind w:left="0"/>
        <w:jc w:val="left"/>
      </w:pPr>
      <w:r>
        <w:rPr>
          <w:rFonts w:ascii="Times New Roman"/>
          <w:b/>
          <w:i w:val="false"/>
          <w:color w:val="000000"/>
        </w:rPr>
        <w:t xml:space="preserve"> Параграф 2. Охрана недр и окружающей среды, рациональное и комплексное использование недр</w:t>
      </w:r>
    </w:p>
    <w:bookmarkEnd w:id="417"/>
    <w:bookmarkStart w:name="z510" w:id="418"/>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Обязательными условиями проведения добычи углеводородов, в том числе на море, являются:</w:t>
      </w:r>
    </w:p>
    <w:bookmarkEnd w:id="418"/>
    <w:p>
      <w:pPr>
        <w:spacing w:after="0"/>
        <w:ind w:left="0"/>
        <w:jc w:val="both"/>
      </w:pPr>
      <w:r>
        <w:rPr>
          <w:rFonts w:ascii="Times New Roman"/>
          <w:b w:val="false"/>
          <w:i w:val="false"/>
          <w:color w:val="000000"/>
          <w:sz w:val="28"/>
        </w:rPr>
        <w:t>
      1) обеспечение охраны недр;</w:t>
      </w:r>
    </w:p>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p>
      <w:pPr>
        <w:spacing w:after="0"/>
        <w:ind w:left="0"/>
        <w:jc w:val="both"/>
      </w:pPr>
      <w:r>
        <w:rPr>
          <w:rFonts w:ascii="Times New Roman"/>
          <w:b w:val="false"/>
          <w:i w:val="false"/>
          <w:color w:val="000000"/>
          <w:sz w:val="28"/>
        </w:rPr>
        <w:t>
      4) оснащение производственных объектов приборами учҰта сырой нефти и газового конденсата и обеспечение их функционирования.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4" w:id="419"/>
    <w:p>
      <w:pPr>
        <w:spacing w:after="0"/>
        <w:ind w:left="0"/>
        <w:jc w:val="both"/>
      </w:pPr>
      <w:r>
        <w:rPr>
          <w:rFonts w:ascii="Times New Roman"/>
          <w:b w:val="false"/>
          <w:i w:val="false"/>
          <w:color w:val="000000"/>
          <w:sz w:val="28"/>
        </w:rPr>
        <w:t>
      55. Недропользователь обязан обеспечивать организацию проведения мониторинга состояния недр и контроля за разработкой месторождения.</w:t>
      </w:r>
    </w:p>
    <w:bookmarkEnd w:id="419"/>
    <w:bookmarkStart w:name="z515" w:id="420"/>
    <w:p>
      <w:pPr>
        <w:spacing w:after="0"/>
        <w:ind w:left="0"/>
        <w:jc w:val="both"/>
      </w:pPr>
      <w:r>
        <w:rPr>
          <w:rFonts w:ascii="Times New Roman"/>
          <w:b w:val="false"/>
          <w:i w:val="false"/>
          <w:color w:val="000000"/>
          <w:sz w:val="28"/>
        </w:rPr>
        <w:t>
      56. Запрещается добыча углеводородов без переработки всего объема добываемого сырого газа, за исключением объемов сырого газа:</w:t>
      </w:r>
    </w:p>
    <w:bookmarkEnd w:id="420"/>
    <w:bookmarkStart w:name="z516" w:id="421"/>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421"/>
    <w:bookmarkStart w:name="z517" w:id="422"/>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программой развития переработки сырого газа, утвержденной уполномоченным органом в области углеводородов;</w:t>
      </w:r>
    </w:p>
    <w:bookmarkEnd w:id="422"/>
    <w:bookmarkStart w:name="z518" w:id="423"/>
    <w:p>
      <w:pPr>
        <w:spacing w:after="0"/>
        <w:ind w:left="0"/>
        <w:jc w:val="both"/>
      </w:pPr>
      <w:r>
        <w:rPr>
          <w:rFonts w:ascii="Times New Roman"/>
          <w:b w:val="false"/>
          <w:i w:val="false"/>
          <w:color w:val="000000"/>
          <w:sz w:val="28"/>
        </w:rPr>
        <w:t>
      3) реализуемых недропользователем иным лицам в целях переработки и (или) утилизации.</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424"/>
    <w:p>
      <w:pPr>
        <w:spacing w:after="0"/>
        <w:ind w:left="0"/>
        <w:jc w:val="left"/>
      </w:pPr>
      <w:r>
        <w:rPr>
          <w:rFonts w:ascii="Times New Roman"/>
          <w:b/>
          <w:i w:val="false"/>
          <w:color w:val="000000"/>
        </w:rPr>
        <w:t xml:space="preserve"> Параграф 3. Налогообложение</w:t>
      </w:r>
    </w:p>
    <w:bookmarkEnd w:id="424"/>
    <w:bookmarkStart w:name="z520" w:id="425"/>
    <w:p>
      <w:pPr>
        <w:spacing w:after="0"/>
        <w:ind w:left="0"/>
        <w:jc w:val="both"/>
      </w:pPr>
      <w:r>
        <w:rPr>
          <w:rFonts w:ascii="Times New Roman"/>
          <w:b w:val="false"/>
          <w:i w:val="false"/>
          <w:color w:val="000000"/>
          <w:sz w:val="28"/>
        </w:rPr>
        <w:t xml:space="preserve">
      57.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 </w:t>
      </w:r>
    </w:p>
    <w:bookmarkEnd w:id="425"/>
    <w:bookmarkStart w:name="z521" w:id="426"/>
    <w:p>
      <w:pPr>
        <w:spacing w:after="0"/>
        <w:ind w:left="0"/>
        <w:jc w:val="both"/>
      </w:pPr>
      <w:r>
        <w:rPr>
          <w:rFonts w:ascii="Times New Roman"/>
          <w:b w:val="false"/>
          <w:i w:val="false"/>
          <w:color w:val="000000"/>
          <w:sz w:val="28"/>
        </w:rPr>
        <w:t xml:space="preserve">
      58. Размер подписного бонуса, уплаченного недропользователем до заключения Контракта согласно банковскому поручению за № _____ от </w:t>
      </w:r>
    </w:p>
    <w:bookmarkEnd w:id="426"/>
    <w:bookmarkStart w:name="z522" w:id="427"/>
    <w:p>
      <w:pPr>
        <w:spacing w:after="0"/>
        <w:ind w:left="0"/>
        <w:jc w:val="both"/>
      </w:pPr>
      <w:r>
        <w:rPr>
          <w:rFonts w:ascii="Times New Roman"/>
          <w:b w:val="false"/>
          <w:i w:val="false"/>
          <w:color w:val="000000"/>
          <w:sz w:val="28"/>
        </w:rPr>
        <w:t>
      "__" ______ 20__ года, составляет_____ (указать сумму в тенге).</w:t>
      </w:r>
    </w:p>
    <w:bookmarkEnd w:id="427"/>
    <w:bookmarkStart w:name="z523" w:id="428"/>
    <w:p>
      <w:pPr>
        <w:spacing w:after="0"/>
        <w:ind w:left="0"/>
        <w:jc w:val="left"/>
      </w:pPr>
      <w:r>
        <w:rPr>
          <w:rFonts w:ascii="Times New Roman"/>
          <w:b/>
          <w:i w:val="false"/>
          <w:color w:val="000000"/>
        </w:rPr>
        <w:t xml:space="preserve"> Параграф 4. Ликвидация последствий недропользования и консервация участка недр</w:t>
      </w:r>
    </w:p>
    <w:bookmarkEnd w:id="428"/>
    <w:p>
      <w:pPr>
        <w:spacing w:after="0"/>
        <w:ind w:left="0"/>
        <w:jc w:val="both"/>
      </w:pPr>
      <w:r>
        <w:rPr>
          <w:rFonts w:ascii="Times New Roman"/>
          <w:b w:val="false"/>
          <w:i w:val="false"/>
          <w:color w:val="ff0000"/>
          <w:sz w:val="28"/>
        </w:rPr>
        <w:t xml:space="preserve">
      Сноска. Параграф 4 - в редакции приказа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1021" w:id="429"/>
    <w:p>
      <w:pPr>
        <w:spacing w:after="0"/>
        <w:ind w:left="0"/>
        <w:jc w:val="both"/>
      </w:pPr>
      <w:r>
        <w:rPr>
          <w:rFonts w:ascii="Times New Roman"/>
          <w:b w:val="false"/>
          <w:i w:val="false"/>
          <w:color w:val="000000"/>
          <w:sz w:val="28"/>
        </w:rPr>
        <w:t>
      Ликвидация последствий недропользования производится:</w:t>
      </w:r>
    </w:p>
    <w:bookmarkEnd w:id="429"/>
    <w:bookmarkStart w:name="z1022" w:id="430"/>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430"/>
    <w:bookmarkStart w:name="z1023" w:id="431"/>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431"/>
    <w:bookmarkStart w:name="z1024" w:id="432"/>
    <w:p>
      <w:pPr>
        <w:spacing w:after="0"/>
        <w:ind w:left="0"/>
        <w:jc w:val="both"/>
      </w:pPr>
      <w:r>
        <w:rPr>
          <w:rFonts w:ascii="Times New Roman"/>
          <w:b w:val="false"/>
          <w:i w:val="false"/>
          <w:color w:val="000000"/>
          <w:sz w:val="28"/>
        </w:rPr>
        <w:t>
      59.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432"/>
    <w:bookmarkStart w:name="z1025" w:id="433"/>
    <w:p>
      <w:pPr>
        <w:spacing w:after="0"/>
        <w:ind w:left="0"/>
        <w:jc w:val="both"/>
      </w:pPr>
      <w:r>
        <w:rPr>
          <w:rFonts w:ascii="Times New Roman"/>
          <w:b w:val="false"/>
          <w:i w:val="false"/>
          <w:color w:val="000000"/>
          <w:sz w:val="28"/>
        </w:rPr>
        <w:t>
      60. Обеспечение исполнения обязательства по ликвидации последствий добычи, формируется в размере, сроки и порядке, определенными Кодексом.</w:t>
      </w:r>
    </w:p>
    <w:bookmarkEnd w:id="433"/>
    <w:bookmarkStart w:name="z1026" w:id="434"/>
    <w:p>
      <w:pPr>
        <w:spacing w:after="0"/>
        <w:ind w:left="0"/>
        <w:jc w:val="both"/>
      </w:pPr>
      <w:r>
        <w:rPr>
          <w:rFonts w:ascii="Times New Roman"/>
          <w:b w:val="false"/>
          <w:i w:val="false"/>
          <w:color w:val="000000"/>
          <w:sz w:val="28"/>
        </w:rPr>
        <w:t>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434"/>
    <w:bookmarkStart w:name="z1027" w:id="435"/>
    <w:p>
      <w:pPr>
        <w:spacing w:after="0"/>
        <w:ind w:left="0"/>
        <w:jc w:val="both"/>
      </w:pPr>
      <w:r>
        <w:rPr>
          <w:rFonts w:ascii="Times New Roman"/>
          <w:b w:val="false"/>
          <w:i w:val="false"/>
          <w:color w:val="000000"/>
          <w:sz w:val="28"/>
        </w:rPr>
        <w:t>
      61. Передача права недропользования является безусловным основанием переоформления (передачи) прав по заложенному банковскому вкладу.</w:t>
      </w:r>
    </w:p>
    <w:bookmarkEnd w:id="435"/>
    <w:bookmarkStart w:name="z1028" w:id="436"/>
    <w:p>
      <w:pPr>
        <w:spacing w:after="0"/>
        <w:ind w:left="0"/>
        <w:jc w:val="both"/>
      </w:pPr>
      <w:r>
        <w:rPr>
          <w:rFonts w:ascii="Times New Roman"/>
          <w:b w:val="false"/>
          <w:i w:val="false"/>
          <w:color w:val="000000"/>
          <w:sz w:val="28"/>
        </w:rPr>
        <w:t>
      62. Консервация участка недр производится в случаях и порядке, установленных законодательством Республики Казахстан о недрах и недропользовании и (или) Контрактом.</w:t>
      </w:r>
    </w:p>
    <w:bookmarkEnd w:id="436"/>
    <w:bookmarkStart w:name="z531" w:id="437"/>
    <w:p>
      <w:pPr>
        <w:spacing w:after="0"/>
        <w:ind w:left="0"/>
        <w:jc w:val="left"/>
      </w:pPr>
      <w:r>
        <w:rPr>
          <w:rFonts w:ascii="Times New Roman"/>
          <w:b/>
          <w:i w:val="false"/>
          <w:color w:val="000000"/>
        </w:rPr>
        <w:t xml:space="preserve"> Параграф 5. Учет и отчетность</w:t>
      </w:r>
    </w:p>
    <w:bookmarkEnd w:id="437"/>
    <w:bookmarkStart w:name="z532" w:id="438"/>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Недропользователь обязуется вести учет проводимых операций по недропользованию и предоставлять следующие отчеты:</w:t>
      </w:r>
    </w:p>
    <w:bookmarkEnd w:id="438"/>
    <w:p>
      <w:pPr>
        <w:spacing w:after="0"/>
        <w:ind w:left="0"/>
        <w:jc w:val="both"/>
      </w:pPr>
      <w:r>
        <w:rPr>
          <w:rFonts w:ascii="Times New Roman"/>
          <w:b w:val="false"/>
          <w:i w:val="false"/>
          <w:color w:val="000000"/>
          <w:sz w:val="28"/>
        </w:rPr>
        <w:t>
      1) геологический отчет;</w:t>
      </w:r>
    </w:p>
    <w:p>
      <w:pPr>
        <w:spacing w:after="0"/>
        <w:ind w:left="0"/>
        <w:jc w:val="both"/>
      </w:pPr>
      <w:r>
        <w:rPr>
          <w:rFonts w:ascii="Times New Roman"/>
          <w:b w:val="false"/>
          <w:i w:val="false"/>
          <w:color w:val="000000"/>
          <w:sz w:val="28"/>
        </w:rPr>
        <w:t>
      2) отчет об исполнении лицензионно-контрактных условий;</w:t>
      </w:r>
    </w:p>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p>
      <w:pPr>
        <w:spacing w:after="0"/>
        <w:ind w:left="0"/>
        <w:jc w:val="both"/>
      </w:pPr>
      <w:r>
        <w:rPr>
          <w:rFonts w:ascii="Times New Roman"/>
          <w:b w:val="false"/>
          <w:i w:val="false"/>
          <w:color w:val="000000"/>
          <w:sz w:val="28"/>
        </w:rPr>
        <w:t>
      4) отчет о внутристрановой ценности в кадрах;</w:t>
      </w:r>
    </w:p>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p>
      <w:pPr>
        <w:spacing w:after="0"/>
        <w:ind w:left="0"/>
        <w:jc w:val="both"/>
      </w:pPr>
      <w:r>
        <w:rPr>
          <w:rFonts w:ascii="Times New Roman"/>
          <w:b w:val="false"/>
          <w:i w:val="false"/>
          <w:color w:val="000000"/>
          <w:sz w:val="28"/>
        </w:rPr>
        <w:t xml:space="preserve">
      Отчет, предусмотренный подпунктом 1) настоящего пункта типового Контракта,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p>
      <w:pPr>
        <w:spacing w:after="0"/>
        <w:ind w:left="0"/>
        <w:jc w:val="both"/>
      </w:pPr>
      <w:r>
        <w:rPr>
          <w:rFonts w:ascii="Times New Roman"/>
          <w:b w:val="false"/>
          <w:i w:val="false"/>
          <w:color w:val="000000"/>
          <w:sz w:val="28"/>
        </w:rPr>
        <w:t xml:space="preserve">
      Отчет, предусмотренный подпунктом 2) настоящего пункта типового Контракта,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типового Контракта,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3" w:id="439"/>
    <w:p>
      <w:pPr>
        <w:spacing w:after="0"/>
        <w:ind w:left="0"/>
        <w:jc w:val="both"/>
      </w:pPr>
      <w:r>
        <w:rPr>
          <w:rFonts w:ascii="Times New Roman"/>
          <w:b w:val="false"/>
          <w:i w:val="false"/>
          <w:color w:val="000000"/>
          <w:sz w:val="28"/>
        </w:rPr>
        <w:t>
      64. Недропользователь обязуется:</w:t>
      </w:r>
    </w:p>
    <w:bookmarkEnd w:id="439"/>
    <w:bookmarkStart w:name="z544" w:id="440"/>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440"/>
    <w:bookmarkStart w:name="z545" w:id="441"/>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441"/>
    <w:bookmarkStart w:name="z546" w:id="442"/>
    <w:p>
      <w:pPr>
        <w:spacing w:after="0"/>
        <w:ind w:left="0"/>
        <w:jc w:val="both"/>
      </w:pPr>
      <w:r>
        <w:rPr>
          <w:rFonts w:ascii="Times New Roman"/>
          <w:b w:val="false"/>
          <w:i w:val="false"/>
          <w:color w:val="000000"/>
          <w:sz w:val="28"/>
        </w:rPr>
        <w:t xml:space="preserve">
      3) представлять компетентному органу отчетность, предусмотренную стандартом Инициативы прозрачности добывающих отраслей,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апреля 2018 года № 255 (зарегистрирован в Реестре государственной регистрации нормативных правовых актов за № 17009) и подтвержденную лицом, являющимся аудитором в соответствии с Законом Республики Казахстан "Об аудиторской деятельности".</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7" w:id="443"/>
    <w:p>
      <w:pPr>
        <w:spacing w:after="0"/>
        <w:ind w:left="0"/>
        <w:jc w:val="left"/>
      </w:pPr>
      <w:r>
        <w:rPr>
          <w:rFonts w:ascii="Times New Roman"/>
          <w:b/>
          <w:i w:val="false"/>
          <w:color w:val="000000"/>
        </w:rPr>
        <w:t xml:space="preserve"> Параграф 6. Переход и обременение права недропользования и объектов, связанных с правом недропользования</w:t>
      </w:r>
    </w:p>
    <w:bookmarkEnd w:id="443"/>
    <w:bookmarkStart w:name="z548" w:id="444"/>
    <w:p>
      <w:pPr>
        <w:spacing w:after="0"/>
        <w:ind w:left="0"/>
        <w:jc w:val="both"/>
      </w:pPr>
      <w:r>
        <w:rPr>
          <w:rFonts w:ascii="Times New Roman"/>
          <w:b w:val="false"/>
          <w:i w:val="false"/>
          <w:color w:val="000000"/>
          <w:sz w:val="28"/>
        </w:rPr>
        <w:t xml:space="preserve">
      65.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w:t>
      </w:r>
      <w:r>
        <w:rPr>
          <w:rFonts w:ascii="Times New Roman"/>
          <w:b w:val="false"/>
          <w:i w:val="false"/>
          <w:color w:val="000000"/>
          <w:sz w:val="28"/>
        </w:rPr>
        <w:t>Кодексом</w:t>
      </w:r>
      <w:r>
        <w:rPr>
          <w:rFonts w:ascii="Times New Roman"/>
          <w:b w:val="false"/>
          <w:i w:val="false"/>
          <w:color w:val="000000"/>
          <w:sz w:val="28"/>
        </w:rPr>
        <w:t>.</w:t>
      </w:r>
    </w:p>
    <w:bookmarkEnd w:id="444"/>
    <w:bookmarkStart w:name="z549" w:id="445"/>
    <w:p>
      <w:pPr>
        <w:spacing w:after="0"/>
        <w:ind w:left="0"/>
        <w:jc w:val="both"/>
      </w:pPr>
      <w:r>
        <w:rPr>
          <w:rFonts w:ascii="Times New Roman"/>
          <w:b w:val="false"/>
          <w:i w:val="false"/>
          <w:color w:val="000000"/>
          <w:sz w:val="28"/>
        </w:rPr>
        <w:t>
      66.Переход права недропользования (доли в праве недропользования) производится путем внесения изменения в Контракт.</w:t>
      </w:r>
    </w:p>
    <w:bookmarkEnd w:id="445"/>
    <w:bookmarkStart w:name="z550" w:id="446"/>
    <w:p>
      <w:pPr>
        <w:spacing w:after="0"/>
        <w:ind w:left="0"/>
        <w:jc w:val="both"/>
      </w:pPr>
      <w:r>
        <w:rPr>
          <w:rFonts w:ascii="Times New Roman"/>
          <w:b w:val="false"/>
          <w:i w:val="false"/>
          <w:color w:val="000000"/>
          <w:sz w:val="28"/>
        </w:rPr>
        <w:t>
      67.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446"/>
    <w:bookmarkStart w:name="z551" w:id="447"/>
    <w:p>
      <w:pPr>
        <w:spacing w:after="0"/>
        <w:ind w:left="0"/>
        <w:jc w:val="both"/>
      </w:pPr>
      <w:r>
        <w:rPr>
          <w:rFonts w:ascii="Times New Roman"/>
          <w:b w:val="false"/>
          <w:i w:val="false"/>
          <w:color w:val="000000"/>
          <w:sz w:val="28"/>
        </w:rPr>
        <w:t xml:space="preserve">
      68.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w:t>
      </w:r>
      <w:r>
        <w:rPr>
          <w:rFonts w:ascii="Times New Roman"/>
          <w:b w:val="false"/>
          <w:i w:val="false"/>
          <w:color w:val="000000"/>
          <w:sz w:val="28"/>
        </w:rPr>
        <w:t>Кодексом</w:t>
      </w:r>
      <w:r>
        <w:rPr>
          <w:rFonts w:ascii="Times New Roman"/>
          <w:b w:val="false"/>
          <w:i w:val="false"/>
          <w:color w:val="000000"/>
          <w:sz w:val="28"/>
        </w:rPr>
        <w:t xml:space="preserve">, осуществляются с разрешения компетентного органа, выдаваемого в порядке, установленном </w:t>
      </w:r>
      <w:r>
        <w:rPr>
          <w:rFonts w:ascii="Times New Roman"/>
          <w:b w:val="false"/>
          <w:i w:val="false"/>
          <w:color w:val="000000"/>
          <w:sz w:val="28"/>
        </w:rPr>
        <w:t>статьей 121</w:t>
      </w:r>
      <w:r>
        <w:rPr>
          <w:rFonts w:ascii="Times New Roman"/>
          <w:b w:val="false"/>
          <w:i w:val="false"/>
          <w:color w:val="000000"/>
          <w:sz w:val="28"/>
        </w:rPr>
        <w:t xml:space="preserve"> Кодекса.</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448"/>
    <w:p>
      <w:pPr>
        <w:spacing w:after="0"/>
        <w:ind w:left="0"/>
        <w:jc w:val="both"/>
      </w:pPr>
      <w:r>
        <w:rPr>
          <w:rFonts w:ascii="Times New Roman"/>
          <w:b w:val="false"/>
          <w:i w:val="false"/>
          <w:color w:val="000000"/>
          <w:sz w:val="28"/>
        </w:rPr>
        <w:t>
      69.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самим недропользователем или дочерней организацией со стопроцентной долей участия недропользователя в ее уставном капитале.</w:t>
      </w:r>
    </w:p>
    <w:bookmarkEnd w:id="448"/>
    <w:bookmarkStart w:name="z553" w:id="449"/>
    <w:p>
      <w:pPr>
        <w:spacing w:after="0"/>
        <w:ind w:left="0"/>
        <w:jc w:val="left"/>
      </w:pPr>
      <w:r>
        <w:rPr>
          <w:rFonts w:ascii="Times New Roman"/>
          <w:b/>
          <w:i w:val="false"/>
          <w:color w:val="000000"/>
        </w:rPr>
        <w:t xml:space="preserve"> Параграф 7. Право собственности на имущество и информацию</w:t>
      </w:r>
    </w:p>
    <w:bookmarkEnd w:id="449"/>
    <w:bookmarkStart w:name="z554" w:id="450"/>
    <w:p>
      <w:pPr>
        <w:spacing w:after="0"/>
        <w:ind w:left="0"/>
        <w:jc w:val="both"/>
      </w:pPr>
      <w:r>
        <w:rPr>
          <w:rFonts w:ascii="Times New Roman"/>
          <w:b w:val="false"/>
          <w:i w:val="false"/>
          <w:color w:val="000000"/>
          <w:sz w:val="28"/>
        </w:rPr>
        <w:t>
      70. Добытые недропользователем углеводороды и извлекаемые в ходе их добычи компоненты являются собственностью недропользователя.</w:t>
      </w:r>
    </w:p>
    <w:bookmarkEnd w:id="450"/>
    <w:bookmarkStart w:name="z555" w:id="451"/>
    <w:p>
      <w:pPr>
        <w:spacing w:after="0"/>
        <w:ind w:left="0"/>
        <w:jc w:val="both"/>
      </w:pPr>
      <w:r>
        <w:rPr>
          <w:rFonts w:ascii="Times New Roman"/>
          <w:b w:val="false"/>
          <w:i w:val="false"/>
          <w:color w:val="000000"/>
          <w:sz w:val="28"/>
        </w:rPr>
        <w:t xml:space="preserve">
      71. Имущество, приобретенное недропользователем для проведения операций по недропользованию, является собственностью недропользователя. </w:t>
      </w:r>
    </w:p>
    <w:bookmarkEnd w:id="451"/>
    <w:bookmarkStart w:name="z556" w:id="452"/>
    <w:p>
      <w:pPr>
        <w:spacing w:after="0"/>
        <w:ind w:left="0"/>
        <w:jc w:val="both"/>
      </w:pPr>
      <w:r>
        <w:rPr>
          <w:rFonts w:ascii="Times New Roman"/>
          <w:b w:val="false"/>
          <w:i w:val="false"/>
          <w:color w:val="000000"/>
          <w:sz w:val="28"/>
        </w:rPr>
        <w:t xml:space="preserve">
      72.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 </w:t>
      </w:r>
    </w:p>
    <w:bookmarkEnd w:id="452"/>
    <w:bookmarkStart w:name="z557" w:id="453"/>
    <w:p>
      <w:pPr>
        <w:spacing w:after="0"/>
        <w:ind w:left="0"/>
        <w:jc w:val="both"/>
      </w:pPr>
      <w:r>
        <w:rPr>
          <w:rFonts w:ascii="Times New Roman"/>
          <w:b w:val="false"/>
          <w:i w:val="false"/>
          <w:color w:val="000000"/>
          <w:sz w:val="28"/>
        </w:rPr>
        <w:t>
      73.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453"/>
    <w:bookmarkStart w:name="z558" w:id="454"/>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Кодексом, передается государству в бессрочное владение и пользование.</w:t>
      </w:r>
    </w:p>
    <w:bookmarkEnd w:id="454"/>
    <w:bookmarkStart w:name="z559" w:id="455"/>
    <w:p>
      <w:pPr>
        <w:spacing w:after="0"/>
        <w:ind w:left="0"/>
        <w:jc w:val="both"/>
      </w:pPr>
      <w:r>
        <w:rPr>
          <w:rFonts w:ascii="Times New Roman"/>
          <w:b w:val="false"/>
          <w:i w:val="false"/>
          <w:color w:val="000000"/>
          <w:sz w:val="28"/>
        </w:rPr>
        <w:t xml:space="preserve">
      74. Недропользователь обязуется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 </w:t>
      </w:r>
    </w:p>
    <w:bookmarkEnd w:id="455"/>
    <w:bookmarkStart w:name="z560" w:id="456"/>
    <w:p>
      <w:pPr>
        <w:spacing w:after="0"/>
        <w:ind w:left="0"/>
        <w:jc w:val="both"/>
      </w:pPr>
      <w:r>
        <w:rPr>
          <w:rFonts w:ascii="Times New Roman"/>
          <w:b w:val="false"/>
          <w:i w:val="false"/>
          <w:color w:val="000000"/>
          <w:sz w:val="28"/>
        </w:rPr>
        <w:t xml:space="preserve">
      Недропользователь не вправе отчуждать природные носители геологической информации, полученные в результате проведения операций по недропользованию в рамках Контракта, за исключением случаев, предусмотренных </w:t>
      </w:r>
      <w:r>
        <w:rPr>
          <w:rFonts w:ascii="Times New Roman"/>
          <w:b w:val="false"/>
          <w:i w:val="false"/>
          <w:color w:val="000000"/>
          <w:sz w:val="28"/>
        </w:rPr>
        <w:t>статьей 75</w:t>
      </w:r>
      <w:r>
        <w:rPr>
          <w:rFonts w:ascii="Times New Roman"/>
          <w:b w:val="false"/>
          <w:i w:val="false"/>
          <w:color w:val="000000"/>
          <w:sz w:val="28"/>
        </w:rPr>
        <w:t xml:space="preserve"> Кодекса. </w:t>
      </w:r>
    </w:p>
    <w:bookmarkEnd w:id="456"/>
    <w:bookmarkStart w:name="z561" w:id="457"/>
    <w:p>
      <w:pPr>
        <w:spacing w:after="0"/>
        <w:ind w:left="0"/>
        <w:jc w:val="both"/>
      </w:pPr>
      <w:r>
        <w:rPr>
          <w:rFonts w:ascii="Times New Roman"/>
          <w:b w:val="false"/>
          <w:i w:val="false"/>
          <w:color w:val="000000"/>
          <w:sz w:val="28"/>
        </w:rPr>
        <w:t>
      75.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в порядке, установленном статьей 75 Кодекса.</w:t>
      </w:r>
    </w:p>
    <w:bookmarkEnd w:id="457"/>
    <w:bookmarkStart w:name="z562" w:id="458"/>
    <w:p>
      <w:pPr>
        <w:spacing w:after="0"/>
        <w:ind w:left="0"/>
        <w:jc w:val="both"/>
      </w:pPr>
      <w:r>
        <w:rPr>
          <w:rFonts w:ascii="Times New Roman"/>
          <w:b w:val="false"/>
          <w:i w:val="false"/>
          <w:color w:val="000000"/>
          <w:sz w:val="28"/>
        </w:rPr>
        <w:t>
      76. Отчуждение недропользователем природных носителей геологической информации в виде проб и (или) вывоз им проб за пределы Республики Казахстан осуществляется с разрешения уполномоченного органа по изучению недр в порядке, установленном Кодексом.</w:t>
      </w:r>
    </w:p>
    <w:bookmarkEnd w:id="458"/>
    <w:bookmarkStart w:name="z563" w:id="459"/>
    <w:p>
      <w:pPr>
        <w:spacing w:after="0"/>
        <w:ind w:left="0"/>
        <w:jc w:val="both"/>
      </w:pPr>
      <w:r>
        <w:rPr>
          <w:rFonts w:ascii="Times New Roman"/>
          <w:b w:val="false"/>
          <w:i w:val="false"/>
          <w:color w:val="000000"/>
          <w:sz w:val="28"/>
        </w:rPr>
        <w:t>
      77. В случае намерения недропользователя произвести отчуждение или уничтожение принадлежащих ему кернов, он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459"/>
    <w:bookmarkStart w:name="z564" w:id="460"/>
    <w:p>
      <w:pPr>
        <w:spacing w:after="0"/>
        <w:ind w:left="0"/>
        <w:jc w:val="both"/>
      </w:pPr>
      <w:r>
        <w:rPr>
          <w:rFonts w:ascii="Times New Roman"/>
          <w:b w:val="false"/>
          <w:i w:val="false"/>
          <w:color w:val="000000"/>
          <w:sz w:val="28"/>
        </w:rPr>
        <w:t xml:space="preserve">
      78.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 </w:t>
      </w:r>
    </w:p>
    <w:bookmarkEnd w:id="460"/>
    <w:bookmarkStart w:name="z565" w:id="461"/>
    <w:p>
      <w:pPr>
        <w:spacing w:after="0"/>
        <w:ind w:left="0"/>
        <w:jc w:val="both"/>
      </w:pPr>
      <w:r>
        <w:rPr>
          <w:rFonts w:ascii="Times New Roman"/>
          <w:b w:val="false"/>
          <w:i w:val="false"/>
          <w:color w:val="000000"/>
          <w:sz w:val="28"/>
        </w:rPr>
        <w:t>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461"/>
    <w:bookmarkStart w:name="z566" w:id="462"/>
    <w:p>
      <w:pPr>
        <w:spacing w:after="0"/>
        <w:ind w:left="0"/>
        <w:jc w:val="left"/>
      </w:pPr>
      <w:r>
        <w:rPr>
          <w:rFonts w:ascii="Times New Roman"/>
          <w:b/>
          <w:i w:val="false"/>
          <w:color w:val="000000"/>
        </w:rPr>
        <w:t xml:space="preserve"> Параграф 8. Участок недр и имущество при прекращении права недропользования</w:t>
      </w:r>
    </w:p>
    <w:bookmarkEnd w:id="462"/>
    <w:bookmarkStart w:name="z567" w:id="463"/>
    <w:p>
      <w:pPr>
        <w:spacing w:after="0"/>
        <w:ind w:left="0"/>
        <w:jc w:val="both"/>
      </w:pPr>
      <w:r>
        <w:rPr>
          <w:rFonts w:ascii="Times New Roman"/>
          <w:b w:val="false"/>
          <w:i w:val="false"/>
          <w:color w:val="000000"/>
          <w:sz w:val="28"/>
        </w:rPr>
        <w:t>
      79.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463"/>
    <w:bookmarkStart w:name="z568" w:id="464"/>
    <w:p>
      <w:pPr>
        <w:spacing w:after="0"/>
        <w:ind w:left="0"/>
        <w:jc w:val="both"/>
      </w:pPr>
      <w:r>
        <w:rPr>
          <w:rFonts w:ascii="Times New Roman"/>
          <w:b w:val="false"/>
          <w:i w:val="false"/>
          <w:color w:val="000000"/>
          <w:sz w:val="28"/>
        </w:rPr>
        <w:t>
      1) 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464"/>
    <w:bookmarkStart w:name="z569" w:id="465"/>
    <w:p>
      <w:pPr>
        <w:spacing w:after="0"/>
        <w:ind w:left="0"/>
        <w:jc w:val="both"/>
      </w:pPr>
      <w:r>
        <w:rPr>
          <w:rFonts w:ascii="Times New Roman"/>
          <w:b w:val="false"/>
          <w:i w:val="false"/>
          <w:color w:val="000000"/>
          <w:sz w:val="28"/>
        </w:rPr>
        <w:t>
      2) обязано незамедлительно после утверждения и получения положительных заключений, предусмотренных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465"/>
    <w:bookmarkStart w:name="z570" w:id="466"/>
    <w:p>
      <w:pPr>
        <w:spacing w:after="0"/>
        <w:ind w:left="0"/>
        <w:jc w:val="both"/>
      </w:pPr>
      <w:r>
        <w:rPr>
          <w:rFonts w:ascii="Times New Roman"/>
          <w:b w:val="false"/>
          <w:i w:val="false"/>
          <w:color w:val="000000"/>
          <w:sz w:val="28"/>
        </w:rPr>
        <w:t xml:space="preserve">
      3)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w:t>
      </w:r>
      <w:r>
        <w:rPr>
          <w:rFonts w:ascii="Times New Roman"/>
          <w:b w:val="false"/>
          <w:i w:val="false"/>
          <w:color w:val="000000"/>
          <w:sz w:val="28"/>
        </w:rPr>
        <w:t>Кодексом</w:t>
      </w:r>
      <w:r>
        <w:rPr>
          <w:rFonts w:ascii="Times New Roman"/>
          <w:b w:val="false"/>
          <w:i w:val="false"/>
          <w:color w:val="000000"/>
          <w:sz w:val="28"/>
        </w:rPr>
        <w:t>.</w:t>
      </w:r>
    </w:p>
    <w:bookmarkEnd w:id="466"/>
    <w:bookmarkStart w:name="z571" w:id="467"/>
    <w:p>
      <w:pPr>
        <w:spacing w:after="0"/>
        <w:ind w:left="0"/>
        <w:jc w:val="both"/>
      </w:pPr>
      <w:r>
        <w:rPr>
          <w:rFonts w:ascii="Times New Roman"/>
          <w:b w:val="false"/>
          <w:i w:val="false"/>
          <w:color w:val="000000"/>
          <w:sz w:val="28"/>
        </w:rPr>
        <w:t>
      80. В случае получения уведомления компетентного органа о решении передать участок недр в доверительное управление национальной компании в области углеводородов недропользователь:</w:t>
      </w:r>
    </w:p>
    <w:bookmarkEnd w:id="467"/>
    <w:bookmarkStart w:name="z572" w:id="468"/>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468"/>
    <w:bookmarkStart w:name="z573" w:id="469"/>
    <w:p>
      <w:pPr>
        <w:spacing w:after="0"/>
        <w:ind w:left="0"/>
        <w:jc w:val="both"/>
      </w:pPr>
      <w:r>
        <w:rPr>
          <w:rFonts w:ascii="Times New Roman"/>
          <w:b w:val="false"/>
          <w:i w:val="false"/>
          <w:color w:val="000000"/>
          <w:sz w:val="28"/>
        </w:rPr>
        <w:t>
      В случае отсутствия прежнего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469"/>
    <w:bookmarkStart w:name="z574" w:id="470"/>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470"/>
    <w:bookmarkStart w:name="z575" w:id="471"/>
    <w:p>
      <w:pPr>
        <w:spacing w:after="0"/>
        <w:ind w:left="0"/>
        <w:jc w:val="left"/>
      </w:pPr>
      <w:r>
        <w:rPr>
          <w:rFonts w:ascii="Times New Roman"/>
          <w:b/>
          <w:i w:val="false"/>
          <w:color w:val="000000"/>
        </w:rPr>
        <w:t xml:space="preserve"> Глава 9. Контроль за соблюдением недропользователем условий Контракта</w:t>
      </w:r>
    </w:p>
    <w:bookmarkEnd w:id="471"/>
    <w:bookmarkStart w:name="z576" w:id="472"/>
    <w:p>
      <w:pPr>
        <w:spacing w:after="0"/>
        <w:ind w:left="0"/>
        <w:jc w:val="both"/>
      </w:pPr>
      <w:r>
        <w:rPr>
          <w:rFonts w:ascii="Times New Roman"/>
          <w:b w:val="false"/>
          <w:i w:val="false"/>
          <w:color w:val="000000"/>
          <w:sz w:val="28"/>
        </w:rPr>
        <w:t xml:space="preserve">
      81. Контроль за соблюдением недропользователем условий Контракта осуществляется Компетентным органом в соответствии </w:t>
      </w:r>
      <w:r>
        <w:rPr>
          <w:rFonts w:ascii="Times New Roman"/>
          <w:b w:val="false"/>
          <w:i w:val="false"/>
          <w:color w:val="000000"/>
          <w:sz w:val="28"/>
        </w:rPr>
        <w:t>Правилами</w:t>
      </w:r>
      <w:r>
        <w:rPr>
          <w:rFonts w:ascii="Times New Roman"/>
          <w:b w:val="false"/>
          <w:i w:val="false"/>
          <w:color w:val="000000"/>
          <w:sz w:val="28"/>
        </w:rPr>
        <w:t xml:space="preserve"> осуществления контроля за соблюдением условий контрактов на недропользование, в том числе соглашений о разделе продукции, утвержденными приказом Министра энергетики Республики Казахстан от 26 апреля 2018 года № 142 (зарегистрирован в Реестре государственной регистрации нормативных правовых актов за № 16893). </w:t>
      </w:r>
    </w:p>
    <w:bookmarkEnd w:id="472"/>
    <w:bookmarkStart w:name="z577" w:id="473"/>
    <w:p>
      <w:pPr>
        <w:spacing w:after="0"/>
        <w:ind w:left="0"/>
        <w:jc w:val="both"/>
      </w:pPr>
      <w:r>
        <w:rPr>
          <w:rFonts w:ascii="Times New Roman"/>
          <w:b w:val="false"/>
          <w:i w:val="false"/>
          <w:color w:val="000000"/>
          <w:sz w:val="28"/>
        </w:rPr>
        <w:t xml:space="preserve">
      82.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 </w:t>
      </w:r>
    </w:p>
    <w:bookmarkEnd w:id="473"/>
    <w:bookmarkStart w:name="z578" w:id="474"/>
    <w:p>
      <w:pPr>
        <w:spacing w:after="0"/>
        <w:ind w:left="0"/>
        <w:jc w:val="left"/>
      </w:pPr>
      <w:r>
        <w:rPr>
          <w:rFonts w:ascii="Times New Roman"/>
          <w:b/>
          <w:i w:val="false"/>
          <w:color w:val="000000"/>
        </w:rPr>
        <w:t xml:space="preserve"> Глава 10. Ответственность недропользователя</w:t>
      </w:r>
    </w:p>
    <w:bookmarkEnd w:id="474"/>
    <w:bookmarkStart w:name="z579" w:id="475"/>
    <w:p>
      <w:pPr>
        <w:spacing w:after="0"/>
        <w:ind w:left="0"/>
        <w:jc w:val="both"/>
      </w:pPr>
      <w:r>
        <w:rPr>
          <w:rFonts w:ascii="Times New Roman"/>
          <w:b w:val="false"/>
          <w:i w:val="false"/>
          <w:color w:val="000000"/>
          <w:sz w:val="28"/>
        </w:rPr>
        <w:t>
      83. Нарушение условий проведения операций по недропользованию, предусмотренных главой 8 Контракта в соответствии с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0" w:id="476"/>
    <w:p>
      <w:pPr>
        <w:spacing w:after="0"/>
        <w:ind w:left="0"/>
        <w:jc w:val="both"/>
      </w:pPr>
      <w:r>
        <w:rPr>
          <w:rFonts w:ascii="Times New Roman"/>
          <w:b w:val="false"/>
          <w:i w:val="false"/>
          <w:color w:val="000000"/>
          <w:sz w:val="28"/>
        </w:rPr>
        <w:t xml:space="preserve">
      84. За нарушение недропользователем обязательств, предусмотренных </w:t>
      </w:r>
      <w:r>
        <w:rPr>
          <w:rFonts w:ascii="Times New Roman"/>
          <w:b w:val="false"/>
          <w:i w:val="false"/>
          <w:color w:val="000000"/>
          <w:sz w:val="28"/>
        </w:rPr>
        <w:t>главой 7</w:t>
      </w:r>
      <w:r>
        <w:rPr>
          <w:rFonts w:ascii="Times New Roman"/>
          <w:b w:val="false"/>
          <w:i w:val="false"/>
          <w:color w:val="000000"/>
          <w:sz w:val="28"/>
        </w:rPr>
        <w:t xml:space="preserve"> типового Контракта, предусматриваются следующие виды ответственности:</w:t>
      </w:r>
    </w:p>
    <w:bookmarkEnd w:id="476"/>
    <w:bookmarkStart w:name="z581" w:id="477"/>
    <w:p>
      <w:pPr>
        <w:spacing w:after="0"/>
        <w:ind w:left="0"/>
        <w:jc w:val="both"/>
      </w:pPr>
      <w:r>
        <w:rPr>
          <w:rFonts w:ascii="Times New Roman"/>
          <w:b w:val="false"/>
          <w:i w:val="false"/>
          <w:color w:val="000000"/>
          <w:sz w:val="28"/>
        </w:rPr>
        <w:t>
      1) неустойка в размере, соответствующем:</w:t>
      </w:r>
    </w:p>
    <w:bookmarkEnd w:id="477"/>
    <w:p>
      <w:pPr>
        <w:spacing w:after="0"/>
        <w:ind w:left="0"/>
        <w:jc w:val="both"/>
      </w:pPr>
      <w:r>
        <w:rPr>
          <w:rFonts w:ascii="Times New Roman"/>
          <w:b w:val="false"/>
          <w:i w:val="false"/>
          <w:color w:val="000000"/>
          <w:sz w:val="28"/>
        </w:rPr>
        <w:t xml:space="preserve">
      определенному количеству месячного расчетного показателя (МРП), устанавливаемого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1 января соответствующего года;</w:t>
      </w:r>
    </w:p>
    <w:p>
      <w:pPr>
        <w:spacing w:after="0"/>
        <w:ind w:left="0"/>
        <w:jc w:val="both"/>
      </w:pPr>
      <w:r>
        <w:rPr>
          <w:rFonts w:ascii="Times New Roman"/>
          <w:b w:val="false"/>
          <w:i w:val="false"/>
          <w:color w:val="000000"/>
          <w:sz w:val="28"/>
        </w:rPr>
        <w:t>
      процентам от суммы не исполненных за отчетный период обязательств;</w:t>
      </w:r>
    </w:p>
    <w:p>
      <w:pPr>
        <w:spacing w:after="0"/>
        <w:ind w:left="0"/>
        <w:jc w:val="both"/>
      </w:pPr>
      <w:r>
        <w:rPr>
          <w:rFonts w:ascii="Times New Roman"/>
          <w:b w:val="false"/>
          <w:i w:val="false"/>
          <w:color w:val="000000"/>
          <w:sz w:val="28"/>
        </w:rPr>
        <w:t>
      процентам от суммы нарушения.</w:t>
      </w:r>
    </w:p>
    <w:bookmarkStart w:name="z585" w:id="478"/>
    <w:p>
      <w:pPr>
        <w:spacing w:after="0"/>
        <w:ind w:left="0"/>
        <w:jc w:val="both"/>
      </w:pPr>
      <w:r>
        <w:rPr>
          <w:rFonts w:ascii="Times New Roman"/>
          <w:b w:val="false"/>
          <w:i w:val="false"/>
          <w:color w:val="000000"/>
          <w:sz w:val="28"/>
        </w:rPr>
        <w:t xml:space="preserve">
      2) досрочное прекращение действия контракта на недропользование компетентным органом в одностороннем порядке, осуществляемое в случаях и порядке, предусмотренных </w:t>
      </w:r>
      <w:r>
        <w:rPr>
          <w:rFonts w:ascii="Times New Roman"/>
          <w:b w:val="false"/>
          <w:i w:val="false"/>
          <w:color w:val="000000"/>
          <w:sz w:val="28"/>
        </w:rPr>
        <w:t>статьей 106</w:t>
      </w:r>
      <w:r>
        <w:rPr>
          <w:rFonts w:ascii="Times New Roman"/>
          <w:b w:val="false"/>
          <w:i w:val="false"/>
          <w:color w:val="000000"/>
          <w:sz w:val="28"/>
        </w:rPr>
        <w:t xml:space="preserve"> Кодекса.</w:t>
      </w:r>
    </w:p>
    <w:bookmarkEnd w:id="478"/>
    <w:bookmarkStart w:name="z586" w:id="479"/>
    <w:p>
      <w:pPr>
        <w:spacing w:after="0"/>
        <w:ind w:left="0"/>
        <w:jc w:val="both"/>
      </w:pPr>
      <w:r>
        <w:rPr>
          <w:rFonts w:ascii="Times New Roman"/>
          <w:b w:val="false"/>
          <w:i w:val="false"/>
          <w:color w:val="000000"/>
          <w:sz w:val="28"/>
        </w:rPr>
        <w:t>
      При этом уплата неустойки не освобождает недропользователя от исполнения соответствующего обязательства.</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7" w:id="480"/>
    <w:p>
      <w:pPr>
        <w:spacing w:after="0"/>
        <w:ind w:left="0"/>
        <w:jc w:val="both"/>
      </w:pPr>
      <w:r>
        <w:rPr>
          <w:rFonts w:ascii="Times New Roman"/>
          <w:b w:val="false"/>
          <w:i w:val="false"/>
          <w:color w:val="000000"/>
          <w:sz w:val="28"/>
        </w:rPr>
        <w:t>
      85.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480"/>
    <w:bookmarkStart w:name="z588" w:id="481"/>
    <w:p>
      <w:pPr>
        <w:spacing w:after="0"/>
        <w:ind w:left="0"/>
        <w:jc w:val="both"/>
      </w:pPr>
      <w:r>
        <w:rPr>
          <w:rFonts w:ascii="Times New Roman"/>
          <w:b w:val="false"/>
          <w:i w:val="false"/>
          <w:color w:val="000000"/>
          <w:sz w:val="28"/>
        </w:rPr>
        <w:t>
      1) выполнения недропользователем финансовых обязательств, предусмотренных Контрактом, менее чем на тридцать процентов за отчетный год;</w:t>
      </w:r>
    </w:p>
    <w:bookmarkEnd w:id="481"/>
    <w:bookmarkStart w:name="z589" w:id="482"/>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ликвидации последствий недропользования в соответствии с установленным графиком либо в нарушение графика формирования размера обеспечения;</w:t>
      </w:r>
    </w:p>
    <w:bookmarkEnd w:id="482"/>
    <w:bookmarkStart w:name="z590" w:id="483"/>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главой 7 Контракта.</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1" w:id="484"/>
    <w:p>
      <w:pPr>
        <w:spacing w:after="0"/>
        <w:ind w:left="0"/>
        <w:jc w:val="both"/>
      </w:pPr>
      <w:r>
        <w:rPr>
          <w:rFonts w:ascii="Times New Roman"/>
          <w:b w:val="false"/>
          <w:i w:val="false"/>
          <w:color w:val="000000"/>
          <w:sz w:val="28"/>
        </w:rPr>
        <w:t>
      86.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85 Контракта, – три месяца, по иным обязательствам, предусмотренным главой 7 Контракта, – один месяц со дня получения письменного уведомления.</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2" w:id="485"/>
    <w:p>
      <w:pPr>
        <w:spacing w:after="0"/>
        <w:ind w:left="0"/>
        <w:jc w:val="both"/>
      </w:pPr>
      <w:r>
        <w:rPr>
          <w:rFonts w:ascii="Times New Roman"/>
          <w:b w:val="false"/>
          <w:i w:val="false"/>
          <w:color w:val="000000"/>
          <w:sz w:val="28"/>
        </w:rPr>
        <w:t>
      87.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485"/>
    <w:bookmarkStart w:name="z593" w:id="486"/>
    <w:p>
      <w:pPr>
        <w:spacing w:after="0"/>
        <w:ind w:left="0"/>
        <w:jc w:val="both"/>
      </w:pPr>
      <w:r>
        <w:rPr>
          <w:rFonts w:ascii="Times New Roman"/>
          <w:b w:val="false"/>
          <w:i w:val="false"/>
          <w:color w:val="000000"/>
          <w:sz w:val="28"/>
        </w:rPr>
        <w:t>
      88.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486"/>
    <w:bookmarkStart w:name="z594" w:id="487"/>
    <w:p>
      <w:pPr>
        <w:spacing w:after="0"/>
        <w:ind w:left="0"/>
        <w:jc w:val="both"/>
      </w:pPr>
      <w:r>
        <w:rPr>
          <w:rFonts w:ascii="Times New Roman"/>
          <w:b w:val="false"/>
          <w:i w:val="false"/>
          <w:color w:val="000000"/>
          <w:sz w:val="28"/>
        </w:rPr>
        <w:t>
      89. В случае очевидной невозможности устранения нарушения обязательств, предусмотренных Контрактом, в срок, определенный в пункте 86 Контракта, Компетентный орган вправе установить иной срок, в течение которого возможно устранение такого нарушения.</w:t>
      </w:r>
    </w:p>
    <w:bookmarkEnd w:id="487"/>
    <w:bookmarkStart w:name="z595" w:id="488"/>
    <w:p>
      <w:pPr>
        <w:spacing w:after="0"/>
        <w:ind w:left="0"/>
        <w:jc w:val="both"/>
      </w:pPr>
      <w:r>
        <w:rPr>
          <w:rFonts w:ascii="Times New Roman"/>
          <w:b w:val="false"/>
          <w:i w:val="false"/>
          <w:color w:val="000000"/>
          <w:sz w:val="28"/>
        </w:rPr>
        <w:t>
      90. 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488"/>
    <w:bookmarkStart w:name="z1030" w:id="489"/>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489"/>
    <w:bookmarkStart w:name="z1031" w:id="490"/>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любом из отчетных кварталов соответствующего года – в размере 2 000 МРП, но не более одного раза в год;</w:t>
      </w:r>
    </w:p>
    <w:bookmarkEnd w:id="490"/>
    <w:bookmarkStart w:name="z1032" w:id="491"/>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491"/>
    <w:bookmarkStart w:name="z1033" w:id="492"/>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35 Контракта – в размере 10 000 МРП.;</w:t>
      </w:r>
    </w:p>
    <w:bookmarkEnd w:id="492"/>
    <w:bookmarkStart w:name="z1034" w:id="493"/>
    <w:p>
      <w:pPr>
        <w:spacing w:after="0"/>
        <w:ind w:left="0"/>
        <w:jc w:val="both"/>
      </w:pPr>
      <w:r>
        <w:rPr>
          <w:rFonts w:ascii="Times New Roman"/>
          <w:b w:val="false"/>
          <w:i w:val="false"/>
          <w:color w:val="000000"/>
          <w:sz w:val="28"/>
        </w:rPr>
        <w:t>
      5) за нарушение обязательства по соблюдению недропользователем и (или) его подрядчиками установленного законодательством Республики Казахстан о недрах и недропользовании порядка приобретения товаров, работ и услуг при проведении операций по разведке или добыче углеводородов – в размере 5% от суммы нарушения, совершенного в виде:</w:t>
      </w:r>
    </w:p>
    <w:bookmarkEnd w:id="493"/>
    <w:bookmarkStart w:name="z1035" w:id="494"/>
    <w:p>
      <w:pPr>
        <w:spacing w:after="0"/>
        <w:ind w:left="0"/>
        <w:jc w:val="both"/>
      </w:pPr>
      <w:r>
        <w:rPr>
          <w:rFonts w:ascii="Times New Roman"/>
          <w:b w:val="false"/>
          <w:i w:val="false"/>
          <w:color w:val="000000"/>
          <w:sz w:val="28"/>
        </w:rPr>
        <w:t>
      приобретения товаров, работ и услуг способами, не предусмотренными порядком приобретения товаров, работ и услуг при проведении операций по разведке или добыче углеводородов, а равно с нарушением требований порядка к выбору способа закупа;</w:t>
      </w:r>
    </w:p>
    <w:bookmarkEnd w:id="494"/>
    <w:bookmarkStart w:name="z1036" w:id="495"/>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разведке или добыче углеводородов;</w:t>
      </w:r>
    </w:p>
    <w:bookmarkEnd w:id="495"/>
    <w:bookmarkStart w:name="z1037" w:id="496"/>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разведке или добыче углеводородов;</w:t>
      </w:r>
    </w:p>
    <w:bookmarkEnd w:id="496"/>
    <w:bookmarkStart w:name="z1038" w:id="497"/>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497"/>
    <w:bookmarkStart w:name="z1039" w:id="498"/>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разведке или добыче углеводородов;</w:t>
      </w:r>
    </w:p>
    <w:bookmarkEnd w:id="498"/>
    <w:bookmarkStart w:name="z1040" w:id="499"/>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разведке или добыче углеводородов.</w:t>
      </w:r>
    </w:p>
    <w:bookmarkEnd w:id="499"/>
    <w:bookmarkStart w:name="z1041" w:id="500"/>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500"/>
    <w:bookmarkStart w:name="z1042" w:id="501"/>
    <w:p>
      <w:pPr>
        <w:spacing w:after="0"/>
        <w:ind w:left="0"/>
        <w:jc w:val="both"/>
      </w:pPr>
      <w:r>
        <w:rPr>
          <w:rFonts w:ascii="Times New Roman"/>
          <w:b w:val="false"/>
          <w:i w:val="false"/>
          <w:color w:val="000000"/>
          <w:sz w:val="28"/>
        </w:rPr>
        <w:t>
      6) за непредоставление или несвоевременное предоставление программ, информации и отчетов в соответствии с пунктами 22 и 63 Контракта – в размере 100 МРП;</w:t>
      </w:r>
    </w:p>
    <w:bookmarkEnd w:id="501"/>
    <w:bookmarkStart w:name="z1043" w:id="502"/>
    <w:p>
      <w:pPr>
        <w:spacing w:after="0"/>
        <w:ind w:left="0"/>
        <w:jc w:val="both"/>
      </w:pPr>
      <w:r>
        <w:rPr>
          <w:rFonts w:ascii="Times New Roman"/>
          <w:b w:val="false"/>
          <w:i w:val="false"/>
          <w:color w:val="000000"/>
          <w:sz w:val="28"/>
        </w:rPr>
        <w:t>
      7) за ненаправление или несвоевременное направление уведомлений в соответствии с:</w:t>
      </w:r>
    </w:p>
    <w:bookmarkEnd w:id="502"/>
    <w:bookmarkStart w:name="z1044" w:id="503"/>
    <w:p>
      <w:pPr>
        <w:spacing w:after="0"/>
        <w:ind w:left="0"/>
        <w:jc w:val="both"/>
      </w:pPr>
      <w:r>
        <w:rPr>
          <w:rFonts w:ascii="Times New Roman"/>
          <w:b w:val="false"/>
          <w:i w:val="false"/>
          <w:color w:val="000000"/>
          <w:sz w:val="28"/>
        </w:rPr>
        <w:t>
      пунктом 25 Контракта – в размере 5 000 МРП;</w:t>
      </w:r>
    </w:p>
    <w:bookmarkEnd w:id="503"/>
    <w:bookmarkStart w:name="z1045" w:id="504"/>
    <w:p>
      <w:pPr>
        <w:spacing w:after="0"/>
        <w:ind w:left="0"/>
        <w:jc w:val="both"/>
      </w:pPr>
      <w:r>
        <w:rPr>
          <w:rFonts w:ascii="Times New Roman"/>
          <w:b w:val="false"/>
          <w:i w:val="false"/>
          <w:color w:val="000000"/>
          <w:sz w:val="28"/>
        </w:rPr>
        <w:t>
      пунктами 17 и 26 Контракта – в размере 2 000 МРП;</w:t>
      </w:r>
    </w:p>
    <w:bookmarkEnd w:id="504"/>
    <w:bookmarkStart w:name="z1046" w:id="505"/>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38 Контракта, – _________ МРП.</w:t>
      </w:r>
    </w:p>
    <w:bookmarkEnd w:id="505"/>
    <w:bookmarkStart w:name="z1047" w:id="506"/>
    <w:p>
      <w:pPr>
        <w:spacing w:after="0"/>
        <w:ind w:left="0"/>
        <w:jc w:val="both"/>
      </w:pPr>
      <w:r>
        <w:rPr>
          <w:rFonts w:ascii="Times New Roman"/>
          <w:b w:val="false"/>
          <w:i w:val="false"/>
          <w:color w:val="000000"/>
          <w:sz w:val="28"/>
        </w:rPr>
        <w:t>
      Примечание: если начальные геологические запасы по Контракту:</w:t>
      </w:r>
    </w:p>
    <w:bookmarkEnd w:id="506"/>
    <w:bookmarkStart w:name="z1048" w:id="507"/>
    <w:p>
      <w:pPr>
        <w:spacing w:after="0"/>
        <w:ind w:left="0"/>
        <w:jc w:val="both"/>
      </w:pPr>
      <w:r>
        <w:rPr>
          <w:rFonts w:ascii="Times New Roman"/>
          <w:b w:val="false"/>
          <w:i w:val="false"/>
          <w:color w:val="000000"/>
          <w:sz w:val="28"/>
        </w:rPr>
        <w:t>
      не превышают сто миллионов тонн нефти или пятьдесят миллиардов кубических метров природного газа штраф устанавливается размере 10 000 МРП;</w:t>
      </w:r>
    </w:p>
    <w:bookmarkEnd w:id="507"/>
    <w:bookmarkStart w:name="z1049" w:id="508"/>
    <w:p>
      <w:pPr>
        <w:spacing w:after="0"/>
        <w:ind w:left="0"/>
        <w:jc w:val="both"/>
      </w:pPr>
      <w:r>
        <w:rPr>
          <w:rFonts w:ascii="Times New Roman"/>
          <w:b w:val="false"/>
          <w:i w:val="false"/>
          <w:color w:val="000000"/>
          <w:sz w:val="28"/>
        </w:rPr>
        <w:t>
      превышают сто миллионов тонн нефти или пятьдесят миллиардов кубических метров природного газа начальных геологических запасов размер штрафа устанавливается размере 20 000 МРП.</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509"/>
    <w:p>
      <w:pPr>
        <w:spacing w:after="0"/>
        <w:ind w:left="0"/>
        <w:jc w:val="both"/>
      </w:pPr>
      <w:r>
        <w:rPr>
          <w:rFonts w:ascii="Times New Roman"/>
          <w:b w:val="false"/>
          <w:i w:val="false"/>
          <w:color w:val="000000"/>
          <w:sz w:val="28"/>
        </w:rPr>
        <w:t>
      91. Компетентный орган досрочно прекращает действие Контракта в одностороннем порядке в случаях:</w:t>
      </w:r>
    </w:p>
    <w:bookmarkEnd w:id="509"/>
    <w:bookmarkStart w:name="z614" w:id="510"/>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w:t>
      </w:r>
    </w:p>
    <w:bookmarkEnd w:id="510"/>
    <w:bookmarkStart w:name="z615" w:id="511"/>
    <w:p>
      <w:pPr>
        <w:spacing w:after="0"/>
        <w:ind w:left="0"/>
        <w:jc w:val="both"/>
      </w:pPr>
      <w:r>
        <w:rPr>
          <w:rFonts w:ascii="Times New Roman"/>
          <w:b w:val="false"/>
          <w:i w:val="false"/>
          <w:color w:val="000000"/>
          <w:sz w:val="28"/>
        </w:rPr>
        <w:t>
      2) проведения 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511"/>
    <w:bookmarkStart w:name="z616" w:id="512"/>
    <w:p>
      <w:pPr>
        <w:spacing w:after="0"/>
        <w:ind w:left="0"/>
        <w:jc w:val="both"/>
      </w:pPr>
      <w:r>
        <w:rPr>
          <w:rFonts w:ascii="Times New Roman"/>
          <w:b w:val="false"/>
          <w:i w:val="false"/>
          <w:color w:val="000000"/>
          <w:sz w:val="28"/>
        </w:rPr>
        <w:t xml:space="preserve">
      3) нарушения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Кодекса, повлекшего угрозу национальной безопасности.</w:t>
      </w:r>
    </w:p>
    <w:bookmarkEnd w:id="512"/>
    <w:bookmarkStart w:name="z617" w:id="513"/>
    <w:p>
      <w:pPr>
        <w:spacing w:after="0"/>
        <w:ind w:left="0"/>
        <w:jc w:val="both"/>
      </w:pPr>
      <w:r>
        <w:rPr>
          <w:rFonts w:ascii="Times New Roman"/>
          <w:b w:val="false"/>
          <w:i w:val="false"/>
          <w:color w:val="000000"/>
          <w:sz w:val="28"/>
        </w:rPr>
        <w:t>
      92.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513"/>
    <w:bookmarkStart w:name="z1050" w:id="514"/>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514"/>
    <w:bookmarkStart w:name="z1051" w:id="515"/>
    <w:p>
      <w:pPr>
        <w:spacing w:after="0"/>
        <w:ind w:left="0"/>
        <w:jc w:val="both"/>
      </w:pPr>
      <w:r>
        <w:rPr>
          <w:rFonts w:ascii="Times New Roman"/>
          <w:b w:val="false"/>
          <w:i w:val="false"/>
          <w:color w:val="000000"/>
          <w:sz w:val="28"/>
        </w:rPr>
        <w:t>
      2) более двух нарушений иных обязательств, установленных главой 7 Контракта.</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0" w:id="516"/>
    <w:p>
      <w:pPr>
        <w:spacing w:after="0"/>
        <w:ind w:left="0"/>
        <w:jc w:val="both"/>
      </w:pPr>
      <w:r>
        <w:rPr>
          <w:rFonts w:ascii="Times New Roman"/>
          <w:b w:val="false"/>
          <w:i w:val="false"/>
          <w:color w:val="000000"/>
          <w:sz w:val="28"/>
        </w:rPr>
        <w:t>
      93. За нарушение обязательств по Контракту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контрактов, узнал или должен был узнать о нарушении данных условий. Переход права недропользования не влечет изменения срока и порядка его исчисления.</w:t>
      </w:r>
    </w:p>
    <w:bookmarkEnd w:id="516"/>
    <w:bookmarkStart w:name="z621" w:id="517"/>
    <w:p>
      <w:pPr>
        <w:spacing w:after="0"/>
        <w:ind w:left="0"/>
        <w:jc w:val="left"/>
      </w:pPr>
      <w:r>
        <w:rPr>
          <w:rFonts w:ascii="Times New Roman"/>
          <w:b/>
          <w:i w:val="false"/>
          <w:color w:val="000000"/>
        </w:rPr>
        <w:t xml:space="preserve"> Глава 11. Непреодолимая сила</w:t>
      </w:r>
    </w:p>
    <w:bookmarkEnd w:id="517"/>
    <w:bookmarkStart w:name="z622" w:id="518"/>
    <w:p>
      <w:pPr>
        <w:spacing w:after="0"/>
        <w:ind w:left="0"/>
        <w:jc w:val="both"/>
      </w:pPr>
      <w:r>
        <w:rPr>
          <w:rFonts w:ascii="Times New Roman"/>
          <w:b w:val="false"/>
          <w:i w:val="false"/>
          <w:color w:val="000000"/>
          <w:sz w:val="28"/>
        </w:rPr>
        <w:t>
      94.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518"/>
    <w:bookmarkStart w:name="z623" w:id="519"/>
    <w:p>
      <w:pPr>
        <w:spacing w:after="0"/>
        <w:ind w:left="0"/>
        <w:jc w:val="both"/>
      </w:pPr>
      <w:r>
        <w:rPr>
          <w:rFonts w:ascii="Times New Roman"/>
          <w:b w:val="false"/>
          <w:i w:val="false"/>
          <w:color w:val="000000"/>
          <w:sz w:val="28"/>
        </w:rPr>
        <w:t>
      95.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w:t>
      </w:r>
    </w:p>
    <w:bookmarkEnd w:id="519"/>
    <w:bookmarkStart w:name="z624" w:id="520"/>
    <w:p>
      <w:pPr>
        <w:spacing w:after="0"/>
        <w:ind w:left="0"/>
        <w:jc w:val="both"/>
      </w:pPr>
      <w:r>
        <w:rPr>
          <w:rFonts w:ascii="Times New Roman"/>
          <w:b w:val="false"/>
          <w:i w:val="false"/>
          <w:color w:val="000000"/>
          <w:sz w:val="28"/>
        </w:rPr>
        <w:t>
      96.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520"/>
    <w:bookmarkStart w:name="z625" w:id="521"/>
    <w:p>
      <w:pPr>
        <w:spacing w:after="0"/>
        <w:ind w:left="0"/>
        <w:jc w:val="both"/>
      </w:pPr>
      <w:r>
        <w:rPr>
          <w:rFonts w:ascii="Times New Roman"/>
          <w:b w:val="false"/>
          <w:i w:val="false"/>
          <w:color w:val="000000"/>
          <w:sz w:val="28"/>
        </w:rPr>
        <w:t>
      97.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p>
    <w:bookmarkEnd w:id="521"/>
    <w:bookmarkStart w:name="z626" w:id="522"/>
    <w:p>
      <w:pPr>
        <w:spacing w:after="0"/>
        <w:ind w:left="0"/>
        <w:jc w:val="both"/>
      </w:pPr>
      <w:r>
        <w:rPr>
          <w:rFonts w:ascii="Times New Roman"/>
          <w:b w:val="false"/>
          <w:i w:val="false"/>
          <w:color w:val="000000"/>
          <w:sz w:val="28"/>
        </w:rPr>
        <w:t>
      98. Срок действия Контракта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в соответствии с законодательством Республики Казахстан.</w:t>
      </w:r>
    </w:p>
    <w:bookmarkEnd w:id="522"/>
    <w:bookmarkStart w:name="z627" w:id="523"/>
    <w:p>
      <w:pPr>
        <w:spacing w:after="0"/>
        <w:ind w:left="0"/>
        <w:jc w:val="left"/>
      </w:pPr>
      <w:r>
        <w:rPr>
          <w:rFonts w:ascii="Times New Roman"/>
          <w:b/>
          <w:i w:val="false"/>
          <w:color w:val="000000"/>
        </w:rPr>
        <w:t xml:space="preserve"> Глава 12. Конфиденциальность</w:t>
      </w:r>
    </w:p>
    <w:bookmarkEnd w:id="523"/>
    <w:bookmarkStart w:name="z628" w:id="524"/>
    <w:p>
      <w:pPr>
        <w:spacing w:after="0"/>
        <w:ind w:left="0"/>
        <w:jc w:val="both"/>
      </w:pPr>
      <w:r>
        <w:rPr>
          <w:rFonts w:ascii="Times New Roman"/>
          <w:b w:val="false"/>
          <w:i w:val="false"/>
          <w:color w:val="000000"/>
          <w:sz w:val="28"/>
        </w:rPr>
        <w:t>
      99.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524"/>
    <w:bookmarkStart w:name="z629" w:id="525"/>
    <w:p>
      <w:pPr>
        <w:spacing w:after="0"/>
        <w:ind w:left="0"/>
        <w:jc w:val="both"/>
      </w:pPr>
      <w:r>
        <w:rPr>
          <w:rFonts w:ascii="Times New Roman"/>
          <w:b w:val="false"/>
          <w:i w:val="false"/>
          <w:color w:val="000000"/>
          <w:sz w:val="28"/>
        </w:rPr>
        <w:t>
      100. Стороны не имеют права передавать конфиденциальную информацию третьим лицам без согласия другой Стороны, за исключением случаев:</w:t>
      </w:r>
    </w:p>
    <w:bookmarkEnd w:id="525"/>
    <w:bookmarkStart w:name="z630" w:id="526"/>
    <w:p>
      <w:pPr>
        <w:spacing w:after="0"/>
        <w:ind w:left="0"/>
        <w:jc w:val="both"/>
      </w:pPr>
      <w:r>
        <w:rPr>
          <w:rFonts w:ascii="Times New Roman"/>
          <w:b w:val="false"/>
          <w:i w:val="false"/>
          <w:color w:val="000000"/>
          <w:sz w:val="28"/>
        </w:rPr>
        <w:t>
      1) если такая информация используется в ходе ведения судебного разбирательства;</w:t>
      </w:r>
    </w:p>
    <w:bookmarkEnd w:id="526"/>
    <w:bookmarkStart w:name="z631" w:id="527"/>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527"/>
    <w:bookmarkStart w:name="z632" w:id="528"/>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528"/>
    <w:bookmarkStart w:name="z633" w:id="529"/>
    <w:p>
      <w:pPr>
        <w:spacing w:after="0"/>
        <w:ind w:left="0"/>
        <w:jc w:val="both"/>
      </w:pPr>
      <w:r>
        <w:rPr>
          <w:rFonts w:ascii="Times New Roman"/>
          <w:b w:val="false"/>
          <w:i w:val="false"/>
          <w:color w:val="000000"/>
          <w:sz w:val="28"/>
        </w:rPr>
        <w:t>
      4)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529"/>
    <w:bookmarkStart w:name="z634" w:id="530"/>
    <w:p>
      <w:pPr>
        <w:spacing w:after="0"/>
        <w:ind w:left="0"/>
        <w:jc w:val="both"/>
      </w:pPr>
      <w:r>
        <w:rPr>
          <w:rFonts w:ascii="Times New Roman"/>
          <w:b w:val="false"/>
          <w:i w:val="false"/>
          <w:color w:val="000000"/>
          <w:sz w:val="28"/>
        </w:rPr>
        <w:t>
      5) иных случаях, предусмотренных законодательством Республики Казахстан.</w:t>
      </w:r>
    </w:p>
    <w:bookmarkEnd w:id="530"/>
    <w:bookmarkStart w:name="z635" w:id="531"/>
    <w:p>
      <w:pPr>
        <w:spacing w:after="0"/>
        <w:ind w:left="0"/>
        <w:jc w:val="both"/>
      </w:pPr>
      <w:r>
        <w:rPr>
          <w:rFonts w:ascii="Times New Roman"/>
          <w:b w:val="false"/>
          <w:i w:val="false"/>
          <w:color w:val="000000"/>
          <w:sz w:val="28"/>
        </w:rPr>
        <w:t xml:space="preserve">
      101. Положения о конфиденциальности, предусмотренные настоящей главой, действуют в течение срока, указанного в </w:t>
      </w:r>
      <w:r>
        <w:rPr>
          <w:rFonts w:ascii="Times New Roman"/>
          <w:b w:val="false"/>
          <w:i w:val="false"/>
          <w:color w:val="000000"/>
          <w:sz w:val="28"/>
        </w:rPr>
        <w:t>пункте 5</w:t>
      </w:r>
      <w:r>
        <w:rPr>
          <w:rFonts w:ascii="Times New Roman"/>
          <w:b w:val="false"/>
          <w:i w:val="false"/>
          <w:color w:val="000000"/>
          <w:sz w:val="28"/>
        </w:rPr>
        <w:t xml:space="preserve"> типового Контракта, если иное не установлено Кодексом или соглашением Сторон.</w:t>
      </w:r>
    </w:p>
    <w:bookmarkEnd w:id="531"/>
    <w:bookmarkStart w:name="z636" w:id="532"/>
    <w:p>
      <w:pPr>
        <w:spacing w:after="0"/>
        <w:ind w:left="0"/>
        <w:jc w:val="both"/>
      </w:pPr>
      <w:r>
        <w:rPr>
          <w:rFonts w:ascii="Times New Roman"/>
          <w:b w:val="false"/>
          <w:i w:val="false"/>
          <w:color w:val="000000"/>
          <w:sz w:val="28"/>
        </w:rPr>
        <w:t>
      102. Информация, касающаяся исполнения контрактных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7" w:id="533"/>
    <w:p>
      <w:pPr>
        <w:spacing w:after="0"/>
        <w:ind w:left="0"/>
        <w:jc w:val="left"/>
      </w:pPr>
      <w:r>
        <w:rPr>
          <w:rFonts w:ascii="Times New Roman"/>
          <w:b/>
          <w:i w:val="false"/>
          <w:color w:val="000000"/>
        </w:rPr>
        <w:t xml:space="preserve"> Глава 13. Порядок разрешения споров</w:t>
      </w:r>
    </w:p>
    <w:bookmarkEnd w:id="533"/>
    <w:bookmarkStart w:name="z638" w:id="534"/>
    <w:p>
      <w:pPr>
        <w:spacing w:after="0"/>
        <w:ind w:left="0"/>
        <w:jc w:val="both"/>
      </w:pPr>
      <w:r>
        <w:rPr>
          <w:rFonts w:ascii="Times New Roman"/>
          <w:b w:val="false"/>
          <w:i w:val="false"/>
          <w:color w:val="000000"/>
          <w:sz w:val="28"/>
        </w:rPr>
        <w:t>
      103. Споры, связанные с осуществлением, изменением или прекращением права недропользования, разрешаются путем переговоров (досудебное урегулирование споров).</w:t>
      </w:r>
    </w:p>
    <w:bookmarkEnd w:id="534"/>
    <w:bookmarkStart w:name="z639" w:id="535"/>
    <w:p>
      <w:pPr>
        <w:spacing w:after="0"/>
        <w:ind w:left="0"/>
        <w:jc w:val="both"/>
      </w:pPr>
      <w:r>
        <w:rPr>
          <w:rFonts w:ascii="Times New Roman"/>
          <w:b w:val="false"/>
          <w:i w:val="false"/>
          <w:color w:val="000000"/>
          <w:sz w:val="28"/>
        </w:rPr>
        <w:t xml:space="preserve">
      104. Уведомления, направляемые Компетентным органом в соответствии с </w:t>
      </w:r>
      <w:r>
        <w:rPr>
          <w:rFonts w:ascii="Times New Roman"/>
          <w:b w:val="false"/>
          <w:i w:val="false"/>
          <w:color w:val="000000"/>
          <w:sz w:val="28"/>
        </w:rPr>
        <w:t>Кодексом</w:t>
      </w:r>
      <w:r>
        <w:rPr>
          <w:rFonts w:ascii="Times New Roman"/>
          <w:b w:val="false"/>
          <w:i w:val="false"/>
          <w:color w:val="000000"/>
          <w:sz w:val="28"/>
        </w:rPr>
        <w:t xml:space="preserve"> и Контрактом, признаются досудебным урегулированием споров.</w:t>
      </w:r>
    </w:p>
    <w:bookmarkEnd w:id="535"/>
    <w:bookmarkStart w:name="z640" w:id="536"/>
    <w:p>
      <w:pPr>
        <w:spacing w:after="0"/>
        <w:ind w:left="0"/>
        <w:jc w:val="both"/>
      </w:pPr>
      <w:r>
        <w:rPr>
          <w:rFonts w:ascii="Times New Roman"/>
          <w:b w:val="false"/>
          <w:i w:val="false"/>
          <w:color w:val="000000"/>
          <w:sz w:val="28"/>
        </w:rPr>
        <w:t>
      105. Если споры, связанные с осуществлением, изменением или прекращением Контракта, не могут быть разрешены в течение шести месяцев путем переговоров, то такие споры подлежат разрешению в соответствии с законодательством Республики Казахстан.</w:t>
      </w:r>
    </w:p>
    <w:bookmarkEnd w:id="536"/>
    <w:bookmarkStart w:name="z641" w:id="537"/>
    <w:p>
      <w:pPr>
        <w:spacing w:after="0"/>
        <w:ind w:left="0"/>
        <w:jc w:val="left"/>
      </w:pPr>
      <w:r>
        <w:rPr>
          <w:rFonts w:ascii="Times New Roman"/>
          <w:b/>
          <w:i w:val="false"/>
          <w:color w:val="000000"/>
        </w:rPr>
        <w:t xml:space="preserve"> Глава 14. Изменение и прекращение действия контракта</w:t>
      </w:r>
    </w:p>
    <w:bookmarkEnd w:id="537"/>
    <w:bookmarkStart w:name="z642" w:id="538"/>
    <w:p>
      <w:pPr>
        <w:spacing w:after="0"/>
        <w:ind w:left="0"/>
        <w:jc w:val="both"/>
      </w:pPr>
      <w:r>
        <w:rPr>
          <w:rFonts w:ascii="Times New Roman"/>
          <w:b w:val="false"/>
          <w:i w:val="false"/>
          <w:color w:val="000000"/>
          <w:sz w:val="28"/>
        </w:rPr>
        <w:t xml:space="preserve">
      106. Изменения и дополнения в Контракт оформляются дополнением к Контракту, заключаемым в порядке и на условиях, установленных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538"/>
    <w:bookmarkStart w:name="z643" w:id="539"/>
    <w:p>
      <w:pPr>
        <w:spacing w:after="0"/>
        <w:ind w:left="0"/>
        <w:jc w:val="both"/>
      </w:pPr>
      <w:r>
        <w:rPr>
          <w:rFonts w:ascii="Times New Roman"/>
          <w:b w:val="false"/>
          <w:i w:val="false"/>
          <w:color w:val="000000"/>
          <w:sz w:val="28"/>
        </w:rPr>
        <w:t>
      Дополнение является неотъемлемой частью Контракта. Дополнения к Контракту подлежат регистрации в компетентном органе.</w:t>
      </w:r>
    </w:p>
    <w:bookmarkEnd w:id="539"/>
    <w:bookmarkStart w:name="z644" w:id="540"/>
    <w:p>
      <w:pPr>
        <w:spacing w:after="0"/>
        <w:ind w:left="0"/>
        <w:jc w:val="both"/>
      </w:pPr>
      <w:r>
        <w:rPr>
          <w:rFonts w:ascii="Times New Roman"/>
          <w:b w:val="false"/>
          <w:i w:val="false"/>
          <w:color w:val="000000"/>
          <w:sz w:val="28"/>
        </w:rPr>
        <w:t xml:space="preserve">
      107. Действие Контракта на недропользование прекращается в случаях и порядке, установленных законодательством Республики Казахстан о недрах и недропользовании на дату заключения Контракта, за исключением положений, предусмотренных </w:t>
      </w:r>
      <w:r>
        <w:rPr>
          <w:rFonts w:ascii="Times New Roman"/>
          <w:b w:val="false"/>
          <w:i w:val="false"/>
          <w:color w:val="000000"/>
          <w:sz w:val="28"/>
        </w:rPr>
        <w:t>пунктами 30</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80 и 81 Контракта, которые сохраняют свое действие до полного исполнения Сторонами своих обязательств.</w:t>
      </w:r>
    </w:p>
    <w:bookmarkEnd w:id="540"/>
    <w:bookmarkStart w:name="z645" w:id="541"/>
    <w:p>
      <w:pPr>
        <w:spacing w:after="0"/>
        <w:ind w:left="0"/>
        <w:jc w:val="both"/>
      </w:pPr>
      <w:r>
        <w:rPr>
          <w:rFonts w:ascii="Times New Roman"/>
          <w:b w:val="false"/>
          <w:i w:val="false"/>
          <w:color w:val="000000"/>
          <w:sz w:val="28"/>
        </w:rPr>
        <w:t>
      108. Компетентный орган вправе досрочно прекратить действие контракта на недропользование по основаниям, предусмотренным настоящим Кодексом.</w:t>
      </w:r>
    </w:p>
    <w:bookmarkEnd w:id="541"/>
    <w:bookmarkStart w:name="z646" w:id="542"/>
    <w:p>
      <w:pPr>
        <w:spacing w:after="0"/>
        <w:ind w:left="0"/>
        <w:jc w:val="both"/>
      </w:pPr>
      <w:r>
        <w:rPr>
          <w:rFonts w:ascii="Times New Roman"/>
          <w:b w:val="false"/>
          <w:i w:val="false"/>
          <w:color w:val="000000"/>
          <w:sz w:val="28"/>
        </w:rPr>
        <w:t>
      109. Со дня прекращения действия Контракта право недропользования прекращается, а участок недр, закрепленный (закрепленные) в Контракте, является возвращенным государству.</w:t>
      </w:r>
    </w:p>
    <w:bookmarkEnd w:id="542"/>
    <w:bookmarkStart w:name="z647" w:id="543"/>
    <w:p>
      <w:pPr>
        <w:spacing w:after="0"/>
        <w:ind w:left="0"/>
        <w:jc w:val="left"/>
      </w:pPr>
      <w:r>
        <w:rPr>
          <w:rFonts w:ascii="Times New Roman"/>
          <w:b/>
          <w:i w:val="false"/>
          <w:color w:val="000000"/>
        </w:rPr>
        <w:t xml:space="preserve"> Глава 15. Заключительные положения</w:t>
      </w:r>
    </w:p>
    <w:bookmarkEnd w:id="543"/>
    <w:bookmarkStart w:name="z648" w:id="544"/>
    <w:p>
      <w:pPr>
        <w:spacing w:after="0"/>
        <w:ind w:left="0"/>
        <w:jc w:val="both"/>
      </w:pPr>
      <w:r>
        <w:rPr>
          <w:rFonts w:ascii="Times New Roman"/>
          <w:b w:val="false"/>
          <w:i w:val="false"/>
          <w:color w:val="000000"/>
          <w:sz w:val="28"/>
        </w:rPr>
        <w:t>
      110. Применимым правом по Контракту является право Республики Казахстан.</w:t>
      </w:r>
    </w:p>
    <w:bookmarkEnd w:id="544"/>
    <w:bookmarkStart w:name="z649" w:id="545"/>
    <w:p>
      <w:pPr>
        <w:spacing w:after="0"/>
        <w:ind w:left="0"/>
        <w:jc w:val="both"/>
      </w:pPr>
      <w:r>
        <w:rPr>
          <w:rFonts w:ascii="Times New Roman"/>
          <w:b w:val="false"/>
          <w:i w:val="false"/>
          <w:color w:val="000000"/>
          <w:sz w:val="28"/>
        </w:rPr>
        <w:t>
      111. К сделкам по переходу права недропользования применяется право Республики Казахстан.</w:t>
      </w:r>
    </w:p>
    <w:bookmarkEnd w:id="545"/>
    <w:bookmarkStart w:name="z650" w:id="546"/>
    <w:p>
      <w:pPr>
        <w:spacing w:after="0"/>
        <w:ind w:left="0"/>
        <w:jc w:val="both"/>
      </w:pPr>
      <w:r>
        <w:rPr>
          <w:rFonts w:ascii="Times New Roman"/>
          <w:b w:val="false"/>
          <w:i w:val="false"/>
          <w:color w:val="000000"/>
          <w:sz w:val="28"/>
        </w:rPr>
        <w:t>
      112.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bookmarkEnd w:id="546"/>
    <w:bookmarkStart w:name="z651" w:id="547"/>
    <w:p>
      <w:pPr>
        <w:spacing w:after="0"/>
        <w:ind w:left="0"/>
        <w:jc w:val="both"/>
      </w:pPr>
      <w:r>
        <w:rPr>
          <w:rFonts w:ascii="Times New Roman"/>
          <w:b w:val="false"/>
          <w:i w:val="false"/>
          <w:color w:val="000000"/>
          <w:sz w:val="28"/>
        </w:rPr>
        <w:t>
      113. По соглашению Сторон текст Контракта может быть также переведен на иной язык.</w:t>
      </w:r>
    </w:p>
    <w:bookmarkEnd w:id="547"/>
    <w:bookmarkStart w:name="z652" w:id="548"/>
    <w:p>
      <w:pPr>
        <w:spacing w:after="0"/>
        <w:ind w:left="0"/>
        <w:jc w:val="both"/>
      </w:pPr>
      <w:r>
        <w:rPr>
          <w:rFonts w:ascii="Times New Roman"/>
          <w:b w:val="false"/>
          <w:i w:val="false"/>
          <w:color w:val="000000"/>
          <w:sz w:val="28"/>
        </w:rPr>
        <w:t>
      114. Стороны договариваются, что казахский и (или) русский языки будут использоваться как языки общения.</w:t>
      </w:r>
    </w:p>
    <w:bookmarkEnd w:id="548"/>
    <w:bookmarkStart w:name="z653" w:id="549"/>
    <w:p>
      <w:pPr>
        <w:spacing w:after="0"/>
        <w:ind w:left="0"/>
        <w:jc w:val="both"/>
      </w:pPr>
      <w:r>
        <w:rPr>
          <w:rFonts w:ascii="Times New Roman"/>
          <w:b w:val="false"/>
          <w:i w:val="false"/>
          <w:color w:val="000000"/>
          <w:sz w:val="28"/>
        </w:rPr>
        <w:t>
      115.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языке.</w:t>
      </w:r>
    </w:p>
    <w:bookmarkEnd w:id="549"/>
    <w:bookmarkStart w:name="z654" w:id="550"/>
    <w:p>
      <w:pPr>
        <w:spacing w:after="0"/>
        <w:ind w:left="0"/>
        <w:jc w:val="both"/>
      </w:pPr>
      <w:r>
        <w:rPr>
          <w:rFonts w:ascii="Times New Roman"/>
          <w:b w:val="false"/>
          <w:i w:val="false"/>
          <w:color w:val="000000"/>
          <w:sz w:val="28"/>
        </w:rPr>
        <w:t>
      116. Стороны извещаются посредством уведомлений, составляемых в письменной форме, и (или) публикаций в периодических печатных изданиях, распространяемых на всей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w:t>
      </w:r>
    </w:p>
    <w:bookmarkEnd w:id="550"/>
    <w:bookmarkStart w:name="z655" w:id="551"/>
    <w:p>
      <w:pPr>
        <w:spacing w:after="0"/>
        <w:ind w:left="0"/>
        <w:jc w:val="both"/>
      </w:pPr>
      <w:r>
        <w:rPr>
          <w:rFonts w:ascii="Times New Roman"/>
          <w:b w:val="false"/>
          <w:i w:val="false"/>
          <w:color w:val="000000"/>
          <w:sz w:val="28"/>
        </w:rPr>
        <w:t>
      117. При изменении почтового адреса по Контракту каждая из Сторон обязана представить письменное уведомление другой Стороне в течение семи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551"/>
    <w:bookmarkStart w:name="z656" w:id="552"/>
    <w:p>
      <w:pPr>
        <w:spacing w:after="0"/>
        <w:ind w:left="0"/>
        <w:jc w:val="both"/>
      </w:pPr>
      <w:r>
        <w:rPr>
          <w:rFonts w:ascii="Times New Roman"/>
          <w:b w:val="false"/>
          <w:i w:val="false"/>
          <w:color w:val="000000"/>
          <w:sz w:val="28"/>
        </w:rPr>
        <w:t>
      118.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bookmarkEnd w:id="552"/>
    <w:bookmarkStart w:name="z657" w:id="553"/>
    <w:p>
      <w:pPr>
        <w:spacing w:after="0"/>
        <w:ind w:left="0"/>
        <w:jc w:val="both"/>
      </w:pPr>
      <w:r>
        <w:rPr>
          <w:rFonts w:ascii="Times New Roman"/>
          <w:b w:val="false"/>
          <w:i w:val="false"/>
          <w:color w:val="000000"/>
          <w:sz w:val="28"/>
        </w:rPr>
        <w:t>
      119. Определения и термины, используемые в Контракте, имеют значения, определенные для них в Кодексе и (или) в соответствующих нормативных правовых актах.</w:t>
      </w:r>
    </w:p>
    <w:bookmarkEnd w:id="553"/>
    <w:bookmarkStart w:name="z658" w:id="554"/>
    <w:p>
      <w:pPr>
        <w:spacing w:after="0"/>
        <w:ind w:left="0"/>
        <w:jc w:val="both"/>
      </w:pPr>
      <w:r>
        <w:rPr>
          <w:rFonts w:ascii="Times New Roman"/>
          <w:b w:val="false"/>
          <w:i w:val="false"/>
          <w:color w:val="000000"/>
          <w:sz w:val="28"/>
        </w:rPr>
        <w:t>
      120. Отношения Сторон, их права и обязанности, не урегулированные Контрактом, регулируются законодательством Республики Казахстан.</w:t>
      </w:r>
    </w:p>
    <w:bookmarkEnd w:id="554"/>
    <w:bookmarkStart w:name="z659" w:id="555"/>
    <w:p>
      <w:pPr>
        <w:spacing w:after="0"/>
        <w:ind w:left="0"/>
        <w:jc w:val="both"/>
      </w:pPr>
      <w:r>
        <w:rPr>
          <w:rFonts w:ascii="Times New Roman"/>
          <w:b w:val="false"/>
          <w:i w:val="false"/>
          <w:color w:val="000000"/>
          <w:sz w:val="28"/>
        </w:rPr>
        <w:t>
      121. Настоящий Контракт заключен ________ (дня), _______ (месяца) 20___ года в г. ___________ (Республика Казахстан), уполномоченными представителями Сторон.</w:t>
      </w:r>
    </w:p>
    <w:bookmarkEnd w:id="555"/>
    <w:bookmarkStart w:name="z660" w:id="556"/>
    <w:p>
      <w:pPr>
        <w:spacing w:after="0"/>
        <w:ind w:left="0"/>
        <w:jc w:val="both"/>
      </w:pPr>
      <w:r>
        <w:rPr>
          <w:rFonts w:ascii="Times New Roman"/>
          <w:b w:val="false"/>
          <w:i w:val="false"/>
          <w:color w:val="000000"/>
          <w:sz w:val="28"/>
        </w:rPr>
        <w:t>
      122. Юридические адреса и подписи Сторон:</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 на</w:t>
            </w:r>
            <w:r>
              <w:br/>
            </w:r>
            <w:r>
              <w:rPr>
                <w:rFonts w:ascii="Times New Roman"/>
                <w:b w:val="false"/>
                <w:i w:val="false"/>
                <w:color w:val="000000"/>
                <w:sz w:val="20"/>
              </w:rPr>
              <w:t>добычу углеводородов</w:t>
            </w:r>
          </w:p>
        </w:tc>
      </w:tr>
    </w:tbl>
    <w:bookmarkStart w:name="z1053" w:id="557"/>
    <w:p>
      <w:pPr>
        <w:spacing w:after="0"/>
        <w:ind w:left="0"/>
        <w:jc w:val="left"/>
      </w:pPr>
      <w:r>
        <w:rPr>
          <w:rFonts w:ascii="Times New Roman"/>
          <w:b/>
          <w:i w:val="false"/>
          <w:color w:val="000000"/>
        </w:rPr>
        <w:t xml:space="preserve"> Дополнительные обязательства</w:t>
      </w:r>
    </w:p>
    <w:bookmarkEnd w:id="557"/>
    <w:p>
      <w:pPr>
        <w:spacing w:after="0"/>
        <w:ind w:left="0"/>
        <w:jc w:val="both"/>
      </w:pPr>
      <w:r>
        <w:rPr>
          <w:rFonts w:ascii="Times New Roman"/>
          <w:b w:val="false"/>
          <w:i w:val="false"/>
          <w:color w:val="ff0000"/>
          <w:sz w:val="28"/>
        </w:rPr>
        <w:t xml:space="preserve">
      Сноска. Типовой контракт дополнен приложением 1 в соответствии с приказом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p>
        </w:tc>
      </w:tr>
    </w:tbl>
    <w:bookmarkStart w:name="z1055" w:id="558"/>
    <w:p>
      <w:pPr>
        <w:spacing w:after="0"/>
        <w:ind w:left="0"/>
        <w:jc w:val="left"/>
      </w:pPr>
      <w:r>
        <w:rPr>
          <w:rFonts w:ascii="Times New Roman"/>
          <w:b/>
          <w:i w:val="false"/>
          <w:color w:val="000000"/>
        </w:rPr>
        <w:t xml:space="preserve"> Пространственные границы участка (участков) недр</w:t>
      </w:r>
    </w:p>
    <w:bookmarkEnd w:id="558"/>
    <w:p>
      <w:pPr>
        <w:spacing w:after="0"/>
        <w:ind w:left="0"/>
        <w:jc w:val="both"/>
      </w:pPr>
      <w:r>
        <w:rPr>
          <w:rFonts w:ascii="Times New Roman"/>
          <w:b w:val="false"/>
          <w:i w:val="false"/>
          <w:color w:val="ff0000"/>
          <w:sz w:val="28"/>
        </w:rPr>
        <w:t xml:space="preserve">
      Сноска. Типовой контракт дополнен приложением 2 в соответствии с приказом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bookmarkStart w:name="z1070" w:id="559"/>
    <w:p>
      <w:pPr>
        <w:spacing w:after="0"/>
        <w:ind w:left="0"/>
        <w:jc w:val="both"/>
      </w:pPr>
      <w:r>
        <w:rPr>
          <w:rFonts w:ascii="Times New Roman"/>
          <w:b w:val="false"/>
          <w:i w:val="false"/>
          <w:color w:val="000000"/>
          <w:sz w:val="28"/>
        </w:rPr>
        <w:t>
      Наименование региона.</w:t>
      </w:r>
    </w:p>
    <w:bookmarkEnd w:id="559"/>
    <w:bookmarkStart w:name="z1071" w:id="560"/>
    <w:p>
      <w:pPr>
        <w:spacing w:after="0"/>
        <w:ind w:left="0"/>
        <w:jc w:val="both"/>
      </w:pPr>
      <w:r>
        <w:rPr>
          <w:rFonts w:ascii="Times New Roman"/>
          <w:b w:val="false"/>
          <w:i w:val="false"/>
          <w:color w:val="000000"/>
          <w:sz w:val="28"/>
        </w:rPr>
        <w:t>
      Наименование участка недр.</w:t>
      </w:r>
    </w:p>
    <w:bookmarkEnd w:id="560"/>
    <w:bookmarkStart w:name="z1072" w:id="561"/>
    <w:p>
      <w:pPr>
        <w:spacing w:after="0"/>
        <w:ind w:left="0"/>
        <w:jc w:val="both"/>
      </w:pPr>
      <w:r>
        <w:rPr>
          <w:rFonts w:ascii="Times New Roman"/>
          <w:b w:val="false"/>
          <w:i w:val="false"/>
          <w:color w:val="000000"/>
          <w:sz w:val="28"/>
        </w:rPr>
        <w:t>
      Угловые координаты участка недр.</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p>
        </w:tc>
      </w:tr>
    </w:tbl>
    <w:bookmarkStart w:name="z1056" w:id="562"/>
    <w:p>
      <w:pPr>
        <w:spacing w:after="0"/>
        <w:ind w:left="0"/>
        <w:jc w:val="left"/>
      </w:pPr>
      <w:r>
        <w:rPr>
          <w:rFonts w:ascii="Times New Roman"/>
          <w:b/>
          <w:i w:val="false"/>
          <w:color w:val="000000"/>
        </w:rPr>
        <w:t xml:space="preserve"> Дополнительные обязательства недропользователя</w:t>
      </w:r>
    </w:p>
    <w:bookmarkEnd w:id="562"/>
    <w:p>
      <w:pPr>
        <w:spacing w:after="0"/>
        <w:ind w:left="0"/>
        <w:jc w:val="both"/>
      </w:pPr>
      <w:r>
        <w:rPr>
          <w:rFonts w:ascii="Times New Roman"/>
          <w:b w:val="false"/>
          <w:i w:val="false"/>
          <w:color w:val="ff0000"/>
          <w:sz w:val="28"/>
        </w:rPr>
        <w:t xml:space="preserve">
      Сноска. Приложение - в редакции приказа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bookmarkStart w:name="z666" w:id="563"/>
    <w:p>
      <w:pPr>
        <w:spacing w:after="0"/>
        <w:ind w:left="0"/>
        <w:jc w:val="left"/>
      </w:pPr>
      <w:r>
        <w:rPr>
          <w:rFonts w:ascii="Times New Roman"/>
          <w:b/>
          <w:i w:val="false"/>
          <w:color w:val="000000"/>
        </w:rPr>
        <w:t xml:space="preserve"> ТИПОВОЙ КОНТРАКТ НА ДОБЫЧУ УРАНА</w:t>
      </w:r>
    </w:p>
    <w:bookmarkEnd w:id="563"/>
    <w:p>
      <w:pPr>
        <w:spacing w:after="0"/>
        <w:ind w:left="0"/>
        <w:jc w:val="both"/>
      </w:pPr>
      <w:bookmarkStart w:name="z667" w:id="564"/>
      <w:r>
        <w:rPr>
          <w:rFonts w:ascii="Times New Roman"/>
          <w:b w:val="false"/>
          <w:i w:val="false"/>
          <w:color w:val="000000"/>
          <w:sz w:val="28"/>
        </w:rPr>
        <w:t>
      Контракт на добычу урана между Республикой Казахстан, от имени которой действует</w:t>
      </w:r>
    </w:p>
    <w:bookmarkEnd w:id="564"/>
    <w:p>
      <w:pPr>
        <w:spacing w:after="0"/>
        <w:ind w:left="0"/>
        <w:jc w:val="both"/>
      </w:pPr>
      <w:r>
        <w:rPr>
          <w:rFonts w:ascii="Times New Roman"/>
          <w:b w:val="false"/>
          <w:i w:val="false"/>
          <w:color w:val="000000"/>
          <w:sz w:val="28"/>
        </w:rPr>
        <w:t>__________________________________________________________ как компетентный орган</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В случае, если недропользователями по Контракту являются два и более лиц, то указывается наименование каждого юридического лица и размер доли в праве недропользования, принадлежащей каждому из таких лиц)</w:t>
      </w:r>
    </w:p>
    <w:p>
      <w:pPr>
        <w:spacing w:after="0"/>
        <w:ind w:left="0"/>
        <w:jc w:val="both"/>
      </w:pPr>
      <w:r>
        <w:rPr>
          <w:rFonts w:ascii="Times New Roman"/>
          <w:b w:val="false"/>
          <w:i w:val="false"/>
          <w:color w:val="000000"/>
          <w:sz w:val="28"/>
        </w:rPr>
        <w:t>(далее - недропользователь), далее совместно именуемые Стороны.</w:t>
      </w:r>
    </w:p>
    <w:p>
      <w:pPr>
        <w:spacing w:after="0"/>
        <w:ind w:left="0"/>
        <w:jc w:val="both"/>
      </w:pPr>
      <w:r>
        <w:rPr>
          <w:rFonts w:ascii="Times New Roman"/>
          <w:b w:val="false"/>
          <w:i w:val="false"/>
          <w:color w:val="000000"/>
          <w:sz w:val="28"/>
        </w:rPr>
        <w:t>Настоящий контракт на добычу урана подписан Сторонами "____" ____________ 20___года в соответствии 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(решением Компетентного органа о заключении контракта на недропользование с национальной компанией в области урана, являющимся основанием для заключения контракта)</w:t>
      </w:r>
    </w:p>
    <w:bookmarkStart w:name="z668" w:id="565"/>
    <w:p>
      <w:pPr>
        <w:spacing w:after="0"/>
        <w:ind w:left="0"/>
        <w:jc w:val="left"/>
      </w:pPr>
      <w:r>
        <w:rPr>
          <w:rFonts w:ascii="Times New Roman"/>
          <w:b/>
          <w:i w:val="false"/>
          <w:color w:val="000000"/>
        </w:rPr>
        <w:t xml:space="preserve"> Содержание</w:t>
      </w:r>
    </w:p>
    <w:bookmarkEnd w:id="565"/>
    <w:bookmarkStart w:name="z669" w:id="566"/>
    <w:p>
      <w:pPr>
        <w:spacing w:after="0"/>
        <w:ind w:left="0"/>
        <w:jc w:val="both"/>
      </w:pPr>
      <w:r>
        <w:rPr>
          <w:rFonts w:ascii="Times New Roman"/>
          <w:b w:val="false"/>
          <w:i w:val="false"/>
          <w:color w:val="000000"/>
          <w:sz w:val="28"/>
        </w:rPr>
        <w:t>
      Преамбула</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w:t>
      </w:r>
      <w:r>
        <w:rPr>
          <w:rFonts w:ascii="Times New Roman"/>
          <w:b w:val="false"/>
          <w:i w:val="false"/>
          <w:color w:val="000000"/>
          <w:sz w:val="28"/>
        </w:rPr>
        <w:t>. Предмет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w:t>
      </w:r>
      <w:r>
        <w:rPr>
          <w:rFonts w:ascii="Times New Roman"/>
          <w:b w:val="false"/>
          <w:i w:val="false"/>
          <w:color w:val="000000"/>
          <w:sz w:val="28"/>
        </w:rPr>
        <w:t>. Срок действия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w:t>
      </w:r>
      <w:r>
        <w:rPr>
          <w:rFonts w:ascii="Times New Roman"/>
          <w:b w:val="false"/>
          <w:i w:val="false"/>
          <w:color w:val="000000"/>
          <w:sz w:val="28"/>
        </w:rPr>
        <w:t>. Границы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w:t>
      </w:r>
      <w:r>
        <w:rPr>
          <w:rFonts w:ascii="Times New Roman"/>
          <w:b w:val="false"/>
          <w:i w:val="false"/>
          <w:color w:val="000000"/>
          <w:sz w:val="28"/>
        </w:rPr>
        <w:t>. Права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w:t>
      </w:r>
      <w:r>
        <w:rPr>
          <w:rFonts w:ascii="Times New Roman"/>
          <w:b w:val="false"/>
          <w:i w:val="false"/>
          <w:color w:val="000000"/>
          <w:sz w:val="28"/>
        </w:rPr>
        <w:t>. Обязанности Компетентного органа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w:t>
      </w:r>
      <w:r>
        <w:rPr>
          <w:rFonts w:ascii="Times New Roman"/>
          <w:b w:val="false"/>
          <w:i w:val="false"/>
          <w:color w:val="000000"/>
          <w:sz w:val="28"/>
        </w:rPr>
        <w:t>. Права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w:t>
      </w:r>
      <w:r>
        <w:rPr>
          <w:rFonts w:ascii="Times New Roman"/>
          <w:b w:val="false"/>
          <w:i w:val="false"/>
          <w:color w:val="000000"/>
          <w:sz w:val="28"/>
        </w:rPr>
        <w:t>. Обязанности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8</w:t>
      </w:r>
      <w:r>
        <w:rPr>
          <w:rFonts w:ascii="Times New Roman"/>
          <w:b w:val="false"/>
          <w:i w:val="false"/>
          <w:color w:val="000000"/>
          <w:sz w:val="28"/>
        </w:rPr>
        <w:t>. Условия проведения операций по недропользованию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1</w:t>
      </w:r>
      <w:r>
        <w:rPr>
          <w:rFonts w:ascii="Times New Roman"/>
          <w:b w:val="false"/>
          <w:i w:val="false"/>
          <w:color w:val="000000"/>
          <w:sz w:val="28"/>
        </w:rPr>
        <w:t>. Общие условия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2</w:t>
      </w:r>
      <w:r>
        <w:rPr>
          <w:rFonts w:ascii="Times New Roman"/>
          <w:b w:val="false"/>
          <w:i w:val="false"/>
          <w:color w:val="000000"/>
          <w:sz w:val="28"/>
        </w:rPr>
        <w:t>. Охрана недр и окружающей среды, рациональное и комплексное использование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3</w:t>
      </w:r>
      <w:r>
        <w:rPr>
          <w:rFonts w:ascii="Times New Roman"/>
          <w:b w:val="false"/>
          <w:i w:val="false"/>
          <w:color w:val="000000"/>
          <w:sz w:val="28"/>
        </w:rPr>
        <w:t>. Налогообложение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4</w:t>
      </w:r>
      <w:r>
        <w:rPr>
          <w:rFonts w:ascii="Times New Roman"/>
          <w:b w:val="false"/>
          <w:i w:val="false"/>
          <w:color w:val="000000"/>
          <w:sz w:val="28"/>
        </w:rPr>
        <w:t>. Ликвидация последствий недропользования и консервация участка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5</w:t>
      </w:r>
      <w:r>
        <w:rPr>
          <w:rFonts w:ascii="Times New Roman"/>
          <w:b w:val="false"/>
          <w:i w:val="false"/>
          <w:color w:val="000000"/>
          <w:sz w:val="28"/>
        </w:rPr>
        <w:t>. Учет и отчетность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6</w:t>
      </w:r>
      <w:r>
        <w:rPr>
          <w:rFonts w:ascii="Times New Roman"/>
          <w:b w:val="false"/>
          <w:i w:val="false"/>
          <w:color w:val="000000"/>
          <w:sz w:val="28"/>
        </w:rPr>
        <w:t>. Переход и обременение права недропользования и объектов, связанных с правом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7</w:t>
      </w:r>
      <w:r>
        <w:rPr>
          <w:rFonts w:ascii="Times New Roman"/>
          <w:b w:val="false"/>
          <w:i w:val="false"/>
          <w:color w:val="000000"/>
          <w:sz w:val="28"/>
        </w:rPr>
        <w:t>. Право собственности на имущество и информацию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Парагарф 8</w:t>
      </w:r>
      <w:r>
        <w:rPr>
          <w:rFonts w:ascii="Times New Roman"/>
          <w:b w:val="false"/>
          <w:i w:val="false"/>
          <w:color w:val="000000"/>
          <w:sz w:val="28"/>
        </w:rPr>
        <w:t>. Участок недр и имущество при прекращении права недропользования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9</w:t>
      </w:r>
      <w:r>
        <w:rPr>
          <w:rFonts w:ascii="Times New Roman"/>
          <w:b w:val="false"/>
          <w:i w:val="false"/>
          <w:color w:val="000000"/>
          <w:sz w:val="28"/>
        </w:rPr>
        <w:t>. Контроль за соблюдением недропользователем условий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10</w:t>
      </w:r>
      <w:r>
        <w:rPr>
          <w:rFonts w:ascii="Times New Roman"/>
          <w:b w:val="false"/>
          <w:i w:val="false"/>
          <w:color w:val="000000"/>
          <w:sz w:val="28"/>
        </w:rPr>
        <w:t>. Ответственность недропользователя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11</w:t>
      </w:r>
      <w:r>
        <w:rPr>
          <w:rFonts w:ascii="Times New Roman"/>
          <w:b w:val="false"/>
          <w:i w:val="false"/>
          <w:color w:val="000000"/>
          <w:sz w:val="28"/>
        </w:rPr>
        <w:t>. Непреодолимая сила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12</w:t>
      </w:r>
      <w:r>
        <w:rPr>
          <w:rFonts w:ascii="Times New Roman"/>
          <w:b w:val="false"/>
          <w:i w:val="false"/>
          <w:color w:val="000000"/>
          <w:sz w:val="28"/>
        </w:rPr>
        <w:t>. Конфиденциальность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13</w:t>
      </w:r>
      <w:r>
        <w:rPr>
          <w:rFonts w:ascii="Times New Roman"/>
          <w:b w:val="false"/>
          <w:i w:val="false"/>
          <w:color w:val="000000"/>
          <w:sz w:val="28"/>
        </w:rPr>
        <w:t>. Порядок разрешения споров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14</w:t>
      </w:r>
      <w:r>
        <w:rPr>
          <w:rFonts w:ascii="Times New Roman"/>
          <w:b w:val="false"/>
          <w:i w:val="false"/>
          <w:color w:val="000000"/>
          <w:sz w:val="28"/>
        </w:rPr>
        <w:t>. Изменение и прекращение действия контракта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15</w:t>
      </w:r>
      <w:r>
        <w:rPr>
          <w:rFonts w:ascii="Times New Roman"/>
          <w:b w:val="false"/>
          <w:i w:val="false"/>
          <w:color w:val="000000"/>
          <w:sz w:val="28"/>
        </w:rPr>
        <w:t>. Заключительные положения</w:t>
      </w:r>
    </w:p>
    <w:bookmarkStart w:name="z693" w:id="567"/>
    <w:p>
      <w:pPr>
        <w:spacing w:after="0"/>
        <w:ind w:left="0"/>
        <w:jc w:val="both"/>
      </w:pPr>
      <w:r>
        <w:rPr>
          <w:rFonts w:ascii="Times New Roman"/>
          <w:b w:val="false"/>
          <w:i w:val="false"/>
          <w:color w:val="000000"/>
          <w:sz w:val="28"/>
        </w:rPr>
        <w:t>
      Приложения к контракту на добычу урана:</w:t>
      </w:r>
    </w:p>
    <w:bookmarkEnd w:id="5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 Пространственные границы участка недр</w:t>
      </w:r>
    </w:p>
    <w:bookmarkStart w:name="z695" w:id="568"/>
    <w:p>
      <w:pPr>
        <w:spacing w:after="0"/>
        <w:ind w:left="0"/>
        <w:jc w:val="left"/>
      </w:pPr>
      <w:r>
        <w:rPr>
          <w:rFonts w:ascii="Times New Roman"/>
          <w:b/>
          <w:i w:val="false"/>
          <w:color w:val="000000"/>
        </w:rPr>
        <w:t xml:space="preserve"> Преамбула</w:t>
      </w:r>
    </w:p>
    <w:bookmarkEnd w:id="568"/>
    <w:bookmarkStart w:name="z1057" w:id="569"/>
    <w:p>
      <w:pPr>
        <w:spacing w:after="0"/>
        <w:ind w:left="0"/>
        <w:jc w:val="both"/>
      </w:pPr>
      <w:r>
        <w:rPr>
          <w:rFonts w:ascii="Times New Roman"/>
          <w:b w:val="false"/>
          <w:i w:val="false"/>
          <w:color w:val="000000"/>
          <w:sz w:val="28"/>
        </w:rPr>
        <w:t>
      Принимая во внимание, что:</w:t>
      </w:r>
    </w:p>
    <w:bookmarkEnd w:id="569"/>
    <w:bookmarkStart w:name="z1058" w:id="570"/>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570"/>
    <w:bookmarkStart w:name="z1059" w:id="571"/>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571"/>
    <w:bookmarkStart w:name="z1060" w:id="572"/>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572"/>
    <w:bookmarkStart w:name="z1061" w:id="573"/>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w:t>
      </w:r>
    </w:p>
    <w:bookmarkEnd w:id="573"/>
    <w:bookmarkStart w:name="z1062" w:id="574"/>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574"/>
    <w:bookmarkStart w:name="z1063" w:id="575"/>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575"/>
    <w:bookmarkStart w:name="z1064" w:id="576"/>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576"/>
    <w:bookmarkStart w:name="z1065" w:id="577"/>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5" w:id="578"/>
    <w:p>
      <w:pPr>
        <w:spacing w:after="0"/>
        <w:ind w:left="0"/>
        <w:jc w:val="left"/>
      </w:pPr>
      <w:r>
        <w:rPr>
          <w:rFonts w:ascii="Times New Roman"/>
          <w:b/>
          <w:i w:val="false"/>
          <w:color w:val="000000"/>
        </w:rPr>
        <w:t xml:space="preserve"> Глава 1. Предмет Контракта</w:t>
      </w:r>
    </w:p>
    <w:bookmarkEnd w:id="578"/>
    <w:bookmarkStart w:name="z706" w:id="579"/>
    <w:p>
      <w:pPr>
        <w:spacing w:after="0"/>
        <w:ind w:left="0"/>
        <w:jc w:val="both"/>
      </w:pPr>
      <w:r>
        <w:rPr>
          <w:rFonts w:ascii="Times New Roman"/>
          <w:b w:val="false"/>
          <w:i w:val="false"/>
          <w:color w:val="000000"/>
          <w:sz w:val="28"/>
        </w:rPr>
        <w:t xml:space="preserve">
      1. Республика Казахстан в лице Компетентного органа предоставляет на установленный Контрактом срок недропользователю право недропользования, а недропользователь обязуется за свой счет и на свой риск осуществлять недропользование в соответствии с условиями Контракта и </w:t>
      </w:r>
      <w:r>
        <w:rPr>
          <w:rFonts w:ascii="Times New Roman"/>
          <w:b w:val="false"/>
          <w:i w:val="false"/>
          <w:color w:val="000000"/>
          <w:sz w:val="28"/>
        </w:rPr>
        <w:t>Кодексом</w:t>
      </w:r>
      <w:r>
        <w:rPr>
          <w:rFonts w:ascii="Times New Roman"/>
          <w:b w:val="false"/>
          <w:i w:val="false"/>
          <w:color w:val="000000"/>
          <w:sz w:val="28"/>
        </w:rPr>
        <w:t>.</w:t>
      </w:r>
    </w:p>
    <w:bookmarkEnd w:id="579"/>
    <w:bookmarkStart w:name="z707" w:id="580"/>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w:t>
      </w:r>
    </w:p>
    <w:bookmarkEnd w:id="580"/>
    <w:bookmarkStart w:name="z708" w:id="581"/>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Контракта недропользователь вправе на участке недр осуществлять добычу урана.</w:t>
      </w:r>
    </w:p>
    <w:bookmarkEnd w:id="581"/>
    <w:bookmarkStart w:name="z709" w:id="582"/>
    <w:p>
      <w:pPr>
        <w:spacing w:after="0"/>
        <w:ind w:left="0"/>
        <w:jc w:val="left"/>
      </w:pPr>
      <w:r>
        <w:rPr>
          <w:rFonts w:ascii="Times New Roman"/>
          <w:b/>
          <w:i w:val="false"/>
          <w:color w:val="000000"/>
        </w:rPr>
        <w:t xml:space="preserve"> Глава 2. Срок действия Контракта</w:t>
      </w:r>
    </w:p>
    <w:bookmarkEnd w:id="582"/>
    <w:bookmarkStart w:name="z710" w:id="583"/>
    <w:p>
      <w:pPr>
        <w:spacing w:after="0"/>
        <w:ind w:left="0"/>
        <w:jc w:val="both"/>
      </w:pPr>
      <w:r>
        <w:rPr>
          <w:rFonts w:ascii="Times New Roman"/>
          <w:b w:val="false"/>
          <w:i w:val="false"/>
          <w:color w:val="000000"/>
          <w:sz w:val="28"/>
        </w:rPr>
        <w:t>
      4. Срок действия Контракта, указанный в пункте 5 Контракта, определяется последовательно закрепленными в нем периодом опытно-промышленной добычи и периодом добычи.</w:t>
      </w:r>
    </w:p>
    <w:bookmarkEnd w:id="583"/>
    <w:bookmarkStart w:name="z711" w:id="584"/>
    <w:p>
      <w:pPr>
        <w:spacing w:after="0"/>
        <w:ind w:left="0"/>
        <w:jc w:val="both"/>
      </w:pPr>
      <w:r>
        <w:rPr>
          <w:rFonts w:ascii="Times New Roman"/>
          <w:b w:val="false"/>
          <w:i w:val="false"/>
          <w:color w:val="000000"/>
          <w:sz w:val="28"/>
        </w:rPr>
        <w:t xml:space="preserve">
      5. Контракт заключен на срок, равный _____ лет, и действует до </w:t>
      </w:r>
    </w:p>
    <w:bookmarkEnd w:id="584"/>
    <w:bookmarkStart w:name="z712" w:id="585"/>
    <w:p>
      <w:pPr>
        <w:spacing w:after="0"/>
        <w:ind w:left="0"/>
        <w:jc w:val="both"/>
      </w:pPr>
      <w:r>
        <w:rPr>
          <w:rFonts w:ascii="Times New Roman"/>
          <w:b w:val="false"/>
          <w:i w:val="false"/>
          <w:color w:val="000000"/>
          <w:sz w:val="28"/>
        </w:rPr>
        <w:t>
      "___" __________ _____ года.</w:t>
      </w:r>
    </w:p>
    <w:bookmarkEnd w:id="585"/>
    <w:bookmarkStart w:name="z713" w:id="586"/>
    <w:p>
      <w:pPr>
        <w:spacing w:after="0"/>
        <w:ind w:left="0"/>
        <w:jc w:val="both"/>
      </w:pPr>
      <w:r>
        <w:rPr>
          <w:rFonts w:ascii="Times New Roman"/>
          <w:b w:val="false"/>
          <w:i w:val="false"/>
          <w:color w:val="000000"/>
          <w:sz w:val="28"/>
        </w:rPr>
        <w:t>
      Примечание: При заключении Контракта указывается первоначальная продолжительность периода опытно-промышленной добычи на основании извещения Компетентного органа о заключении контракта на недропользование с национальной компанией в области урана.</w:t>
      </w:r>
    </w:p>
    <w:bookmarkEnd w:id="586"/>
    <w:bookmarkStart w:name="z714" w:id="587"/>
    <w:p>
      <w:pPr>
        <w:spacing w:after="0"/>
        <w:ind w:left="0"/>
        <w:jc w:val="both"/>
      </w:pPr>
      <w:r>
        <w:rPr>
          <w:rFonts w:ascii="Times New Roman"/>
          <w:b w:val="false"/>
          <w:i w:val="false"/>
          <w:color w:val="000000"/>
          <w:sz w:val="28"/>
        </w:rPr>
        <w:t xml:space="preserve">
      При последующих продлениях в </w:t>
      </w:r>
      <w:r>
        <w:rPr>
          <w:rFonts w:ascii="Times New Roman"/>
          <w:b w:val="false"/>
          <w:i w:val="false"/>
          <w:color w:val="000000"/>
          <w:sz w:val="28"/>
        </w:rPr>
        <w:t>пункте 5</w:t>
      </w:r>
      <w:r>
        <w:rPr>
          <w:rFonts w:ascii="Times New Roman"/>
          <w:b w:val="false"/>
          <w:i w:val="false"/>
          <w:color w:val="000000"/>
          <w:sz w:val="28"/>
        </w:rPr>
        <w:t xml:space="preserve"> Контракта, помимо срока действия Контракта, указывается продолжительность периода добычи. </w:t>
      </w:r>
    </w:p>
    <w:bookmarkEnd w:id="587"/>
    <w:bookmarkStart w:name="z715" w:id="588"/>
    <w:p>
      <w:pPr>
        <w:spacing w:after="0"/>
        <w:ind w:left="0"/>
        <w:jc w:val="both"/>
      </w:pPr>
      <w:r>
        <w:rPr>
          <w:rFonts w:ascii="Times New Roman"/>
          <w:b w:val="false"/>
          <w:i w:val="false"/>
          <w:color w:val="000000"/>
          <w:sz w:val="28"/>
        </w:rPr>
        <w:t>
      Дата истечения срока действия Контракта вносится Компетентным органом при регистрации Контракта (дополнения к Контракту).</w:t>
      </w:r>
    </w:p>
    <w:bookmarkEnd w:id="588"/>
    <w:bookmarkStart w:name="z716" w:id="589"/>
    <w:p>
      <w:pPr>
        <w:spacing w:after="0"/>
        <w:ind w:left="0"/>
        <w:jc w:val="both"/>
      </w:pPr>
      <w:r>
        <w:rPr>
          <w:rFonts w:ascii="Times New Roman"/>
          <w:b w:val="false"/>
          <w:i w:val="false"/>
          <w:color w:val="000000"/>
          <w:sz w:val="28"/>
        </w:rPr>
        <w:t xml:space="preserve">
      6. До истечения периода опытно-промышленной добычи недропользователь обращается в Компетентный орган с заявлением о закреплении периода добычи или возврате участка недр. При не закреплении периода добычи до истечения срока действия Контракта, Контракт прекращает свое действие. </w:t>
      </w:r>
    </w:p>
    <w:bookmarkEnd w:id="589"/>
    <w:bookmarkStart w:name="z717" w:id="590"/>
    <w:p>
      <w:pPr>
        <w:spacing w:after="0"/>
        <w:ind w:left="0"/>
        <w:jc w:val="both"/>
      </w:pPr>
      <w:r>
        <w:rPr>
          <w:rFonts w:ascii="Times New Roman"/>
          <w:b w:val="false"/>
          <w:i w:val="false"/>
          <w:color w:val="000000"/>
          <w:sz w:val="28"/>
        </w:rPr>
        <w:t>
      7. Срок действия Контракта, указанный в пункте 5 Контракта, может быть продлен посредством заключения Сторонами дополнений к Контракту в случаях, порядке и на условиях, установленных Кодексом на дату заключения Контракта:</w:t>
      </w:r>
    </w:p>
    <w:bookmarkEnd w:id="590"/>
    <w:bookmarkStart w:name="z718" w:id="591"/>
    <w:p>
      <w:pPr>
        <w:spacing w:after="0"/>
        <w:ind w:left="0"/>
        <w:jc w:val="both"/>
      </w:pPr>
      <w:r>
        <w:rPr>
          <w:rFonts w:ascii="Times New Roman"/>
          <w:b w:val="false"/>
          <w:i w:val="false"/>
          <w:color w:val="000000"/>
          <w:sz w:val="28"/>
        </w:rPr>
        <w:t>
      1) в случае закрепления периода добычи;</w:t>
      </w:r>
    </w:p>
    <w:bookmarkEnd w:id="591"/>
    <w:bookmarkStart w:name="z719" w:id="592"/>
    <w:p>
      <w:pPr>
        <w:spacing w:after="0"/>
        <w:ind w:left="0"/>
        <w:jc w:val="both"/>
      </w:pPr>
      <w:r>
        <w:rPr>
          <w:rFonts w:ascii="Times New Roman"/>
          <w:b w:val="false"/>
          <w:i w:val="false"/>
          <w:color w:val="000000"/>
          <w:sz w:val="28"/>
        </w:rPr>
        <w:t>
      2) в случае продления периода добычи.</w:t>
      </w:r>
    </w:p>
    <w:bookmarkEnd w:id="592"/>
    <w:bookmarkStart w:name="z720" w:id="593"/>
    <w:p>
      <w:pPr>
        <w:spacing w:after="0"/>
        <w:ind w:left="0"/>
        <w:jc w:val="both"/>
      </w:pPr>
      <w:r>
        <w:rPr>
          <w:rFonts w:ascii="Times New Roman"/>
          <w:b w:val="false"/>
          <w:i w:val="false"/>
          <w:color w:val="000000"/>
          <w:sz w:val="28"/>
        </w:rPr>
        <w:t>
      8. Срок действия Контракта, указанный в пункте 5 Контракта, может быть продлен посредством заключения Сторонами дополнения к Контракту или его изложения в новой редакции в случае продления периода (периодов) добычи по участку недр в порядке и на условиях, установленных Кодексом на дату такого продления.</w:t>
      </w:r>
    </w:p>
    <w:bookmarkEnd w:id="593"/>
    <w:bookmarkStart w:name="z721" w:id="594"/>
    <w:p>
      <w:pPr>
        <w:spacing w:after="0"/>
        <w:ind w:left="0"/>
        <w:jc w:val="both"/>
      </w:pPr>
      <w:r>
        <w:rPr>
          <w:rFonts w:ascii="Times New Roman"/>
          <w:b w:val="false"/>
          <w:i w:val="false"/>
          <w:color w:val="000000"/>
          <w:sz w:val="28"/>
        </w:rPr>
        <w:t xml:space="preserve">
      В случае, если Контракт соответствует типовому контракту на добычу урана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дополнительное соглашение к Контракту, предусматривающее продление периода добычи и обязанность недропользователя по выполнению программы работ,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4 статьи 173 Кодекса.</w:t>
      </w:r>
    </w:p>
    <w:bookmarkEnd w:id="594"/>
    <w:bookmarkStart w:name="z722" w:id="595"/>
    <w:p>
      <w:pPr>
        <w:spacing w:after="0"/>
        <w:ind w:left="0"/>
        <w:jc w:val="both"/>
      </w:pPr>
      <w:r>
        <w:rPr>
          <w:rFonts w:ascii="Times New Roman"/>
          <w:b w:val="false"/>
          <w:i w:val="false"/>
          <w:color w:val="000000"/>
          <w:sz w:val="28"/>
        </w:rPr>
        <w:t>
      В случае, если Контракт не соответствует типовому контракту на добычу урана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урана в новой редакции, разработанный в соответствии с типовым контрактом на добычу урана.</w:t>
      </w:r>
    </w:p>
    <w:bookmarkEnd w:id="595"/>
    <w:bookmarkStart w:name="z723" w:id="596"/>
    <w:p>
      <w:pPr>
        <w:spacing w:after="0"/>
        <w:ind w:left="0"/>
        <w:jc w:val="both"/>
      </w:pPr>
      <w:r>
        <w:rPr>
          <w:rFonts w:ascii="Times New Roman"/>
          <w:b w:val="false"/>
          <w:i w:val="false"/>
          <w:color w:val="000000"/>
          <w:sz w:val="28"/>
        </w:rPr>
        <w:t>
      9. В случае если период добычи урана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bookmarkEnd w:id="596"/>
    <w:bookmarkStart w:name="z724" w:id="597"/>
    <w:p>
      <w:pPr>
        <w:spacing w:after="0"/>
        <w:ind w:left="0"/>
        <w:jc w:val="both"/>
      </w:pPr>
      <w:r>
        <w:rPr>
          <w:rFonts w:ascii="Times New Roman"/>
          <w:b w:val="false"/>
          <w:i w:val="false"/>
          <w:color w:val="000000"/>
          <w:sz w:val="28"/>
        </w:rPr>
        <w:t xml:space="preserve">
      10. Контракт вступает в силу с даты его регистрации в компетентном органе. </w:t>
      </w:r>
    </w:p>
    <w:bookmarkEnd w:id="597"/>
    <w:bookmarkStart w:name="z725" w:id="598"/>
    <w:p>
      <w:pPr>
        <w:spacing w:after="0"/>
        <w:ind w:left="0"/>
        <w:jc w:val="both"/>
      </w:pPr>
      <w:r>
        <w:rPr>
          <w:rFonts w:ascii="Times New Roman"/>
          <w:b w:val="false"/>
          <w:i w:val="false"/>
          <w:color w:val="000000"/>
          <w:sz w:val="28"/>
        </w:rPr>
        <w:t>
      11. Срок продления Контракта исчисляется с даты регистрации соответствующего дополнения к Контракту, если сторонами не согласован иной срок.</w:t>
      </w:r>
    </w:p>
    <w:bookmarkEnd w:id="598"/>
    <w:bookmarkStart w:name="z726" w:id="599"/>
    <w:p>
      <w:pPr>
        <w:spacing w:after="0"/>
        <w:ind w:left="0"/>
        <w:jc w:val="left"/>
      </w:pPr>
      <w:r>
        <w:rPr>
          <w:rFonts w:ascii="Times New Roman"/>
          <w:b/>
          <w:i w:val="false"/>
          <w:color w:val="000000"/>
        </w:rPr>
        <w:t xml:space="preserve"> Глава 3. Границы участка недр</w:t>
      </w:r>
    </w:p>
    <w:bookmarkEnd w:id="599"/>
    <w:bookmarkStart w:name="z727" w:id="600"/>
    <w:p>
      <w:pPr>
        <w:spacing w:after="0"/>
        <w:ind w:left="0"/>
        <w:jc w:val="both"/>
      </w:pPr>
      <w:r>
        <w:rPr>
          <w:rFonts w:ascii="Times New Roman"/>
          <w:b w:val="false"/>
          <w:i w:val="false"/>
          <w:color w:val="000000"/>
          <w:sz w:val="28"/>
        </w:rPr>
        <w:t>
      12. Недропользователь выполняет операции по добыче урана в пределах пространственных границ участка недр, по форме, указанной в Приложении к Контракту.</w:t>
      </w:r>
    </w:p>
    <w:bookmarkEnd w:id="600"/>
    <w:bookmarkStart w:name="z728" w:id="601"/>
    <w:p>
      <w:pPr>
        <w:spacing w:after="0"/>
        <w:ind w:left="0"/>
        <w:jc w:val="both"/>
      </w:pPr>
      <w:r>
        <w:rPr>
          <w:rFonts w:ascii="Times New Roman"/>
          <w:b w:val="false"/>
          <w:i w:val="false"/>
          <w:color w:val="000000"/>
          <w:sz w:val="28"/>
        </w:rPr>
        <w:t>
      13. Преобразование участка недр производится в порядке и по основаниям, установленным Кодексом, посредством заключения дополнения к Контракту.</w:t>
      </w:r>
    </w:p>
    <w:bookmarkEnd w:id="601"/>
    <w:bookmarkStart w:name="z729" w:id="602"/>
    <w:p>
      <w:pPr>
        <w:spacing w:after="0"/>
        <w:ind w:left="0"/>
        <w:jc w:val="both"/>
      </w:pPr>
      <w:r>
        <w:rPr>
          <w:rFonts w:ascii="Times New Roman"/>
          <w:b w:val="false"/>
          <w:i w:val="false"/>
          <w:color w:val="000000"/>
          <w:sz w:val="28"/>
        </w:rPr>
        <w:t>
      14. Возврат части участка недр осуществляется в порядке, предусмотренном Кодексом, посредством заключения дополнения к Контракту.</w:t>
      </w:r>
    </w:p>
    <w:bookmarkEnd w:id="602"/>
    <w:bookmarkStart w:name="z730" w:id="603"/>
    <w:p>
      <w:pPr>
        <w:spacing w:after="0"/>
        <w:ind w:left="0"/>
        <w:jc w:val="left"/>
      </w:pPr>
      <w:r>
        <w:rPr>
          <w:rFonts w:ascii="Times New Roman"/>
          <w:b/>
          <w:i w:val="false"/>
          <w:color w:val="000000"/>
        </w:rPr>
        <w:t xml:space="preserve"> Глава 4. Права Компетентного органа</w:t>
      </w:r>
    </w:p>
    <w:bookmarkEnd w:id="603"/>
    <w:bookmarkStart w:name="z731" w:id="604"/>
    <w:p>
      <w:pPr>
        <w:spacing w:after="0"/>
        <w:ind w:left="0"/>
        <w:jc w:val="both"/>
      </w:pPr>
      <w:r>
        <w:rPr>
          <w:rFonts w:ascii="Times New Roman"/>
          <w:b w:val="false"/>
          <w:i w:val="false"/>
          <w:color w:val="000000"/>
          <w:sz w:val="28"/>
        </w:rPr>
        <w:t>
      15. Компетентный орган имеет право:</w:t>
      </w:r>
    </w:p>
    <w:bookmarkEnd w:id="604"/>
    <w:bookmarkStart w:name="z732" w:id="605"/>
    <w:p>
      <w:pPr>
        <w:spacing w:after="0"/>
        <w:ind w:left="0"/>
        <w:jc w:val="both"/>
      </w:pPr>
      <w:r>
        <w:rPr>
          <w:rFonts w:ascii="Times New Roman"/>
          <w:b w:val="false"/>
          <w:i w:val="false"/>
          <w:color w:val="000000"/>
          <w:sz w:val="28"/>
        </w:rPr>
        <w:t xml:space="preserve">
      1) на досрочное прекращение действия Контракта в случаях и порядке,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Кодекса;</w:t>
      </w:r>
    </w:p>
    <w:bookmarkEnd w:id="605"/>
    <w:bookmarkStart w:name="z733" w:id="606"/>
    <w:p>
      <w:pPr>
        <w:spacing w:after="0"/>
        <w:ind w:left="0"/>
        <w:jc w:val="both"/>
      </w:pPr>
      <w:r>
        <w:rPr>
          <w:rFonts w:ascii="Times New Roman"/>
          <w:b w:val="false"/>
          <w:i w:val="false"/>
          <w:color w:val="000000"/>
          <w:sz w:val="28"/>
        </w:rPr>
        <w:t>
      2) потребовать изменение и (или) дополнение условий Контракта в случаях и порядке, предусмотренных статьей 163 Кодекса;</w:t>
      </w:r>
    </w:p>
    <w:bookmarkEnd w:id="606"/>
    <w:bookmarkStart w:name="z734" w:id="607"/>
    <w:p>
      <w:pPr>
        <w:spacing w:after="0"/>
        <w:ind w:left="0"/>
        <w:jc w:val="both"/>
      </w:pPr>
      <w:r>
        <w:rPr>
          <w:rFonts w:ascii="Times New Roman"/>
          <w:b w:val="false"/>
          <w:i w:val="false"/>
          <w:color w:val="000000"/>
          <w:sz w:val="28"/>
        </w:rPr>
        <w:t xml:space="preserve">
      3) на осуществление контроля за соблюдением недропользователем условий Контракта в порядке, установленном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контроля за соблюдением условий контрактов на недропользование, в том числе соглашений о разделе продукции, утвержденными приказом Министра энергетики Республики Казахстан от 26 апреля 2018 года № 142 (зарегистрирован в Реестре государственной регистрации нормативных правовых актов за № 16893).</w:t>
      </w:r>
    </w:p>
    <w:bookmarkEnd w:id="607"/>
    <w:bookmarkStart w:name="z735" w:id="608"/>
    <w:p>
      <w:pPr>
        <w:spacing w:after="0"/>
        <w:ind w:left="0"/>
        <w:jc w:val="left"/>
      </w:pPr>
      <w:r>
        <w:rPr>
          <w:rFonts w:ascii="Times New Roman"/>
          <w:b/>
          <w:i w:val="false"/>
          <w:color w:val="000000"/>
        </w:rPr>
        <w:t xml:space="preserve"> Глава 5. Обязанности Компетентного органа</w:t>
      </w:r>
    </w:p>
    <w:bookmarkEnd w:id="608"/>
    <w:bookmarkStart w:name="z736" w:id="609"/>
    <w:p>
      <w:pPr>
        <w:spacing w:after="0"/>
        <w:ind w:left="0"/>
        <w:jc w:val="both"/>
      </w:pPr>
      <w:r>
        <w:rPr>
          <w:rFonts w:ascii="Times New Roman"/>
          <w:b w:val="false"/>
          <w:i w:val="false"/>
          <w:color w:val="000000"/>
          <w:sz w:val="28"/>
        </w:rPr>
        <w:t>
      16.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 на дату заключения Контракта:</w:t>
      </w:r>
    </w:p>
    <w:bookmarkEnd w:id="609"/>
    <w:bookmarkStart w:name="z737" w:id="610"/>
    <w:p>
      <w:pPr>
        <w:spacing w:after="0"/>
        <w:ind w:left="0"/>
        <w:jc w:val="both"/>
      </w:pPr>
      <w:r>
        <w:rPr>
          <w:rFonts w:ascii="Times New Roman"/>
          <w:b w:val="false"/>
          <w:i w:val="false"/>
          <w:color w:val="000000"/>
          <w:sz w:val="28"/>
        </w:rPr>
        <w:t>
      1) продлевать срок действия Контракта в случае закрепления периода добычи;</w:t>
      </w:r>
    </w:p>
    <w:bookmarkEnd w:id="610"/>
    <w:bookmarkStart w:name="z738" w:id="611"/>
    <w:p>
      <w:pPr>
        <w:spacing w:after="0"/>
        <w:ind w:left="0"/>
        <w:jc w:val="both"/>
      </w:pPr>
      <w:r>
        <w:rPr>
          <w:rFonts w:ascii="Times New Roman"/>
          <w:b w:val="false"/>
          <w:i w:val="false"/>
          <w:color w:val="000000"/>
          <w:sz w:val="28"/>
        </w:rPr>
        <w:t>
      2) осуществлять преобразование участка недр.</w:t>
      </w:r>
    </w:p>
    <w:bookmarkEnd w:id="611"/>
    <w:bookmarkStart w:name="z739" w:id="612"/>
    <w:p>
      <w:pPr>
        <w:spacing w:after="0"/>
        <w:ind w:left="0"/>
        <w:jc w:val="left"/>
      </w:pPr>
      <w:r>
        <w:rPr>
          <w:rFonts w:ascii="Times New Roman"/>
          <w:b/>
          <w:i w:val="false"/>
          <w:color w:val="000000"/>
        </w:rPr>
        <w:t xml:space="preserve"> Глава 6. Права недропользователя</w:t>
      </w:r>
    </w:p>
    <w:bookmarkEnd w:id="612"/>
    <w:bookmarkStart w:name="z740" w:id="613"/>
    <w:p>
      <w:pPr>
        <w:spacing w:after="0"/>
        <w:ind w:left="0"/>
        <w:jc w:val="both"/>
      </w:pPr>
      <w:r>
        <w:rPr>
          <w:rFonts w:ascii="Times New Roman"/>
          <w:b w:val="false"/>
          <w:i w:val="false"/>
          <w:color w:val="000000"/>
          <w:sz w:val="28"/>
        </w:rPr>
        <w:t>
      17.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613"/>
    <w:bookmarkStart w:name="z1073" w:id="614"/>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614"/>
    <w:bookmarkStart w:name="z1074" w:id="615"/>
    <w:p>
      <w:pPr>
        <w:spacing w:after="0"/>
        <w:ind w:left="0"/>
        <w:jc w:val="both"/>
      </w:pPr>
      <w:r>
        <w:rPr>
          <w:rFonts w:ascii="Times New Roman"/>
          <w:b w:val="false"/>
          <w:i w:val="false"/>
          <w:color w:val="000000"/>
          <w:sz w:val="28"/>
        </w:rPr>
        <w:t xml:space="preserve">
      2)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 </w:t>
      </w:r>
    </w:p>
    <w:bookmarkEnd w:id="615"/>
    <w:bookmarkStart w:name="z1075" w:id="616"/>
    <w:p>
      <w:pPr>
        <w:spacing w:after="0"/>
        <w:ind w:left="0"/>
        <w:jc w:val="both"/>
      </w:pPr>
      <w:r>
        <w:rPr>
          <w:rFonts w:ascii="Times New Roman"/>
          <w:b w:val="false"/>
          <w:i w:val="false"/>
          <w:color w:val="000000"/>
          <w:sz w:val="28"/>
        </w:rPr>
        <w:t>
      3) назначить оператора по Контракту;</w:t>
      </w:r>
    </w:p>
    <w:bookmarkEnd w:id="616"/>
    <w:bookmarkStart w:name="z1076" w:id="617"/>
    <w:p>
      <w:pPr>
        <w:spacing w:after="0"/>
        <w:ind w:left="0"/>
        <w:jc w:val="both"/>
      </w:pPr>
      <w:r>
        <w:rPr>
          <w:rFonts w:ascii="Times New Roman"/>
          <w:b w:val="false"/>
          <w:i w:val="false"/>
          <w:color w:val="000000"/>
          <w:sz w:val="28"/>
        </w:rPr>
        <w:t xml:space="preserve">
      4) прекратить операции по недропользованию посредством возврата всей территории и участка недр в порядке и на условиях, установленных </w:t>
      </w:r>
      <w:r>
        <w:rPr>
          <w:rFonts w:ascii="Times New Roman"/>
          <w:b w:val="false"/>
          <w:i w:val="false"/>
          <w:color w:val="000000"/>
          <w:sz w:val="28"/>
        </w:rPr>
        <w:t>Кодексом</w:t>
      </w:r>
      <w:r>
        <w:rPr>
          <w:rFonts w:ascii="Times New Roman"/>
          <w:b w:val="false"/>
          <w:i w:val="false"/>
          <w:color w:val="000000"/>
          <w:sz w:val="28"/>
        </w:rPr>
        <w:t>;</w:t>
      </w:r>
    </w:p>
    <w:bookmarkEnd w:id="617"/>
    <w:bookmarkStart w:name="z1077" w:id="618"/>
    <w:p>
      <w:pPr>
        <w:spacing w:after="0"/>
        <w:ind w:left="0"/>
        <w:jc w:val="both"/>
      </w:pPr>
      <w:r>
        <w:rPr>
          <w:rFonts w:ascii="Times New Roman"/>
          <w:b w:val="false"/>
          <w:i w:val="false"/>
          <w:color w:val="000000"/>
          <w:sz w:val="28"/>
        </w:rPr>
        <w:t xml:space="preserve">
      5) в период опытно-промышленной добычи осуществлять разработку, утверждение и проведение предусмотренных </w:t>
      </w:r>
      <w:r>
        <w:rPr>
          <w:rFonts w:ascii="Times New Roman"/>
          <w:b w:val="false"/>
          <w:i w:val="false"/>
          <w:color w:val="000000"/>
          <w:sz w:val="28"/>
        </w:rPr>
        <w:t>Кодексом</w:t>
      </w:r>
      <w:r>
        <w:rPr>
          <w:rFonts w:ascii="Times New Roman"/>
          <w:b w:val="false"/>
          <w:i w:val="false"/>
          <w:color w:val="000000"/>
          <w:sz w:val="28"/>
        </w:rPr>
        <w:t xml:space="preserve"> экспертиз проекта разработки месторождения, а также опытно-промышленную добычу урана на участке недр в соответствии с утвержденным недропользователем и получившим положительные заключения предусмотренных Кодексом и иными законами Республики Казахстан экспертиз проектом опытно-промышленной добычи;</w:t>
      </w:r>
    </w:p>
    <w:bookmarkEnd w:id="618"/>
    <w:bookmarkStart w:name="z1078" w:id="619"/>
    <w:p>
      <w:pPr>
        <w:spacing w:after="0"/>
        <w:ind w:left="0"/>
        <w:jc w:val="both"/>
      </w:pPr>
      <w:r>
        <w:rPr>
          <w:rFonts w:ascii="Times New Roman"/>
          <w:b w:val="false"/>
          <w:i w:val="false"/>
          <w:color w:val="000000"/>
          <w:sz w:val="28"/>
        </w:rPr>
        <w:t xml:space="preserve">
      6) в период добычи осуществлять добычу урана, а также проводить доизучение участка добычи с целью уточнения геологического строения и запасов месторождения урана в соответствии с утвержденным недропользователем и получившим положительные заключения предусмотренных </w:t>
      </w:r>
      <w:r>
        <w:rPr>
          <w:rFonts w:ascii="Times New Roman"/>
          <w:b w:val="false"/>
          <w:i w:val="false"/>
          <w:color w:val="000000"/>
          <w:sz w:val="28"/>
        </w:rPr>
        <w:t>Кодексом</w:t>
      </w:r>
      <w:r>
        <w:rPr>
          <w:rFonts w:ascii="Times New Roman"/>
          <w:b w:val="false"/>
          <w:i w:val="false"/>
          <w:color w:val="000000"/>
          <w:sz w:val="28"/>
        </w:rPr>
        <w:t xml:space="preserve"> и иными законами Республики Казахстан экспертиз проектом разработки месторождения;</w:t>
      </w:r>
    </w:p>
    <w:bookmarkEnd w:id="619"/>
    <w:bookmarkStart w:name="z1079" w:id="620"/>
    <w:p>
      <w:pPr>
        <w:spacing w:after="0"/>
        <w:ind w:left="0"/>
        <w:jc w:val="both"/>
      </w:pPr>
      <w:r>
        <w:rPr>
          <w:rFonts w:ascii="Times New Roman"/>
          <w:b w:val="false"/>
          <w:i w:val="false"/>
          <w:color w:val="000000"/>
          <w:sz w:val="28"/>
        </w:rPr>
        <w:t>
      7) подавать заявления на закрепление периода добычи;</w:t>
      </w:r>
    </w:p>
    <w:bookmarkEnd w:id="620"/>
    <w:bookmarkStart w:name="z1080" w:id="621"/>
    <w:p>
      <w:pPr>
        <w:spacing w:after="0"/>
        <w:ind w:left="0"/>
        <w:jc w:val="both"/>
      </w:pPr>
      <w:r>
        <w:rPr>
          <w:rFonts w:ascii="Times New Roman"/>
          <w:b w:val="false"/>
          <w:i w:val="false"/>
          <w:color w:val="000000"/>
          <w:sz w:val="28"/>
        </w:rPr>
        <w:t>
      8) подавать заявления на продление периода добычи;</w:t>
      </w:r>
    </w:p>
    <w:bookmarkEnd w:id="621"/>
    <w:bookmarkStart w:name="z1081" w:id="622"/>
    <w:p>
      <w:pPr>
        <w:spacing w:after="0"/>
        <w:ind w:left="0"/>
        <w:jc w:val="both"/>
      </w:pPr>
      <w:r>
        <w:rPr>
          <w:rFonts w:ascii="Times New Roman"/>
          <w:b w:val="false"/>
          <w:i w:val="false"/>
          <w:color w:val="000000"/>
          <w:sz w:val="28"/>
        </w:rPr>
        <w:t>
      9) подавать заявления на преобразование участка недр;</w:t>
      </w:r>
    </w:p>
    <w:bookmarkEnd w:id="622"/>
    <w:bookmarkStart w:name="z1082" w:id="623"/>
    <w:p>
      <w:pPr>
        <w:spacing w:after="0"/>
        <w:ind w:left="0"/>
        <w:jc w:val="both"/>
      </w:pPr>
      <w:r>
        <w:rPr>
          <w:rFonts w:ascii="Times New Roman"/>
          <w:b w:val="false"/>
          <w:i w:val="false"/>
          <w:color w:val="000000"/>
          <w:sz w:val="28"/>
        </w:rPr>
        <w:t>
      10) осуществлять добычу урана и других попутных полезных ископаемых из продуктивных растворов, содержащих полезный компонент, поднятых на поверхность в пределах участка недр без получения в соответствии с водным законодательством Республики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При этом, поднятые на поверхность продуктивные растворы при способе подземного выщелачивания, связанные с операциями по извлечению минерального сырья, не относятся к добыче подземных вод в случае, если данные растворы после извлечения из них урана и других попутных полезных ископаемых закачиваются в недра в том же объеме;</w:t>
      </w:r>
    </w:p>
    <w:bookmarkEnd w:id="623"/>
    <w:bookmarkStart w:name="z1083" w:id="624"/>
    <w:p>
      <w:pPr>
        <w:spacing w:after="0"/>
        <w:ind w:left="0"/>
        <w:jc w:val="both"/>
      </w:pPr>
      <w:r>
        <w:rPr>
          <w:rFonts w:ascii="Times New Roman"/>
          <w:b w:val="false"/>
          <w:i w:val="false"/>
          <w:color w:val="000000"/>
          <w:sz w:val="28"/>
        </w:rPr>
        <w:t xml:space="preserve">
      11) заключить соглашение о стимулировании предпринимательства в области добычи урана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2" w:id="625"/>
    <w:p>
      <w:pPr>
        <w:spacing w:after="0"/>
        <w:ind w:left="0"/>
        <w:jc w:val="both"/>
      </w:pPr>
      <w:r>
        <w:rPr>
          <w:rFonts w:ascii="Times New Roman"/>
          <w:b w:val="false"/>
          <w:i w:val="false"/>
          <w:color w:val="000000"/>
          <w:sz w:val="28"/>
        </w:rPr>
        <w:t>
      18. Недропользователь вправе не согласиться с правомерностью досрочного прекращения действия Контракта компетентным органом в суде в течение двух месяцев со дня получения им соответствующего уведомления.</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пунктом 18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2" w:id="626"/>
    <w:p>
      <w:pPr>
        <w:spacing w:after="0"/>
        <w:ind w:left="0"/>
        <w:jc w:val="left"/>
      </w:pPr>
      <w:r>
        <w:rPr>
          <w:rFonts w:ascii="Times New Roman"/>
          <w:b/>
          <w:i w:val="false"/>
          <w:color w:val="000000"/>
        </w:rPr>
        <w:t xml:space="preserve"> Глава 7. Обязанности недропользователя</w:t>
      </w:r>
    </w:p>
    <w:bookmarkEnd w:id="626"/>
    <w:bookmarkStart w:name="z753" w:id="627"/>
    <w:p>
      <w:pPr>
        <w:spacing w:after="0"/>
        <w:ind w:left="0"/>
        <w:jc w:val="both"/>
      </w:pPr>
      <w:r>
        <w:rPr>
          <w:rFonts w:ascii="Times New Roman"/>
          <w:b w:val="false"/>
          <w:i w:val="false"/>
          <w:color w:val="000000"/>
          <w:sz w:val="28"/>
        </w:rPr>
        <w:t xml:space="preserve">
      19. Недропользователь обязан использовать участок недр только в целях, предусмотренных Контрактом. </w:t>
      </w:r>
    </w:p>
    <w:bookmarkEnd w:id="627"/>
    <w:bookmarkStart w:name="z953" w:id="628"/>
    <w:p>
      <w:pPr>
        <w:spacing w:after="0"/>
        <w:ind w:left="0"/>
        <w:jc w:val="both"/>
      </w:pPr>
      <w:r>
        <w:rPr>
          <w:rFonts w:ascii="Times New Roman"/>
          <w:b w:val="false"/>
          <w:i w:val="false"/>
          <w:color w:val="000000"/>
          <w:sz w:val="28"/>
        </w:rPr>
        <w:t>
      19-1. При наступлении окончания срока действия контракта, установленного пунктом 5 Контракта, недропользователь обязан прекратить любые операции по недропользованию, за исключением операции, связанных с консервацией или ликвидацией технологических объектов и последствий недропользования.</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пунктом 19-1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4" w:id="629"/>
    <w:p>
      <w:pPr>
        <w:spacing w:after="0"/>
        <w:ind w:left="0"/>
        <w:jc w:val="both"/>
      </w:pPr>
      <w:r>
        <w:rPr>
          <w:rFonts w:ascii="Times New Roman"/>
          <w:b w:val="false"/>
          <w:i w:val="false"/>
          <w:color w:val="000000"/>
          <w:sz w:val="28"/>
        </w:rPr>
        <w:t>
      20.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недр и письменно уведомить об этом уполномоченный орган по изучению недр и уполномоченный орган в области охраны окружающей среды.</w:t>
      </w:r>
    </w:p>
    <w:bookmarkEnd w:id="629"/>
    <w:bookmarkStart w:name="z755" w:id="63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В течение периода добычи, начиная со второго года, недропользователь обязан ежегодно:</w:t>
      </w:r>
    </w:p>
    <w:bookmarkEnd w:id="630"/>
    <w:bookmarkStart w:name="z224" w:id="631"/>
    <w:p>
      <w:pPr>
        <w:spacing w:after="0"/>
        <w:ind w:left="0"/>
        <w:jc w:val="both"/>
      </w:pPr>
      <w:r>
        <w:rPr>
          <w:rFonts w:ascii="Times New Roman"/>
          <w:b w:val="false"/>
          <w:i w:val="false"/>
          <w:color w:val="000000"/>
          <w:sz w:val="28"/>
        </w:rPr>
        <w:t xml:space="preserve">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урана по итогам предыдущего года, в соответствии с Правилами финансирования обучения казахстанских кадров в размере одного процента от затрат на добычу, понесенных недропользователем в период добычи углеводородов и (или) урана по итогам предыдущего года, утвержденными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15 мая 2018 года № 185 и Министра образования и науки Республики Казахстан от 17 мая 2018 года № 211 (зарегистрирован в Реестре государственной регистрации нормативных правовых актов за № 17020);</w:t>
      </w:r>
    </w:p>
    <w:bookmarkEnd w:id="631"/>
    <w:bookmarkStart w:name="z225" w:id="632"/>
    <w:p>
      <w:pPr>
        <w:spacing w:after="0"/>
        <w:ind w:left="0"/>
        <w:jc w:val="both"/>
      </w:pPr>
      <w:r>
        <w:rPr>
          <w:rFonts w:ascii="Times New Roman"/>
          <w:b w:val="false"/>
          <w:i w:val="false"/>
          <w:color w:val="000000"/>
          <w:sz w:val="28"/>
        </w:rPr>
        <w:t xml:space="preserve">
      2)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урана по итогам предыдущего года, в соответствии с Правилами финансирования научно-исследовательских, научно -технических и (или) опытно -конструкторских работ недропользователями в период добычи углеводородов и урана, утвержденными совместным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31 мая 2018 года № 222 и Министра образования и науки Республики Казахстан от 31 мая 2018 года № 244 (зарегистрирован в Реестре государственной регистрации нормативных правовых актов за № 17096);</w:t>
      </w:r>
    </w:p>
    <w:bookmarkEnd w:id="632"/>
    <w:bookmarkStart w:name="z226" w:id="633"/>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в период добычи урана по итогам предыдущего года.</w:t>
      </w:r>
    </w:p>
    <w:bookmarkEnd w:id="633"/>
    <w:bookmarkStart w:name="z227" w:id="634"/>
    <w:p>
      <w:pPr>
        <w:spacing w:after="0"/>
        <w:ind w:left="0"/>
        <w:jc w:val="both"/>
      </w:pPr>
      <w:r>
        <w:rPr>
          <w:rFonts w:ascii="Times New Roman"/>
          <w:b w:val="false"/>
          <w:i w:val="false"/>
          <w:color w:val="000000"/>
          <w:sz w:val="28"/>
        </w:rPr>
        <w:t>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634"/>
    <w:bookmarkStart w:name="z228" w:id="635"/>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1" w:id="636"/>
    <w:p>
      <w:pPr>
        <w:spacing w:after="0"/>
        <w:ind w:left="0"/>
        <w:jc w:val="both"/>
      </w:pPr>
      <w:r>
        <w:rPr>
          <w:rFonts w:ascii="Times New Roman"/>
          <w:b w:val="false"/>
          <w:i w:val="false"/>
          <w:color w:val="000000"/>
          <w:sz w:val="28"/>
        </w:rPr>
        <w:t xml:space="preserve">
      22. Приобретение товаров, работ и услуг, используемых при проведении операций по добыче урана, осуществляется недропользователем и его подрядчиками, за исключением недропользователей, приобретающих товары, работы и услуги в соответствии с законодательством Республики Казахстан о государственных закупках, а также юридических лиц,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 в соответствии с Правилами приобретения недропользователями и их подрядчиками товаров, работ и услуг, используемых при проведении операций по разведке или добыче углеводородов и добыче урана,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мая 2018 года № 196 (зарегистрирован в Реестре государственной регистрации нормативных правовых актов за № 17122).</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2" w:id="637"/>
    <w:p>
      <w:pPr>
        <w:spacing w:after="0"/>
        <w:ind w:left="0"/>
        <w:jc w:val="both"/>
      </w:pPr>
      <w:r>
        <w:rPr>
          <w:rFonts w:ascii="Times New Roman"/>
          <w:b w:val="false"/>
          <w:i w:val="false"/>
          <w:color w:val="000000"/>
          <w:sz w:val="28"/>
        </w:rPr>
        <w:t xml:space="preserve">
      23. Недропользователь обязан представлять уполномоченному органу в области добычи урана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11 мая 2018 года № 168 (зарегистрирован в Реестре государственной регистрации нормативных правовых актов за № 17016), годовые (на один финансовый год) и среднесрочные (на пять финансовых лет) программы закупа товаров, работ и услуг, а также информацию о планируемом приобретении возмездных услуг оператора по недропользованию в случае его привлечения.</w:t>
      </w:r>
    </w:p>
    <w:bookmarkEnd w:id="637"/>
    <w:bookmarkStart w:name="z763" w:id="638"/>
    <w:p>
      <w:pPr>
        <w:spacing w:after="0"/>
        <w:ind w:left="0"/>
        <w:jc w:val="both"/>
      </w:pPr>
      <w:r>
        <w:rPr>
          <w:rFonts w:ascii="Times New Roman"/>
          <w:b w:val="false"/>
          <w:i w:val="false"/>
          <w:color w:val="000000"/>
          <w:sz w:val="28"/>
        </w:rPr>
        <w:t>
      24. Недропользователь обязан предоставлять отчеты, предусмотренные Кодексом и пунктом 51 Контракта.</w:t>
      </w:r>
    </w:p>
    <w:bookmarkEnd w:id="6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4" w:id="63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При проведении операций по добыче урана недропользователь обязан отдавать предпочтение казахстанским кадрам. Минимальная доля внутристрановой ценности в кадрах должна составлять _% по руководителям и их заместителям, _% по руководителям структурных подразделений, _% по специалистам и _% по квалифицированным рабочим.</w:t>
      </w:r>
    </w:p>
    <w:bookmarkEnd w:id="639"/>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Расчет доли внутристрановой ценности в кадрах осуществляется в соответствии с Методикой расчета доли внутристрановой ценности в кадрах,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6" w:id="640"/>
    <w:p>
      <w:pPr>
        <w:spacing w:after="0"/>
        <w:ind w:left="0"/>
        <w:jc w:val="both"/>
      </w:pPr>
      <w:r>
        <w:rPr>
          <w:rFonts w:ascii="Times New Roman"/>
          <w:b w:val="false"/>
          <w:i w:val="false"/>
          <w:color w:val="000000"/>
          <w:sz w:val="28"/>
        </w:rPr>
        <w:t>
      26.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640"/>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p>
      <w:pPr>
        <w:spacing w:after="0"/>
        <w:ind w:left="0"/>
        <w:jc w:val="both"/>
      </w:pPr>
      <w:r>
        <w:rPr>
          <w:rFonts w:ascii="Times New Roman"/>
          <w:b w:val="false"/>
          <w:i w:val="false"/>
          <w:color w:val="000000"/>
          <w:sz w:val="28"/>
        </w:rPr>
        <w:t>
      Доля внутристрановой ценности в товарах, приобретаемых для проведения операций по недропользованию, должна составлять не менее ____ процентов от общего объема приобретенных товаров в течение календарного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7" w:id="64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 xml:space="preserve">Доля внутристрановой ценности в работах и услугах, приобретаемых для проведения операций по недропользованию, в том числе по видам работ и услуг, включенных в Перечень приоритетных работ и услуг,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энергетики Республики Казахстан от 13 апреля 2018 года № 124 (зарегистрирован в Реестре государственной регистрации нормативных правовых актов за № 16851), должна составлять не менее пятидесяти процентов от общего объема приобретенных работ и услуг в течение календарного года.</w:t>
      </w:r>
    </w:p>
    <w:bookmarkEnd w:id="641"/>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w:t>
      </w:r>
      <w:r>
        <w:rPr>
          <w:rFonts w:ascii="Times New Roman"/>
          <w:b w:val="false"/>
          <w:i w:val="false"/>
          <w:color w:val="000000"/>
          <w:sz w:val="28"/>
        </w:rPr>
        <w:t xml:space="preserve"> расчета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9" w:id="642"/>
    <w:p>
      <w:pPr>
        <w:spacing w:after="0"/>
        <w:ind w:left="0"/>
        <w:jc w:val="both"/>
      </w:pPr>
      <w:r>
        <w:rPr>
          <w:rFonts w:ascii="Times New Roman"/>
          <w:b w:val="false"/>
          <w:i w:val="false"/>
          <w:color w:val="000000"/>
          <w:sz w:val="28"/>
        </w:rPr>
        <w:t>
      28. Недропользователь обязан уведомлять Компетентный орган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0" w:id="643"/>
    <w:p>
      <w:pPr>
        <w:spacing w:after="0"/>
        <w:ind w:left="0"/>
        <w:jc w:val="both"/>
      </w:pPr>
      <w:r>
        <w:rPr>
          <w:rFonts w:ascii="Times New Roman"/>
          <w:b w:val="false"/>
          <w:i w:val="false"/>
          <w:color w:val="000000"/>
          <w:sz w:val="28"/>
        </w:rPr>
        <w:t>
      29. Недропользователь обязан незамедлительно уведомлять государственный орган, предоставивший такое право недропользования, о прекращении полномочий оператора по недропользованию.</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644"/>
    <w:p>
      <w:pPr>
        <w:spacing w:after="0"/>
        <w:ind w:left="0"/>
        <w:jc w:val="both"/>
      </w:pPr>
      <w:r>
        <w:rPr>
          <w:rFonts w:ascii="Times New Roman"/>
          <w:b w:val="false"/>
          <w:i w:val="false"/>
          <w:color w:val="000000"/>
          <w:sz w:val="28"/>
        </w:rPr>
        <w:t xml:space="preserve">
      30. Недропользователь обязан за свой счет ликвидировать последствия операций по недропользованию на участке недр в случаях и в порядке, установленных </w:t>
      </w:r>
      <w:r>
        <w:rPr>
          <w:rFonts w:ascii="Times New Roman"/>
          <w:b w:val="false"/>
          <w:i w:val="false"/>
          <w:color w:val="000000"/>
          <w:sz w:val="28"/>
        </w:rPr>
        <w:t>Правилами</w:t>
      </w:r>
      <w:r>
        <w:rPr>
          <w:rFonts w:ascii="Times New Roman"/>
          <w:b w:val="false"/>
          <w:i w:val="false"/>
          <w:color w:val="000000"/>
          <w:sz w:val="28"/>
        </w:rPr>
        <w:t xml:space="preserve"> консервации и ликвидации при проведении разведки и добычи углеводородов и добычи урана, утвержденными приказом Министра энергетики Республики Казахстан от 22 мая 2018 года № 200 (зарегистрирован в Реестре государственной регистрации нормативных правовых актов за № 17094), и параграфом 4 глава 8 Контракта. Прекращение действия Контракта не влечет прекращения обязательств недропользователя по ликвидации последствий недропользования.</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2" w:id="645"/>
    <w:p>
      <w:pPr>
        <w:spacing w:after="0"/>
        <w:ind w:left="0"/>
        <w:jc w:val="both"/>
      </w:pPr>
      <w:r>
        <w:rPr>
          <w:rFonts w:ascii="Times New Roman"/>
          <w:b w:val="false"/>
          <w:i w:val="false"/>
          <w:color w:val="000000"/>
          <w:sz w:val="28"/>
        </w:rPr>
        <w:t>
      31. Недропользователь обязан предоставить обеспечение исполнения своих обязательств по ликвидации. Исполнение обязательства по ликвидации последствий добычи урана обеспечивается залогом банковского вклада, в порядке и на условиях, установленных Кодексом. Предоставление такого обеспечения не освобождает от исполнения обязательства по ликвидации последствий недропользования.</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646"/>
    <w:p>
      <w:pPr>
        <w:spacing w:after="0"/>
        <w:ind w:left="0"/>
        <w:jc w:val="both"/>
      </w:pPr>
      <w:r>
        <w:rPr>
          <w:rFonts w:ascii="Times New Roman"/>
          <w:b w:val="false"/>
          <w:i w:val="false"/>
          <w:color w:val="000000"/>
          <w:sz w:val="28"/>
        </w:rPr>
        <w:t>
      32.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4" w:id="647"/>
    <w:p>
      <w:pPr>
        <w:spacing w:after="0"/>
        <w:ind w:left="0"/>
        <w:jc w:val="both"/>
      </w:pPr>
      <w:r>
        <w:rPr>
          <w:rFonts w:ascii="Times New Roman"/>
          <w:b w:val="false"/>
          <w:i w:val="false"/>
          <w:color w:val="000000"/>
          <w:sz w:val="28"/>
        </w:rPr>
        <w:t>
      33. В случаях, предусмотренных Кодексом, недропользователь обязан произвести консервацию участка недр в сроки, установленные в проекте консервации.</w:t>
      </w:r>
    </w:p>
    <w:bookmarkEnd w:id="6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648"/>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648"/>
    <w:bookmarkStart w:name="z776" w:id="649"/>
    <w:p>
      <w:pPr>
        <w:spacing w:after="0"/>
        <w:ind w:left="0"/>
        <w:jc w:val="left"/>
      </w:pPr>
      <w:r>
        <w:rPr>
          <w:rFonts w:ascii="Times New Roman"/>
          <w:b/>
          <w:i w:val="false"/>
          <w:color w:val="000000"/>
        </w:rPr>
        <w:t xml:space="preserve"> Параграф 1. Общие условия</w:t>
      </w:r>
    </w:p>
    <w:bookmarkEnd w:id="649"/>
    <w:bookmarkStart w:name="z777" w:id="650"/>
    <w:p>
      <w:pPr>
        <w:spacing w:after="0"/>
        <w:ind w:left="0"/>
        <w:jc w:val="both"/>
      </w:pPr>
      <w:r>
        <w:rPr>
          <w:rFonts w:ascii="Times New Roman"/>
          <w:b w:val="false"/>
          <w:i w:val="false"/>
          <w:color w:val="000000"/>
          <w:sz w:val="28"/>
        </w:rPr>
        <w:t>
      34.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8" w:id="651"/>
    <w:p>
      <w:pPr>
        <w:spacing w:after="0"/>
        <w:ind w:left="0"/>
        <w:jc w:val="both"/>
      </w:pPr>
      <w:r>
        <w:rPr>
          <w:rFonts w:ascii="Times New Roman"/>
          <w:b w:val="false"/>
          <w:i w:val="false"/>
          <w:color w:val="000000"/>
          <w:sz w:val="28"/>
        </w:rPr>
        <w:t xml:space="preserve">
      35. Операции по добыче урана должны проводиться в соответствии с утвержденным недропользователем и получившим положительные заключения предусмотренных настоящим Кодексом экспертиз проектом опытно-промышленной добычи и (или) проектом разработки месторождения. </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9" w:id="652"/>
    <w:p>
      <w:pPr>
        <w:spacing w:after="0"/>
        <w:ind w:left="0"/>
        <w:jc w:val="both"/>
      </w:pPr>
      <w:r>
        <w:rPr>
          <w:rFonts w:ascii="Times New Roman"/>
          <w:b w:val="false"/>
          <w:i w:val="false"/>
          <w:color w:val="000000"/>
          <w:sz w:val="28"/>
        </w:rPr>
        <w:t xml:space="preserve">
      36. Виды, состав и требования к содержанию проектных документов, необходимых для проведения соответствующих операций по недропользованию, определяются </w:t>
      </w:r>
      <w:r>
        <w:rPr>
          <w:rFonts w:ascii="Times New Roman"/>
          <w:b w:val="false"/>
          <w:i w:val="false"/>
          <w:color w:val="000000"/>
          <w:sz w:val="28"/>
        </w:rPr>
        <w:t>Едиными правилами</w:t>
      </w:r>
      <w:r>
        <w:rPr>
          <w:rFonts w:ascii="Times New Roman"/>
          <w:b w:val="false"/>
          <w:i w:val="false"/>
          <w:color w:val="000000"/>
          <w:sz w:val="28"/>
        </w:rPr>
        <w:t xml:space="preserve"> по рациональному и комплексному использованию недр, утвержденными приказом Министра энергетики Республики Казахстан от 15 июня 2018 года № 239 (зарегистрирован в Реестре государственной регистрации нормативных правовых актов за № 17131).</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0" w:id="653"/>
    <w:p>
      <w:pPr>
        <w:spacing w:after="0"/>
        <w:ind w:left="0"/>
        <w:jc w:val="both"/>
      </w:pPr>
      <w:r>
        <w:rPr>
          <w:rFonts w:ascii="Times New Roman"/>
          <w:b w:val="false"/>
          <w:i w:val="false"/>
          <w:color w:val="000000"/>
          <w:sz w:val="28"/>
        </w:rPr>
        <w:t>
      37.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по стратегическому участку недр,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1" w:id="654"/>
    <w:p>
      <w:pPr>
        <w:spacing w:after="0"/>
        <w:ind w:left="0"/>
        <w:jc w:val="both"/>
      </w:pPr>
      <w:r>
        <w:rPr>
          <w:rFonts w:ascii="Times New Roman"/>
          <w:b w:val="false"/>
          <w:i w:val="false"/>
          <w:color w:val="000000"/>
          <w:sz w:val="28"/>
        </w:rPr>
        <w:t>
      38. В случаях, предусмотренных Кодексом, уполномоченный орган по изучению недр имеет право раскрыть геологическую информацию, содержащуюся в геологических отчетах и иной документации, полученную государственными органами в соответствии с Кодексом, путем ее опубликования или предоставления к ней открытого доступа.</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655"/>
    <w:p>
      <w:pPr>
        <w:spacing w:after="0"/>
        <w:ind w:left="0"/>
        <w:jc w:val="both"/>
      </w:pPr>
      <w:r>
        <w:rPr>
          <w:rFonts w:ascii="Times New Roman"/>
          <w:b w:val="false"/>
          <w:i w:val="false"/>
          <w:color w:val="000000"/>
          <w:sz w:val="28"/>
        </w:rPr>
        <w:t xml:space="preserve">
      39. С учетом положений,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3" w:id="656"/>
    <w:p>
      <w:pPr>
        <w:spacing w:after="0"/>
        <w:ind w:left="0"/>
        <w:jc w:val="left"/>
      </w:pPr>
      <w:r>
        <w:rPr>
          <w:rFonts w:ascii="Times New Roman"/>
          <w:b/>
          <w:i w:val="false"/>
          <w:color w:val="000000"/>
        </w:rPr>
        <w:t xml:space="preserve"> Параграф 2. Охрана недр и окружающей среды, рациональное и комплексное использование недр</w:t>
      </w:r>
    </w:p>
    <w:bookmarkEnd w:id="656"/>
    <w:bookmarkStart w:name="z784" w:id="657"/>
    <w:p>
      <w:pPr>
        <w:spacing w:after="0"/>
        <w:ind w:left="0"/>
        <w:jc w:val="both"/>
      </w:pPr>
      <w:r>
        <w:rPr>
          <w:rFonts w:ascii="Times New Roman"/>
          <w:b w:val="false"/>
          <w:i w:val="false"/>
          <w:color w:val="000000"/>
          <w:sz w:val="28"/>
        </w:rPr>
        <w:t>
      40. Обязательными условиями проведения добычи урана являются:</w:t>
      </w:r>
    </w:p>
    <w:bookmarkEnd w:id="657"/>
    <w:bookmarkStart w:name="z785" w:id="658"/>
    <w:p>
      <w:pPr>
        <w:spacing w:after="0"/>
        <w:ind w:left="0"/>
        <w:jc w:val="both"/>
      </w:pPr>
      <w:r>
        <w:rPr>
          <w:rFonts w:ascii="Times New Roman"/>
          <w:b w:val="false"/>
          <w:i w:val="false"/>
          <w:color w:val="000000"/>
          <w:sz w:val="28"/>
        </w:rPr>
        <w:t>
      1) обеспечение охраны недр;</w:t>
      </w:r>
    </w:p>
    <w:bookmarkEnd w:id="658"/>
    <w:bookmarkStart w:name="z786" w:id="659"/>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наилучших, высоких технологий и положительной практики пользования недрами;</w:t>
      </w:r>
    </w:p>
    <w:bookmarkEnd w:id="659"/>
    <w:bookmarkStart w:name="z787" w:id="660"/>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изменениями, внесенными на казахском языке, текст на русском языке не меняется в соответствии с приказом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8" w:id="661"/>
    <w:p>
      <w:pPr>
        <w:spacing w:after="0"/>
        <w:ind w:left="0"/>
        <w:jc w:val="both"/>
      </w:pPr>
      <w:r>
        <w:rPr>
          <w:rFonts w:ascii="Times New Roman"/>
          <w:b w:val="false"/>
          <w:i w:val="false"/>
          <w:color w:val="000000"/>
          <w:sz w:val="28"/>
        </w:rPr>
        <w:t>
      41. Недропользователь обязан обеспечивать организацию проведения мониторинга состояния недр и контроля за разработкой месторождения.</w:t>
      </w:r>
    </w:p>
    <w:bookmarkEnd w:id="661"/>
    <w:bookmarkStart w:name="z789" w:id="662"/>
    <w:p>
      <w:pPr>
        <w:spacing w:after="0"/>
        <w:ind w:left="0"/>
        <w:jc w:val="left"/>
      </w:pPr>
      <w:r>
        <w:rPr>
          <w:rFonts w:ascii="Times New Roman"/>
          <w:b/>
          <w:i w:val="false"/>
          <w:color w:val="000000"/>
        </w:rPr>
        <w:t xml:space="preserve"> Параграф 3.Налогообложение</w:t>
      </w:r>
    </w:p>
    <w:bookmarkEnd w:id="662"/>
    <w:bookmarkStart w:name="z790" w:id="663"/>
    <w:p>
      <w:pPr>
        <w:spacing w:after="0"/>
        <w:ind w:left="0"/>
        <w:jc w:val="both"/>
      </w:pPr>
      <w:r>
        <w:rPr>
          <w:rFonts w:ascii="Times New Roman"/>
          <w:b w:val="false"/>
          <w:i w:val="false"/>
          <w:color w:val="000000"/>
          <w:sz w:val="28"/>
        </w:rPr>
        <w:t xml:space="preserve">
      42.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 </w:t>
      </w:r>
    </w:p>
    <w:bookmarkEnd w:id="663"/>
    <w:bookmarkStart w:name="z791" w:id="664"/>
    <w:p>
      <w:pPr>
        <w:spacing w:after="0"/>
        <w:ind w:left="0"/>
        <w:jc w:val="both"/>
      </w:pPr>
      <w:r>
        <w:rPr>
          <w:rFonts w:ascii="Times New Roman"/>
          <w:b w:val="false"/>
          <w:i w:val="false"/>
          <w:color w:val="000000"/>
          <w:sz w:val="28"/>
        </w:rPr>
        <w:t xml:space="preserve">
      43. Размер подписного бонуса, уплаченного недропользователем до заключения Контракта согласно банковскому поручению за № _____ от </w:t>
      </w:r>
    </w:p>
    <w:bookmarkEnd w:id="664"/>
    <w:bookmarkStart w:name="z792" w:id="665"/>
    <w:p>
      <w:pPr>
        <w:spacing w:after="0"/>
        <w:ind w:left="0"/>
        <w:jc w:val="both"/>
      </w:pPr>
      <w:r>
        <w:rPr>
          <w:rFonts w:ascii="Times New Roman"/>
          <w:b w:val="false"/>
          <w:i w:val="false"/>
          <w:color w:val="000000"/>
          <w:sz w:val="28"/>
        </w:rPr>
        <w:t>
      "__" ______ 20__ года, составляет_____ (указать сумму в тенге).</w:t>
      </w:r>
    </w:p>
    <w:bookmarkEnd w:id="665"/>
    <w:bookmarkStart w:name="z793" w:id="666"/>
    <w:p>
      <w:pPr>
        <w:spacing w:after="0"/>
        <w:ind w:left="0"/>
        <w:jc w:val="left"/>
      </w:pPr>
      <w:r>
        <w:rPr>
          <w:rFonts w:ascii="Times New Roman"/>
          <w:b/>
          <w:i w:val="false"/>
          <w:color w:val="000000"/>
        </w:rPr>
        <w:t xml:space="preserve"> Параграф 4. Ликвидация последствий недропользования и консервация участка недр</w:t>
      </w:r>
    </w:p>
    <w:bookmarkEnd w:id="666"/>
    <w:bookmarkStart w:name="z794" w:id="667"/>
    <w:p>
      <w:pPr>
        <w:spacing w:after="0"/>
        <w:ind w:left="0"/>
        <w:jc w:val="both"/>
      </w:pPr>
      <w:r>
        <w:rPr>
          <w:rFonts w:ascii="Times New Roman"/>
          <w:b w:val="false"/>
          <w:i w:val="false"/>
          <w:color w:val="000000"/>
          <w:sz w:val="28"/>
        </w:rPr>
        <w:t>
      44. Ликвидация последствий недропользования производится:</w:t>
      </w:r>
    </w:p>
    <w:bookmarkEnd w:id="667"/>
    <w:bookmarkStart w:name="z795" w:id="668"/>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и </w:t>
      </w:r>
      <w:r>
        <w:rPr>
          <w:rFonts w:ascii="Times New Roman"/>
          <w:b w:val="false"/>
          <w:i w:val="false"/>
          <w:color w:val="000000"/>
          <w:sz w:val="28"/>
        </w:rPr>
        <w:t>3)</w:t>
      </w:r>
      <w:r>
        <w:rPr>
          <w:rFonts w:ascii="Times New Roman"/>
          <w:b w:val="false"/>
          <w:i w:val="false"/>
          <w:color w:val="000000"/>
          <w:sz w:val="28"/>
        </w:rPr>
        <w:t> пункта 4 статьи 164 Кодекса;</w:t>
      </w:r>
    </w:p>
    <w:bookmarkEnd w:id="668"/>
    <w:bookmarkStart w:name="z796" w:id="669"/>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170</w:t>
      </w:r>
      <w:r>
        <w:rPr>
          <w:rFonts w:ascii="Times New Roman"/>
          <w:b w:val="false"/>
          <w:i w:val="false"/>
          <w:color w:val="000000"/>
          <w:sz w:val="28"/>
        </w:rPr>
        <w:t xml:space="preserve"> Кодекса.</w:t>
      </w:r>
    </w:p>
    <w:bookmarkEnd w:id="669"/>
    <w:bookmarkStart w:name="z797" w:id="670"/>
    <w:p>
      <w:pPr>
        <w:spacing w:after="0"/>
        <w:ind w:left="0"/>
        <w:jc w:val="both"/>
      </w:pPr>
      <w:r>
        <w:rPr>
          <w:rFonts w:ascii="Times New Roman"/>
          <w:b w:val="false"/>
          <w:i w:val="false"/>
          <w:color w:val="000000"/>
          <w:sz w:val="28"/>
        </w:rPr>
        <w:t>
      45. Исполнение недропользователем обязательства по ликвидации последствий недропользования обеспечивается залогом банковского вклада.</w:t>
      </w:r>
    </w:p>
    <w:bookmarkEnd w:id="670"/>
    <w:bookmarkStart w:name="z798" w:id="671"/>
    <w:p>
      <w:pPr>
        <w:spacing w:after="0"/>
        <w:ind w:left="0"/>
        <w:jc w:val="both"/>
      </w:pPr>
      <w:r>
        <w:rPr>
          <w:rFonts w:ascii="Times New Roman"/>
          <w:b w:val="false"/>
          <w:i w:val="false"/>
          <w:color w:val="000000"/>
          <w:sz w:val="28"/>
        </w:rPr>
        <w:t>
      46. Банковский вклад, являющийся предметом залога, обеспечивающего исполнение обязательства по ликвидации последствий добычи, формируется в порядке, установленном Кодексом.</w:t>
      </w:r>
    </w:p>
    <w:bookmarkEnd w:id="671"/>
    <w:bookmarkStart w:name="z799" w:id="672"/>
    <w:p>
      <w:pPr>
        <w:spacing w:after="0"/>
        <w:ind w:left="0"/>
        <w:jc w:val="both"/>
      </w:pPr>
      <w:r>
        <w:rPr>
          <w:rFonts w:ascii="Times New Roman"/>
          <w:b w:val="false"/>
          <w:i w:val="false"/>
          <w:color w:val="000000"/>
          <w:sz w:val="28"/>
        </w:rPr>
        <w:t>
      47. Передача права недропользования является безусловным основанием переоформления (передачи) прав по заложенному банковскому вкладу.</w:t>
      </w:r>
    </w:p>
    <w:bookmarkEnd w:id="672"/>
    <w:bookmarkStart w:name="z800" w:id="673"/>
    <w:p>
      <w:pPr>
        <w:spacing w:after="0"/>
        <w:ind w:left="0"/>
        <w:jc w:val="both"/>
      </w:pPr>
      <w:r>
        <w:rPr>
          <w:rFonts w:ascii="Times New Roman"/>
          <w:b w:val="false"/>
          <w:i w:val="false"/>
          <w:color w:val="000000"/>
          <w:sz w:val="28"/>
        </w:rPr>
        <w:t>
      48. Консервация участка недр производится в случаях и порядке, установленных Кодексом.</w:t>
      </w:r>
    </w:p>
    <w:bookmarkEnd w:id="673"/>
    <w:bookmarkStart w:name="z801" w:id="674"/>
    <w:p>
      <w:pPr>
        <w:spacing w:after="0"/>
        <w:ind w:left="0"/>
        <w:jc w:val="left"/>
      </w:pPr>
      <w:r>
        <w:rPr>
          <w:rFonts w:ascii="Times New Roman"/>
          <w:b/>
          <w:i w:val="false"/>
          <w:color w:val="000000"/>
        </w:rPr>
        <w:t xml:space="preserve"> Параграф 5. Учет и отчетность</w:t>
      </w:r>
    </w:p>
    <w:bookmarkEnd w:id="674"/>
    <w:bookmarkStart w:name="z802" w:id="675"/>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Недропользователь обязуется вести учет проводимых операций по недропользованию и предоставлять следующие отчеты:</w:t>
      </w:r>
    </w:p>
    <w:bookmarkEnd w:id="675"/>
    <w:p>
      <w:pPr>
        <w:spacing w:after="0"/>
        <w:ind w:left="0"/>
        <w:jc w:val="both"/>
      </w:pPr>
      <w:r>
        <w:rPr>
          <w:rFonts w:ascii="Times New Roman"/>
          <w:b w:val="false"/>
          <w:i w:val="false"/>
          <w:color w:val="000000"/>
          <w:sz w:val="28"/>
        </w:rPr>
        <w:t>
      1) геологический отчет;</w:t>
      </w:r>
    </w:p>
    <w:p>
      <w:pPr>
        <w:spacing w:after="0"/>
        <w:ind w:left="0"/>
        <w:jc w:val="both"/>
      </w:pPr>
      <w:r>
        <w:rPr>
          <w:rFonts w:ascii="Times New Roman"/>
          <w:b w:val="false"/>
          <w:i w:val="false"/>
          <w:color w:val="000000"/>
          <w:sz w:val="28"/>
        </w:rPr>
        <w:t>
      2) отчет компетентного лица по запасам, подготовленный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w:t>
      </w:r>
    </w:p>
    <w:p>
      <w:pPr>
        <w:spacing w:after="0"/>
        <w:ind w:left="0"/>
        <w:jc w:val="both"/>
      </w:pPr>
      <w:r>
        <w:rPr>
          <w:rFonts w:ascii="Times New Roman"/>
          <w:b w:val="false"/>
          <w:i w:val="false"/>
          <w:color w:val="000000"/>
          <w:sz w:val="28"/>
        </w:rPr>
        <w:t>
      3) отчет об исполнении контрактных условий;</w:t>
      </w:r>
    </w:p>
    <w:p>
      <w:pPr>
        <w:spacing w:after="0"/>
        <w:ind w:left="0"/>
        <w:jc w:val="both"/>
      </w:pPr>
      <w:r>
        <w:rPr>
          <w:rFonts w:ascii="Times New Roman"/>
          <w:b w:val="false"/>
          <w:i w:val="false"/>
          <w:color w:val="000000"/>
          <w:sz w:val="28"/>
        </w:rPr>
        <w:t>
      4) отчет о произведенных операциях по опытно-промышленной добыче урана, расходах на них;</w:t>
      </w:r>
    </w:p>
    <w:p>
      <w:pPr>
        <w:spacing w:after="0"/>
        <w:ind w:left="0"/>
        <w:jc w:val="both"/>
      </w:pPr>
      <w:r>
        <w:rPr>
          <w:rFonts w:ascii="Times New Roman"/>
          <w:b w:val="false"/>
          <w:i w:val="false"/>
          <w:color w:val="000000"/>
          <w:sz w:val="28"/>
        </w:rPr>
        <w:t>
      5) отчет о произведенных операциях по добыче урана, расходах на них;</w:t>
      </w:r>
    </w:p>
    <w:p>
      <w:pPr>
        <w:spacing w:after="0"/>
        <w:ind w:left="0"/>
        <w:jc w:val="both"/>
      </w:pPr>
      <w:r>
        <w:rPr>
          <w:rFonts w:ascii="Times New Roman"/>
          <w:b w:val="false"/>
          <w:i w:val="false"/>
          <w:color w:val="000000"/>
          <w:sz w:val="28"/>
        </w:rPr>
        <w:t>
      6) отчет о внутристрановой ценности в кадрах;</w:t>
      </w:r>
    </w:p>
    <w:p>
      <w:pPr>
        <w:spacing w:after="0"/>
        <w:ind w:left="0"/>
        <w:jc w:val="both"/>
      </w:pPr>
      <w:r>
        <w:rPr>
          <w:rFonts w:ascii="Times New Roman"/>
          <w:b w:val="false"/>
          <w:i w:val="false"/>
          <w:color w:val="000000"/>
          <w:sz w:val="28"/>
        </w:rPr>
        <w:t>
      7) отчет о расходах по финансированию обучения казахстанских кадров;</w:t>
      </w:r>
    </w:p>
    <w:p>
      <w:pPr>
        <w:spacing w:after="0"/>
        <w:ind w:left="0"/>
        <w:jc w:val="both"/>
      </w:pPr>
      <w:r>
        <w:rPr>
          <w:rFonts w:ascii="Times New Roman"/>
          <w:b w:val="false"/>
          <w:i w:val="false"/>
          <w:color w:val="000000"/>
          <w:sz w:val="28"/>
        </w:rPr>
        <w:t>
      8) отчет о расходах на научно-исследовательские, научно-технические и опытно-конструкторские работы;</w:t>
      </w:r>
    </w:p>
    <w:p>
      <w:pPr>
        <w:spacing w:after="0"/>
        <w:ind w:left="0"/>
        <w:jc w:val="both"/>
      </w:pPr>
      <w:r>
        <w:rPr>
          <w:rFonts w:ascii="Times New Roman"/>
          <w:b w:val="false"/>
          <w:i w:val="false"/>
          <w:color w:val="000000"/>
          <w:sz w:val="28"/>
        </w:rPr>
        <w:t>
      9) отчет по добыче урана;</w:t>
      </w:r>
    </w:p>
    <w:p>
      <w:pPr>
        <w:spacing w:after="0"/>
        <w:ind w:left="0"/>
        <w:jc w:val="both"/>
      </w:pPr>
      <w:r>
        <w:rPr>
          <w:rFonts w:ascii="Times New Roman"/>
          <w:b w:val="false"/>
          <w:i w:val="false"/>
          <w:color w:val="000000"/>
          <w:sz w:val="28"/>
        </w:rPr>
        <w:t>
      10) отчет о приобретенных товарах, работах и услугах, а также объеме внутристрановой ценности в них;</w:t>
      </w:r>
    </w:p>
    <w:p>
      <w:pPr>
        <w:spacing w:after="0"/>
        <w:ind w:left="0"/>
        <w:jc w:val="both"/>
      </w:pPr>
      <w:r>
        <w:rPr>
          <w:rFonts w:ascii="Times New Roman"/>
          <w:b w:val="false"/>
          <w:i w:val="false"/>
          <w:color w:val="000000"/>
          <w:sz w:val="28"/>
        </w:rPr>
        <w:t>
      11) отчет о составе лиц и (или) организаций, прямо или косвенно контролирующих недропользователя.</w:t>
      </w:r>
    </w:p>
    <w:p>
      <w:pPr>
        <w:spacing w:after="0"/>
        <w:ind w:left="0"/>
        <w:jc w:val="both"/>
      </w:pPr>
      <w:r>
        <w:rPr>
          <w:rFonts w:ascii="Times New Roman"/>
          <w:b w:val="false"/>
          <w:i w:val="false"/>
          <w:color w:val="000000"/>
          <w:sz w:val="28"/>
        </w:rPr>
        <w:t xml:space="preserve">
      Отчеты, предусмотренные подпунктами 1) и 2) настоящего пункта типового Контракта, представляются уполномоченному органу по изучению недр по форме,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p>
      <w:pPr>
        <w:spacing w:after="0"/>
        <w:ind w:left="0"/>
        <w:jc w:val="both"/>
      </w:pPr>
      <w:r>
        <w:rPr>
          <w:rFonts w:ascii="Times New Roman"/>
          <w:b w:val="false"/>
          <w:i w:val="false"/>
          <w:color w:val="000000"/>
          <w:sz w:val="28"/>
        </w:rPr>
        <w:t xml:space="preserve">
      Отчеты, предусмотренные подпунктами 3) - 5) настоящего пункта типового Контракта, представляются компетентному органу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p>
      <w:pPr>
        <w:spacing w:after="0"/>
        <w:ind w:left="0"/>
        <w:jc w:val="both"/>
      </w:pPr>
      <w:r>
        <w:rPr>
          <w:rFonts w:ascii="Times New Roman"/>
          <w:b w:val="false"/>
          <w:i w:val="false"/>
          <w:color w:val="000000"/>
          <w:sz w:val="28"/>
        </w:rPr>
        <w:t xml:space="preserve">
      Отчеты, предусмотренные подпунктами 6) - 11) настоящего пункта типового Контракта, представляются уполномоченному органу в области добычи урана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7" w:id="676"/>
    <w:p>
      <w:pPr>
        <w:spacing w:after="0"/>
        <w:ind w:left="0"/>
        <w:jc w:val="both"/>
      </w:pPr>
      <w:r>
        <w:rPr>
          <w:rFonts w:ascii="Times New Roman"/>
          <w:b w:val="false"/>
          <w:i w:val="false"/>
          <w:color w:val="000000"/>
          <w:sz w:val="28"/>
        </w:rPr>
        <w:t>
      50. Недропользователь обязуется:</w:t>
      </w:r>
    </w:p>
    <w:bookmarkEnd w:id="676"/>
    <w:bookmarkStart w:name="z818" w:id="677"/>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677"/>
    <w:bookmarkStart w:name="z819" w:id="678"/>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678"/>
    <w:bookmarkStart w:name="z820" w:id="679"/>
    <w:p>
      <w:pPr>
        <w:spacing w:after="0"/>
        <w:ind w:left="0"/>
        <w:jc w:val="both"/>
      </w:pPr>
      <w:r>
        <w:rPr>
          <w:rFonts w:ascii="Times New Roman"/>
          <w:b w:val="false"/>
          <w:i w:val="false"/>
          <w:color w:val="000000"/>
          <w:sz w:val="28"/>
        </w:rPr>
        <w:t xml:space="preserve">
      3) представлять компетентному органу отчетность, предусмотренную стандартом Инициативы прозрачности добывающих отраслей,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апреля 2018 года № 255 (зарегистрирован в Реестре государственной регистрации нормативных правовых актов за № 17009) и подтвержденную лицом, являющимся аудитором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w:t>
      </w:r>
    </w:p>
    <w:bookmarkEnd w:id="6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680"/>
    <w:p>
      <w:pPr>
        <w:spacing w:after="0"/>
        <w:ind w:left="0"/>
        <w:jc w:val="left"/>
      </w:pPr>
      <w:r>
        <w:rPr>
          <w:rFonts w:ascii="Times New Roman"/>
          <w:b/>
          <w:i w:val="false"/>
          <w:color w:val="000000"/>
        </w:rPr>
        <w:t xml:space="preserve"> Параграф 6. Переход и обременение права недропользования и объектов, связанных с правом недропользования</w:t>
      </w:r>
    </w:p>
    <w:bookmarkEnd w:id="680"/>
    <w:bookmarkStart w:name="z822" w:id="681"/>
    <w:p>
      <w:pPr>
        <w:spacing w:after="0"/>
        <w:ind w:left="0"/>
        <w:jc w:val="both"/>
      </w:pPr>
      <w:r>
        <w:rPr>
          <w:rFonts w:ascii="Times New Roman"/>
          <w:b w:val="false"/>
          <w:i w:val="false"/>
          <w:color w:val="000000"/>
          <w:sz w:val="28"/>
        </w:rPr>
        <w:t>
      51. Право недропользования на добычу (доля в праве недропользования), предоставленное национальной компании в области урана на основании прямых переговоров, может быть передано только юридическому лицу, более пятидесяти процентов акций (долей участия) в котором прямо или косвенно принадлежат национальной компании в области урана.</w:t>
      </w:r>
    </w:p>
    <w:bookmarkEnd w:id="681"/>
    <w:bookmarkStart w:name="z823" w:id="682"/>
    <w:p>
      <w:pPr>
        <w:spacing w:after="0"/>
        <w:ind w:left="0"/>
        <w:jc w:val="both"/>
      </w:pPr>
      <w:r>
        <w:rPr>
          <w:rFonts w:ascii="Times New Roman"/>
          <w:b w:val="false"/>
          <w:i w:val="false"/>
          <w:color w:val="000000"/>
          <w:sz w:val="28"/>
        </w:rPr>
        <w:t>
      52. При любой последующей передаче такое юридическое лицо вправе передавать полученное право недропользования (долю в праве недропользования) только юридическому лицу, в котором национальной компании в области урана прямо или косвенно принадлежат более пятидесяти процентов акций (долей участия).</w:t>
      </w:r>
    </w:p>
    <w:bookmarkEnd w:id="682"/>
    <w:bookmarkStart w:name="z824" w:id="683"/>
    <w:p>
      <w:pPr>
        <w:spacing w:after="0"/>
        <w:ind w:left="0"/>
        <w:jc w:val="both"/>
      </w:pPr>
      <w:r>
        <w:rPr>
          <w:rFonts w:ascii="Times New Roman"/>
          <w:b w:val="false"/>
          <w:i w:val="false"/>
          <w:color w:val="000000"/>
          <w:sz w:val="28"/>
        </w:rPr>
        <w:t>
      53.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Кодексом.</w:t>
      </w:r>
    </w:p>
    <w:bookmarkEnd w:id="683"/>
    <w:bookmarkStart w:name="z825" w:id="684"/>
    <w:p>
      <w:pPr>
        <w:spacing w:after="0"/>
        <w:ind w:left="0"/>
        <w:jc w:val="both"/>
      </w:pPr>
      <w:r>
        <w:rPr>
          <w:rFonts w:ascii="Times New Roman"/>
          <w:b w:val="false"/>
          <w:i w:val="false"/>
          <w:color w:val="000000"/>
          <w:sz w:val="28"/>
        </w:rPr>
        <w:t>
      54. Переход права недропользования (доли в праве недропользования) производится путем внесения изменения в Контракт.</w:t>
      </w:r>
    </w:p>
    <w:bookmarkEnd w:id="684"/>
    <w:bookmarkStart w:name="z826" w:id="685"/>
    <w:p>
      <w:pPr>
        <w:spacing w:after="0"/>
        <w:ind w:left="0"/>
        <w:jc w:val="both"/>
      </w:pPr>
      <w:r>
        <w:rPr>
          <w:rFonts w:ascii="Times New Roman"/>
          <w:b w:val="false"/>
          <w:i w:val="false"/>
          <w:color w:val="000000"/>
          <w:sz w:val="28"/>
        </w:rPr>
        <w:t>
      55.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685"/>
    <w:bookmarkStart w:name="z827" w:id="686"/>
    <w:p>
      <w:pPr>
        <w:spacing w:after="0"/>
        <w:ind w:left="0"/>
        <w:jc w:val="both"/>
      </w:pPr>
      <w:r>
        <w:rPr>
          <w:rFonts w:ascii="Times New Roman"/>
          <w:b w:val="false"/>
          <w:i w:val="false"/>
          <w:color w:val="000000"/>
          <w:sz w:val="28"/>
        </w:rPr>
        <w:t>
      56.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Кодексом, осуществляются с разрешения компетентного органа, выдаваемого в порядке, установленном статьей 45 Кодекса.</w:t>
      </w:r>
    </w:p>
    <w:bookmarkEnd w:id="686"/>
    <w:bookmarkStart w:name="z828" w:id="687"/>
    <w:p>
      <w:pPr>
        <w:spacing w:after="0"/>
        <w:ind w:left="0"/>
        <w:jc w:val="left"/>
      </w:pPr>
      <w:r>
        <w:rPr>
          <w:rFonts w:ascii="Times New Roman"/>
          <w:b/>
          <w:i w:val="false"/>
          <w:color w:val="000000"/>
        </w:rPr>
        <w:t xml:space="preserve"> Параграф 7. Право собственности на имущество и информацию</w:t>
      </w:r>
    </w:p>
    <w:bookmarkEnd w:id="687"/>
    <w:bookmarkStart w:name="z829" w:id="688"/>
    <w:p>
      <w:pPr>
        <w:spacing w:after="0"/>
        <w:ind w:left="0"/>
        <w:jc w:val="both"/>
      </w:pPr>
      <w:r>
        <w:rPr>
          <w:rFonts w:ascii="Times New Roman"/>
          <w:b w:val="false"/>
          <w:i w:val="false"/>
          <w:color w:val="000000"/>
          <w:sz w:val="28"/>
        </w:rPr>
        <w:t>
      57. Извлекаемые недропользователем в ходе добычи уран и другие попутные полезные ископаемые являются собственностью недропользователя.</w:t>
      </w:r>
    </w:p>
    <w:bookmarkEnd w:id="688"/>
    <w:bookmarkStart w:name="z830" w:id="689"/>
    <w:p>
      <w:pPr>
        <w:spacing w:after="0"/>
        <w:ind w:left="0"/>
        <w:jc w:val="both"/>
      </w:pPr>
      <w:r>
        <w:rPr>
          <w:rFonts w:ascii="Times New Roman"/>
          <w:b w:val="false"/>
          <w:i w:val="false"/>
          <w:color w:val="000000"/>
          <w:sz w:val="28"/>
        </w:rPr>
        <w:t xml:space="preserve">
      58. Имущество, приобретенное недропользователем для проведения операций по недропользованию, является собственностью недропользователя. </w:t>
      </w:r>
    </w:p>
    <w:bookmarkEnd w:id="689"/>
    <w:bookmarkStart w:name="z831" w:id="690"/>
    <w:p>
      <w:pPr>
        <w:spacing w:after="0"/>
        <w:ind w:left="0"/>
        <w:jc w:val="both"/>
      </w:pPr>
      <w:r>
        <w:rPr>
          <w:rFonts w:ascii="Times New Roman"/>
          <w:b w:val="false"/>
          <w:i w:val="false"/>
          <w:color w:val="000000"/>
          <w:sz w:val="28"/>
        </w:rPr>
        <w:t xml:space="preserve">
      59.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 </w:t>
      </w:r>
    </w:p>
    <w:bookmarkEnd w:id="690"/>
    <w:bookmarkStart w:name="z832" w:id="691"/>
    <w:p>
      <w:pPr>
        <w:spacing w:after="0"/>
        <w:ind w:left="0"/>
        <w:jc w:val="both"/>
      </w:pPr>
      <w:r>
        <w:rPr>
          <w:rFonts w:ascii="Times New Roman"/>
          <w:b w:val="false"/>
          <w:i w:val="false"/>
          <w:color w:val="000000"/>
          <w:sz w:val="28"/>
        </w:rPr>
        <w:t>
      60. Геологическая информация, полученная за счет средств недропользователя, находится в частной собственности (частная геологическая информация). Частная геологическая информация, содержащаяся в геологической отчетности и иной документации, предоставляемой государственным органам в порядке, предусмотренном Кодексом, передается государству в бессрочное владение и пользование.</w:t>
      </w:r>
    </w:p>
    <w:bookmarkEnd w:id="691"/>
    <w:bookmarkStart w:name="z833" w:id="692"/>
    <w:p>
      <w:pPr>
        <w:spacing w:after="0"/>
        <w:ind w:left="0"/>
        <w:jc w:val="left"/>
      </w:pPr>
      <w:r>
        <w:rPr>
          <w:rFonts w:ascii="Times New Roman"/>
          <w:b/>
          <w:i w:val="false"/>
          <w:color w:val="000000"/>
        </w:rPr>
        <w:t xml:space="preserve"> Параграф 8. Участок недр и имущество при прекращении права недропользования (действия Контракта)</w:t>
      </w:r>
    </w:p>
    <w:bookmarkEnd w:id="692"/>
    <w:bookmarkStart w:name="z834" w:id="693"/>
    <w:p>
      <w:pPr>
        <w:spacing w:after="0"/>
        <w:ind w:left="0"/>
        <w:jc w:val="both"/>
      </w:pPr>
      <w:r>
        <w:rPr>
          <w:rFonts w:ascii="Times New Roman"/>
          <w:b w:val="false"/>
          <w:i w:val="false"/>
          <w:color w:val="000000"/>
          <w:sz w:val="28"/>
        </w:rPr>
        <w:t>
      61.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693"/>
    <w:bookmarkStart w:name="z835" w:id="694"/>
    <w:p>
      <w:pPr>
        <w:spacing w:after="0"/>
        <w:ind w:left="0"/>
        <w:jc w:val="both"/>
      </w:pPr>
      <w:r>
        <w:rPr>
          <w:rFonts w:ascii="Times New Roman"/>
          <w:b w:val="false"/>
          <w:i w:val="false"/>
          <w:color w:val="000000"/>
          <w:sz w:val="28"/>
        </w:rPr>
        <w:t>
      1) ликвидировать последствия недропользования на таком участке недр;</w:t>
      </w:r>
    </w:p>
    <w:bookmarkEnd w:id="694"/>
    <w:bookmarkStart w:name="z836" w:id="695"/>
    <w:p>
      <w:pPr>
        <w:spacing w:after="0"/>
        <w:ind w:left="0"/>
        <w:jc w:val="both"/>
      </w:pPr>
      <w:r>
        <w:rPr>
          <w:rFonts w:ascii="Times New Roman"/>
          <w:b w:val="false"/>
          <w:i w:val="false"/>
          <w:color w:val="000000"/>
          <w:sz w:val="28"/>
        </w:rPr>
        <w:t>
      2) произвести консервацию участка недр;</w:t>
      </w:r>
    </w:p>
    <w:bookmarkEnd w:id="695"/>
    <w:bookmarkStart w:name="z837" w:id="696"/>
    <w:p>
      <w:pPr>
        <w:spacing w:after="0"/>
        <w:ind w:left="0"/>
        <w:jc w:val="both"/>
      </w:pPr>
      <w:r>
        <w:rPr>
          <w:rFonts w:ascii="Times New Roman"/>
          <w:b w:val="false"/>
          <w:i w:val="false"/>
          <w:color w:val="000000"/>
          <w:sz w:val="28"/>
        </w:rPr>
        <w:t>
      3) передать участок недр в доверительное управление национальной компании в области урана.</w:t>
      </w:r>
    </w:p>
    <w:bookmarkEnd w:id="696"/>
    <w:bookmarkStart w:name="z838" w:id="697"/>
    <w:p>
      <w:pPr>
        <w:spacing w:after="0"/>
        <w:ind w:left="0"/>
        <w:jc w:val="both"/>
      </w:pPr>
      <w:r>
        <w:rPr>
          <w:rFonts w:ascii="Times New Roman"/>
          <w:b w:val="false"/>
          <w:i w:val="false"/>
          <w:color w:val="000000"/>
          <w:sz w:val="28"/>
        </w:rPr>
        <w:t>
      В случае получения уведомления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 недропользователь:</w:t>
      </w:r>
    </w:p>
    <w:bookmarkEnd w:id="697"/>
    <w:bookmarkStart w:name="z839" w:id="698"/>
    <w:p>
      <w:pPr>
        <w:spacing w:after="0"/>
        <w:ind w:left="0"/>
        <w:jc w:val="both"/>
      </w:pPr>
      <w:r>
        <w:rPr>
          <w:rFonts w:ascii="Times New Roman"/>
          <w:b w:val="false"/>
          <w:i w:val="false"/>
          <w:color w:val="000000"/>
          <w:sz w:val="28"/>
        </w:rPr>
        <w:t>
      1) обязан прекратить операции по добыче урана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698"/>
    <w:bookmarkStart w:name="z840" w:id="699"/>
    <w:p>
      <w:pPr>
        <w:spacing w:after="0"/>
        <w:ind w:left="0"/>
        <w:jc w:val="both"/>
      </w:pPr>
      <w:r>
        <w:rPr>
          <w:rFonts w:ascii="Times New Roman"/>
          <w:b w:val="false"/>
          <w:i w:val="false"/>
          <w:color w:val="000000"/>
          <w:sz w:val="28"/>
        </w:rPr>
        <w:t>
      2) обязан незамедлительно после утверждения и получения положительных заключений предусмотренных Кодексом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699"/>
    <w:bookmarkStart w:name="z841" w:id="700"/>
    <w:p>
      <w:pPr>
        <w:spacing w:after="0"/>
        <w:ind w:left="0"/>
        <w:jc w:val="both"/>
      </w:pPr>
      <w:r>
        <w:rPr>
          <w:rFonts w:ascii="Times New Roman"/>
          <w:b w:val="false"/>
          <w:i w:val="false"/>
          <w:color w:val="000000"/>
          <w:sz w:val="28"/>
        </w:rPr>
        <w:t>
      3) вправе в течение шести месяцев со дня получения уведомления вывезти добытый им уран,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Кодексом.</w:t>
      </w:r>
    </w:p>
    <w:bookmarkEnd w:id="700"/>
    <w:bookmarkStart w:name="z842" w:id="701"/>
    <w:p>
      <w:pPr>
        <w:spacing w:after="0"/>
        <w:ind w:left="0"/>
        <w:jc w:val="both"/>
      </w:pPr>
      <w:r>
        <w:rPr>
          <w:rFonts w:ascii="Times New Roman"/>
          <w:b w:val="false"/>
          <w:i w:val="false"/>
          <w:color w:val="000000"/>
          <w:sz w:val="28"/>
        </w:rPr>
        <w:t>
      62. В случае получения уведомления компетентного органа о решении передать участок недр в доверительное управление национальной компании в области урана недропользователь:</w:t>
      </w:r>
    </w:p>
    <w:bookmarkEnd w:id="701"/>
    <w:bookmarkStart w:name="z843" w:id="702"/>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урана на срок до передачи имущества новому недропользователю.</w:t>
      </w:r>
    </w:p>
    <w:bookmarkEnd w:id="702"/>
    <w:bookmarkStart w:name="z844" w:id="703"/>
    <w:p>
      <w:pPr>
        <w:spacing w:after="0"/>
        <w:ind w:left="0"/>
        <w:jc w:val="both"/>
      </w:pPr>
      <w:r>
        <w:rPr>
          <w:rFonts w:ascii="Times New Roman"/>
          <w:b w:val="false"/>
          <w:i w:val="false"/>
          <w:color w:val="000000"/>
          <w:sz w:val="28"/>
        </w:rPr>
        <w:t>
      В случае отсутствия прежнего недропользователя либо его уклонения от передачи имущества национальной компании в области урана компетентный орган выступает в качестве его поверенного в отношении такого имущества и передает его национальной компании в области урана по акту, содержащему перечень, предусматривающий указание о состоянии передаваемого имущества;</w:t>
      </w:r>
    </w:p>
    <w:bookmarkEnd w:id="703"/>
    <w:bookmarkStart w:name="z845" w:id="704"/>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добытый им уран, а также оборудование и иное имущество, являющиеся его собственностью, за исключением объектов, указанных в подпункте 1) настоящего пункта.</w:t>
      </w:r>
    </w:p>
    <w:bookmarkEnd w:id="704"/>
    <w:bookmarkStart w:name="z846" w:id="705"/>
    <w:p>
      <w:pPr>
        <w:spacing w:after="0"/>
        <w:ind w:left="0"/>
        <w:jc w:val="left"/>
      </w:pPr>
      <w:r>
        <w:rPr>
          <w:rFonts w:ascii="Times New Roman"/>
          <w:b/>
          <w:i w:val="false"/>
          <w:color w:val="000000"/>
        </w:rPr>
        <w:t xml:space="preserve"> Глава 9. Контроль за соблюдением недропользователем условий Контракта</w:t>
      </w:r>
    </w:p>
    <w:bookmarkEnd w:id="705"/>
    <w:bookmarkStart w:name="z847" w:id="706"/>
    <w:p>
      <w:pPr>
        <w:spacing w:after="0"/>
        <w:ind w:left="0"/>
        <w:jc w:val="both"/>
      </w:pPr>
      <w:r>
        <w:rPr>
          <w:rFonts w:ascii="Times New Roman"/>
          <w:b w:val="false"/>
          <w:i w:val="false"/>
          <w:color w:val="000000"/>
          <w:sz w:val="28"/>
        </w:rPr>
        <w:t xml:space="preserve">
      63. Контроль за соблюдением недропользователем условий осуществляется Компетентным органом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контроля за соблюдением условий контрактов на недропользование, в том числе соглашений о разделе продукции, утвержденными приказом Министра энергетики Республики Казахстан от 26 апреля 2018 года № 142 (зарегистрирован в Реестре государственной регистрации нормативных правовых актов за № 16893).</w:t>
      </w:r>
    </w:p>
    <w:bookmarkEnd w:id="706"/>
    <w:bookmarkStart w:name="z848" w:id="707"/>
    <w:p>
      <w:pPr>
        <w:spacing w:after="0"/>
        <w:ind w:left="0"/>
        <w:jc w:val="both"/>
      </w:pPr>
      <w:r>
        <w:rPr>
          <w:rFonts w:ascii="Times New Roman"/>
          <w:b w:val="false"/>
          <w:i w:val="false"/>
          <w:color w:val="000000"/>
          <w:sz w:val="28"/>
        </w:rPr>
        <w:t xml:space="preserve">
      64.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 </w:t>
      </w:r>
    </w:p>
    <w:bookmarkEnd w:id="707"/>
    <w:bookmarkStart w:name="z849" w:id="708"/>
    <w:p>
      <w:pPr>
        <w:spacing w:after="0"/>
        <w:ind w:left="0"/>
        <w:jc w:val="left"/>
      </w:pPr>
      <w:r>
        <w:rPr>
          <w:rFonts w:ascii="Times New Roman"/>
          <w:b/>
          <w:i w:val="false"/>
          <w:color w:val="000000"/>
        </w:rPr>
        <w:t xml:space="preserve"> Глава 10. Ответственность недропользователя</w:t>
      </w:r>
    </w:p>
    <w:bookmarkEnd w:id="708"/>
    <w:bookmarkStart w:name="z850" w:id="709"/>
    <w:p>
      <w:pPr>
        <w:spacing w:after="0"/>
        <w:ind w:left="0"/>
        <w:jc w:val="both"/>
      </w:pPr>
      <w:r>
        <w:rPr>
          <w:rFonts w:ascii="Times New Roman"/>
          <w:b w:val="false"/>
          <w:i w:val="false"/>
          <w:color w:val="000000"/>
          <w:sz w:val="28"/>
        </w:rPr>
        <w:t>
      65. Нарушение условий проведения операций по недропользованию, предусмотренных главой 8 Контракта в соответствии с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1" w:id="710"/>
    <w:p>
      <w:pPr>
        <w:spacing w:after="0"/>
        <w:ind w:left="0"/>
        <w:jc w:val="both"/>
      </w:pPr>
      <w:r>
        <w:rPr>
          <w:rFonts w:ascii="Times New Roman"/>
          <w:b w:val="false"/>
          <w:i w:val="false"/>
          <w:color w:val="000000"/>
          <w:sz w:val="28"/>
        </w:rPr>
        <w:t>
      66. За нарушение недропользователем обязательств, предусмотренных главой 8 типового Контракта, предусматриваются следующие виды ответственности:</w:t>
      </w:r>
    </w:p>
    <w:bookmarkEnd w:id="710"/>
    <w:bookmarkStart w:name="z852" w:id="711"/>
    <w:p>
      <w:pPr>
        <w:spacing w:after="0"/>
        <w:ind w:left="0"/>
        <w:jc w:val="both"/>
      </w:pPr>
      <w:r>
        <w:rPr>
          <w:rFonts w:ascii="Times New Roman"/>
          <w:b w:val="false"/>
          <w:i w:val="false"/>
          <w:color w:val="000000"/>
          <w:sz w:val="28"/>
        </w:rPr>
        <w:t>
      1) неустойка в размере, соответствующем:</w:t>
      </w:r>
    </w:p>
    <w:bookmarkEnd w:id="711"/>
    <w:bookmarkStart w:name="z1084" w:id="712"/>
    <w:p>
      <w:pPr>
        <w:spacing w:after="0"/>
        <w:ind w:left="0"/>
        <w:jc w:val="both"/>
      </w:pPr>
      <w:r>
        <w:rPr>
          <w:rFonts w:ascii="Times New Roman"/>
          <w:b w:val="false"/>
          <w:i w:val="false"/>
          <w:color w:val="000000"/>
          <w:sz w:val="28"/>
        </w:rPr>
        <w:t>
      определенному количеству месячного расчетного показателя (МРП), устанавливаемого в соответствии с Законом Республики Казахстан "О республиканском бюджете" на 1 января соответствующего года;</w:t>
      </w:r>
    </w:p>
    <w:bookmarkEnd w:id="712"/>
    <w:bookmarkStart w:name="z1085" w:id="713"/>
    <w:p>
      <w:pPr>
        <w:spacing w:after="0"/>
        <w:ind w:left="0"/>
        <w:jc w:val="both"/>
      </w:pPr>
      <w:r>
        <w:rPr>
          <w:rFonts w:ascii="Times New Roman"/>
          <w:b w:val="false"/>
          <w:i w:val="false"/>
          <w:color w:val="000000"/>
          <w:sz w:val="28"/>
        </w:rPr>
        <w:t>
      процентам от суммы не исполненных за отчетный период обязательств;</w:t>
      </w:r>
    </w:p>
    <w:bookmarkEnd w:id="713"/>
    <w:bookmarkStart w:name="z1086" w:id="714"/>
    <w:p>
      <w:pPr>
        <w:spacing w:after="0"/>
        <w:ind w:left="0"/>
        <w:jc w:val="both"/>
      </w:pPr>
      <w:r>
        <w:rPr>
          <w:rFonts w:ascii="Times New Roman"/>
          <w:b w:val="false"/>
          <w:i w:val="false"/>
          <w:color w:val="000000"/>
          <w:sz w:val="28"/>
        </w:rPr>
        <w:t>
      процентам от суммы нарушения.</w:t>
      </w:r>
    </w:p>
    <w:bookmarkEnd w:id="714"/>
    <w:bookmarkStart w:name="z856" w:id="715"/>
    <w:p>
      <w:pPr>
        <w:spacing w:after="0"/>
        <w:ind w:left="0"/>
        <w:jc w:val="both"/>
      </w:pPr>
      <w:r>
        <w:rPr>
          <w:rFonts w:ascii="Times New Roman"/>
          <w:b w:val="false"/>
          <w:i w:val="false"/>
          <w:color w:val="000000"/>
          <w:sz w:val="28"/>
        </w:rPr>
        <w:t xml:space="preserve">
      2) досрочное прекращение действия контракта на недропользование компетентным органом в одностороннем порядке, осуществляемое в случаях и порядке,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Кодекса.</w:t>
      </w:r>
    </w:p>
    <w:bookmarkEnd w:id="715"/>
    <w:bookmarkStart w:name="z857" w:id="716"/>
    <w:p>
      <w:pPr>
        <w:spacing w:after="0"/>
        <w:ind w:left="0"/>
        <w:jc w:val="both"/>
      </w:pPr>
      <w:r>
        <w:rPr>
          <w:rFonts w:ascii="Times New Roman"/>
          <w:b w:val="false"/>
          <w:i w:val="false"/>
          <w:color w:val="000000"/>
          <w:sz w:val="28"/>
        </w:rPr>
        <w:t>
      При этом уплата неустойки не освобождает недропользователя от исполнения соответствующего обязательства.</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8" w:id="717"/>
    <w:p>
      <w:pPr>
        <w:spacing w:after="0"/>
        <w:ind w:left="0"/>
        <w:jc w:val="both"/>
      </w:pPr>
      <w:r>
        <w:rPr>
          <w:rFonts w:ascii="Times New Roman"/>
          <w:b w:val="false"/>
          <w:i w:val="false"/>
          <w:color w:val="000000"/>
          <w:sz w:val="28"/>
        </w:rPr>
        <w:t>
      67.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717"/>
    <w:bookmarkStart w:name="z859" w:id="718"/>
    <w:p>
      <w:pPr>
        <w:spacing w:after="0"/>
        <w:ind w:left="0"/>
        <w:jc w:val="both"/>
      </w:pPr>
      <w:r>
        <w:rPr>
          <w:rFonts w:ascii="Times New Roman"/>
          <w:b w:val="false"/>
          <w:i w:val="false"/>
          <w:color w:val="000000"/>
          <w:sz w:val="28"/>
        </w:rPr>
        <w:t>
      1) непредставления либо представления заведомо недостоверной отчетности, предусмотренной пунктом 51 Контракта;</w:t>
      </w:r>
    </w:p>
    <w:bookmarkEnd w:id="718"/>
    <w:bookmarkStart w:name="z860" w:id="719"/>
    <w:p>
      <w:pPr>
        <w:spacing w:after="0"/>
        <w:ind w:left="0"/>
        <w:jc w:val="both"/>
      </w:pPr>
      <w:r>
        <w:rPr>
          <w:rFonts w:ascii="Times New Roman"/>
          <w:b w:val="false"/>
          <w:i w:val="false"/>
          <w:color w:val="000000"/>
          <w:sz w:val="28"/>
        </w:rPr>
        <w:t>
      2) выполнения недропользователем финансовых обязательств, предусмотренных Контрактом, менее чем на тридцать процентов за отчетный год;</w:t>
      </w:r>
    </w:p>
    <w:bookmarkEnd w:id="719"/>
    <w:bookmarkStart w:name="z861" w:id="720"/>
    <w:p>
      <w:pPr>
        <w:spacing w:after="0"/>
        <w:ind w:left="0"/>
        <w:jc w:val="both"/>
      </w:pPr>
      <w:r>
        <w:rPr>
          <w:rFonts w:ascii="Times New Roman"/>
          <w:b w:val="false"/>
          <w:i w:val="false"/>
          <w:color w:val="000000"/>
          <w:sz w:val="28"/>
        </w:rPr>
        <w:t>
      3) проведения операций по добыче урана, связанных с нарушением целостности земной поверхности, без формирования суммы обеспечения в соответствии с установленным графиком либо в нарушение графика формирования размера обеспечения;</w:t>
      </w:r>
    </w:p>
    <w:bookmarkEnd w:id="720"/>
    <w:bookmarkStart w:name="z862" w:id="721"/>
    <w:p>
      <w:pPr>
        <w:spacing w:after="0"/>
        <w:ind w:left="0"/>
        <w:jc w:val="both"/>
      </w:pPr>
      <w:r>
        <w:rPr>
          <w:rFonts w:ascii="Times New Roman"/>
          <w:b w:val="false"/>
          <w:i w:val="false"/>
          <w:color w:val="000000"/>
          <w:sz w:val="28"/>
        </w:rPr>
        <w:t>
      4) в иных случаях нарушения недропользователем обязательств, установленных главой 7 Контракта.</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с изменением, внесенным приказом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3" w:id="722"/>
    <w:p>
      <w:pPr>
        <w:spacing w:after="0"/>
        <w:ind w:left="0"/>
        <w:jc w:val="both"/>
      </w:pPr>
      <w:r>
        <w:rPr>
          <w:rFonts w:ascii="Times New Roman"/>
          <w:b w:val="false"/>
          <w:i w:val="false"/>
          <w:color w:val="000000"/>
          <w:sz w:val="28"/>
        </w:rPr>
        <w:t>
      68. Срок устранения нарушения недропользователем условий Контракта указанным в подпунктах 1),2) и 3) пункта 67 типового Контракта, – три месяца, по иным обязательствам, предусмотренным главой 7 типового Контракта, – один месяц со дня получения письменного уведомления.</w:t>
      </w:r>
    </w:p>
    <w:bookmarkEnd w:id="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4" w:id="723"/>
    <w:p>
      <w:pPr>
        <w:spacing w:after="0"/>
        <w:ind w:left="0"/>
        <w:jc w:val="both"/>
      </w:pPr>
      <w:r>
        <w:rPr>
          <w:rFonts w:ascii="Times New Roman"/>
          <w:b w:val="false"/>
          <w:i w:val="false"/>
          <w:color w:val="000000"/>
          <w:sz w:val="28"/>
        </w:rPr>
        <w:t>
      69.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723"/>
    <w:bookmarkStart w:name="z865" w:id="724"/>
    <w:p>
      <w:pPr>
        <w:spacing w:after="0"/>
        <w:ind w:left="0"/>
        <w:jc w:val="both"/>
      </w:pPr>
      <w:r>
        <w:rPr>
          <w:rFonts w:ascii="Times New Roman"/>
          <w:b w:val="false"/>
          <w:i w:val="false"/>
          <w:color w:val="000000"/>
          <w:sz w:val="28"/>
        </w:rPr>
        <w:t>
      70.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724"/>
    <w:bookmarkStart w:name="z866" w:id="725"/>
    <w:p>
      <w:pPr>
        <w:spacing w:after="0"/>
        <w:ind w:left="0"/>
        <w:jc w:val="both"/>
      </w:pPr>
      <w:r>
        <w:rPr>
          <w:rFonts w:ascii="Times New Roman"/>
          <w:b w:val="false"/>
          <w:i w:val="false"/>
          <w:color w:val="000000"/>
          <w:sz w:val="28"/>
        </w:rPr>
        <w:t>
      71. В случае очевидной невозможности устранения нарушения обязательств, предусмотренных Контрактом, в срок, определенный в пункте 68 Контракта, Компетентный орган вправе установить иной срок, в течение которого возможно устранение такого нарушения.</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 в редакции приказа Министра энергетики РК от 24.01.2023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7" w:id="726"/>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 xml:space="preserve">Недропользователь несет ответственность в виде уплаты неустойки за неисполнение, ненадлежащее исполнение принятых им следующих обязательств: </w:t>
      </w:r>
    </w:p>
    <w:bookmarkEnd w:id="726"/>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p>
      <w:pPr>
        <w:spacing w:after="0"/>
        <w:ind w:left="0"/>
        <w:jc w:val="both"/>
      </w:pPr>
      <w:r>
        <w:rPr>
          <w:rFonts w:ascii="Times New Roman"/>
          <w:b w:val="false"/>
          <w:i w:val="false"/>
          <w:color w:val="000000"/>
          <w:sz w:val="28"/>
        </w:rPr>
        <w:t xml:space="preserve">
      2) за невыполнение обязательств по внутристрановой ценности в кадрах в любом из отчетных кварталов соответствующего года – в размере 2000 МРП, но не более одного раза в год; </w:t>
      </w:r>
    </w:p>
    <w:p>
      <w:pPr>
        <w:spacing w:after="0"/>
        <w:ind w:left="0"/>
        <w:jc w:val="both"/>
      </w:pPr>
      <w:r>
        <w:rPr>
          <w:rFonts w:ascii="Times New Roman"/>
          <w:b w:val="false"/>
          <w:i w:val="false"/>
          <w:color w:val="000000"/>
          <w:sz w:val="28"/>
        </w:rPr>
        <w:t xml:space="preserve">
      3) за неисполнение или ненадлежащее исполнение финансовых обязательств, предусмотренных Контрактом, – в размере 10% от суммы неисполненного за отчетный период обязательства; </w:t>
      </w:r>
    </w:p>
    <w:p>
      <w:pPr>
        <w:spacing w:after="0"/>
        <w:ind w:left="0"/>
        <w:jc w:val="both"/>
      </w:pPr>
      <w:r>
        <w:rPr>
          <w:rFonts w:ascii="Times New Roman"/>
          <w:b w:val="false"/>
          <w:i w:val="false"/>
          <w:color w:val="000000"/>
          <w:sz w:val="28"/>
        </w:rPr>
        <w:t xml:space="preserve">
      4) за нарушение обязательства по соблюдению недропользователем и (или) его подрядчиками установленного </w:t>
      </w:r>
      <w:r>
        <w:rPr>
          <w:rFonts w:ascii="Times New Roman"/>
          <w:b w:val="false"/>
          <w:i w:val="false"/>
          <w:color w:val="000000"/>
          <w:sz w:val="28"/>
        </w:rPr>
        <w:t>Кодексом</w:t>
      </w:r>
      <w:r>
        <w:rPr>
          <w:rFonts w:ascii="Times New Roman"/>
          <w:b w:val="false"/>
          <w:i w:val="false"/>
          <w:color w:val="000000"/>
          <w:sz w:val="28"/>
        </w:rPr>
        <w:t xml:space="preserve"> порядка приобретения товаров, работ и услуг при проведении операций по добыче урана – в размере 5% от суммы нарушения, совершенного в виде:</w:t>
      </w:r>
    </w:p>
    <w:p>
      <w:pPr>
        <w:spacing w:after="0"/>
        <w:ind w:left="0"/>
        <w:jc w:val="both"/>
      </w:pPr>
      <w:r>
        <w:rPr>
          <w:rFonts w:ascii="Times New Roman"/>
          <w:b w:val="false"/>
          <w:i w:val="false"/>
          <w:color w:val="000000"/>
          <w:sz w:val="28"/>
        </w:rPr>
        <w:t xml:space="preserve">
      приобретения товаров, работ и услуг способами, не предусмотренными порядком приобретения товаров, работ и услуг при проведении операций по добыче урана, а равно с нарушением требований к выбору способа закупа; </w:t>
      </w:r>
    </w:p>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добыче урана;</w:t>
      </w:r>
    </w:p>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добыче урана;</w:t>
      </w:r>
    </w:p>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добыче урана;</w:t>
      </w:r>
    </w:p>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добыче урана.</w:t>
      </w:r>
    </w:p>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p>
      <w:pPr>
        <w:spacing w:after="0"/>
        <w:ind w:left="0"/>
        <w:jc w:val="both"/>
      </w:pPr>
      <w:r>
        <w:rPr>
          <w:rFonts w:ascii="Times New Roman"/>
          <w:b w:val="false"/>
          <w:i w:val="false"/>
          <w:color w:val="000000"/>
          <w:sz w:val="28"/>
        </w:rPr>
        <w:t>
      5) за не предоставление или несвоевременное предоставление программ, информации и отчетов в соответствии с пунктами 23 и 24 типового Контракта – в размере 100 МРП;</w:t>
      </w:r>
    </w:p>
    <w:p>
      <w:pPr>
        <w:spacing w:after="0"/>
        <w:ind w:left="0"/>
        <w:jc w:val="both"/>
      </w:pPr>
      <w:r>
        <w:rPr>
          <w:rFonts w:ascii="Times New Roman"/>
          <w:b w:val="false"/>
          <w:i w:val="false"/>
          <w:color w:val="000000"/>
          <w:sz w:val="28"/>
        </w:rPr>
        <w:t>
      6) за не направление или несвоевременное направление уведомлений в соответствии с:</w:t>
      </w:r>
    </w:p>
    <w:p>
      <w:pPr>
        <w:spacing w:after="0"/>
        <w:ind w:left="0"/>
        <w:jc w:val="both"/>
      </w:pPr>
      <w:r>
        <w:rPr>
          <w:rFonts w:ascii="Times New Roman"/>
          <w:b w:val="false"/>
          <w:i w:val="false"/>
          <w:color w:val="000000"/>
          <w:sz w:val="28"/>
        </w:rPr>
        <w:t>
      пунктом 28 типового Контракта – в размере 5000 МРП;</w:t>
      </w:r>
    </w:p>
    <w:p>
      <w:pPr>
        <w:spacing w:after="0"/>
        <w:ind w:left="0"/>
        <w:jc w:val="both"/>
      </w:pPr>
      <w:r>
        <w:rPr>
          <w:rFonts w:ascii="Times New Roman"/>
          <w:b w:val="false"/>
          <w:i w:val="false"/>
          <w:color w:val="000000"/>
          <w:sz w:val="28"/>
        </w:rPr>
        <w:t>
      пунктами типового 20, 29 Контракта – в размере 2000 МРП.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727"/>
    <w:p>
      <w:pPr>
        <w:spacing w:after="0"/>
        <w:ind w:left="0"/>
        <w:jc w:val="both"/>
      </w:pPr>
      <w:r>
        <w:rPr>
          <w:rFonts w:ascii="Times New Roman"/>
          <w:b w:val="false"/>
          <w:i w:val="false"/>
          <w:color w:val="000000"/>
          <w:sz w:val="28"/>
        </w:rPr>
        <w:t>
      73. Компетентный орган досрочно прекращает действие Контракта в одностороннем порядке в случаях:</w:t>
      </w:r>
    </w:p>
    <w:bookmarkEnd w:id="727"/>
    <w:bookmarkStart w:name="z884" w:id="728"/>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w:t>
      </w:r>
    </w:p>
    <w:bookmarkEnd w:id="728"/>
    <w:bookmarkStart w:name="z885" w:id="729"/>
    <w:p>
      <w:pPr>
        <w:spacing w:after="0"/>
        <w:ind w:left="0"/>
        <w:jc w:val="both"/>
      </w:pPr>
      <w:r>
        <w:rPr>
          <w:rFonts w:ascii="Times New Roman"/>
          <w:b w:val="false"/>
          <w:i w:val="false"/>
          <w:color w:val="000000"/>
          <w:sz w:val="28"/>
        </w:rPr>
        <w:t>
      2) проведения операций по недропользованию по урану без соответствующих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729"/>
    <w:bookmarkStart w:name="z886" w:id="730"/>
    <w:p>
      <w:pPr>
        <w:spacing w:after="0"/>
        <w:ind w:left="0"/>
        <w:jc w:val="both"/>
      </w:pPr>
      <w:r>
        <w:rPr>
          <w:rFonts w:ascii="Times New Roman"/>
          <w:b w:val="false"/>
          <w:i w:val="false"/>
          <w:color w:val="000000"/>
          <w:sz w:val="28"/>
        </w:rPr>
        <w:t xml:space="preserve">
      3) нарушения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Кодекса, повлекшего угрозу национальной безопасности.</w:t>
      </w:r>
    </w:p>
    <w:bookmarkEnd w:id="730"/>
    <w:bookmarkStart w:name="z887" w:id="731"/>
    <w:p>
      <w:pPr>
        <w:spacing w:after="0"/>
        <w:ind w:left="0"/>
        <w:jc w:val="both"/>
      </w:pPr>
      <w:r>
        <w:rPr>
          <w:rFonts w:ascii="Times New Roman"/>
          <w:b w:val="false"/>
          <w:i w:val="false"/>
          <w:color w:val="000000"/>
          <w:sz w:val="28"/>
        </w:rPr>
        <w:t>
      74. Компетентный орган вправе досрочно прекратить действие Контракта в одностороннем порядке в случае неустранения недропользователем в трехмесячный срок одного из указанных ниже нарушений:</w:t>
      </w:r>
    </w:p>
    <w:bookmarkEnd w:id="731"/>
    <w:bookmarkStart w:name="z888" w:id="732"/>
    <w:p>
      <w:pPr>
        <w:spacing w:after="0"/>
        <w:ind w:left="0"/>
        <w:jc w:val="both"/>
      </w:pPr>
      <w:r>
        <w:rPr>
          <w:rFonts w:ascii="Times New Roman"/>
          <w:b w:val="false"/>
          <w:i w:val="false"/>
          <w:color w:val="000000"/>
          <w:sz w:val="28"/>
        </w:rPr>
        <w:t xml:space="preserve">
      1) непредставления либо представления заведомо недостоверной отчетности, предусмотренной </w:t>
      </w:r>
      <w:r>
        <w:rPr>
          <w:rFonts w:ascii="Times New Roman"/>
          <w:b w:val="false"/>
          <w:i w:val="false"/>
          <w:color w:val="000000"/>
          <w:sz w:val="28"/>
        </w:rPr>
        <w:t>статьей 180</w:t>
      </w:r>
      <w:r>
        <w:rPr>
          <w:rFonts w:ascii="Times New Roman"/>
          <w:b w:val="false"/>
          <w:i w:val="false"/>
          <w:color w:val="000000"/>
          <w:sz w:val="28"/>
        </w:rPr>
        <w:t xml:space="preserve"> Кодекса;</w:t>
      </w:r>
    </w:p>
    <w:bookmarkEnd w:id="732"/>
    <w:bookmarkStart w:name="z889" w:id="733"/>
    <w:p>
      <w:pPr>
        <w:spacing w:after="0"/>
        <w:ind w:left="0"/>
        <w:jc w:val="both"/>
      </w:pPr>
      <w:r>
        <w:rPr>
          <w:rFonts w:ascii="Times New Roman"/>
          <w:b w:val="false"/>
          <w:i w:val="false"/>
          <w:color w:val="000000"/>
          <w:sz w:val="28"/>
        </w:rPr>
        <w:t>
      2) выполнения недропользователем финансовых обязательств, установленных контрактом на добычу урана, менее чем на тридцать процентов за отчетный год;</w:t>
      </w:r>
    </w:p>
    <w:bookmarkEnd w:id="733"/>
    <w:bookmarkStart w:name="z890" w:id="734"/>
    <w:p>
      <w:pPr>
        <w:spacing w:after="0"/>
        <w:ind w:left="0"/>
        <w:jc w:val="both"/>
      </w:pPr>
      <w:r>
        <w:rPr>
          <w:rFonts w:ascii="Times New Roman"/>
          <w:b w:val="false"/>
          <w:i w:val="false"/>
          <w:color w:val="000000"/>
          <w:sz w:val="28"/>
        </w:rPr>
        <w:t>
      3) проведения операций по добыче урана, связанных с нарушением целостности земной поверхности, без формирования суммы обеспечения в соответствии с установленным графиком либо в нарушение графика формирования суммы обеспечения;</w:t>
      </w:r>
    </w:p>
    <w:bookmarkEnd w:id="734"/>
    <w:bookmarkStart w:name="z891" w:id="735"/>
    <w:p>
      <w:pPr>
        <w:spacing w:after="0"/>
        <w:ind w:left="0"/>
        <w:jc w:val="both"/>
      </w:pPr>
      <w:r>
        <w:rPr>
          <w:rFonts w:ascii="Times New Roman"/>
          <w:b w:val="false"/>
          <w:i w:val="false"/>
          <w:color w:val="000000"/>
          <w:sz w:val="28"/>
        </w:rPr>
        <w:t>
      а также при неустранении в указанный в уведомлении компетентного органа срок более двух нарушений иных обязательств, установленных контрактом на добычу урана.</w:t>
      </w:r>
    </w:p>
    <w:bookmarkEnd w:id="735"/>
    <w:bookmarkStart w:name="z892" w:id="736"/>
    <w:p>
      <w:pPr>
        <w:spacing w:after="0"/>
        <w:ind w:left="0"/>
        <w:jc w:val="both"/>
      </w:pPr>
      <w:r>
        <w:rPr>
          <w:rFonts w:ascii="Times New Roman"/>
          <w:b w:val="false"/>
          <w:i w:val="false"/>
          <w:color w:val="000000"/>
          <w:sz w:val="28"/>
        </w:rPr>
        <w:t>
      75. Досрочное прекращение действия Контракта в одностороннем порядке производится Компетентным органом путем направления недропользователю письменного уведомления. Контракт прекращает действие по истечении двух месяцев со дня получения недропользователем такого уведомления.</w:t>
      </w:r>
    </w:p>
    <w:bookmarkEnd w:id="736"/>
    <w:bookmarkStart w:name="z893" w:id="737"/>
    <w:p>
      <w:pPr>
        <w:spacing w:after="0"/>
        <w:ind w:left="0"/>
        <w:jc w:val="both"/>
      </w:pPr>
      <w:r>
        <w:rPr>
          <w:rFonts w:ascii="Times New Roman"/>
          <w:b w:val="false"/>
          <w:i w:val="false"/>
          <w:color w:val="000000"/>
          <w:sz w:val="28"/>
        </w:rPr>
        <w:t>
      76. По решению Правительства Республики Казахстан Компетентный орган вправе досрочно прекратить действие Контракта в одностороннем порядке, в том числе заключенного до введения в действие Кодекса, в случае, если действия недропользователя при проведении операций по добыче урана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bookmarkEnd w:id="737"/>
    <w:bookmarkStart w:name="z894" w:id="738"/>
    <w:p>
      <w:pPr>
        <w:spacing w:after="0"/>
        <w:ind w:left="0"/>
        <w:jc w:val="both"/>
      </w:pP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bookmarkEnd w:id="738"/>
    <w:bookmarkStart w:name="z895" w:id="739"/>
    <w:p>
      <w:pPr>
        <w:spacing w:after="0"/>
        <w:ind w:left="0"/>
        <w:jc w:val="both"/>
      </w:pPr>
      <w:r>
        <w:rPr>
          <w:rFonts w:ascii="Times New Roman"/>
          <w:b w:val="false"/>
          <w:i w:val="false"/>
          <w:color w:val="000000"/>
          <w:sz w:val="28"/>
        </w:rPr>
        <w:t>
      77. В случае, если действия недропользователя при проведении операций по добыче урана в отношении участков недр,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с целью восстановления экономических интересов Республики Казахстан.</w:t>
      </w:r>
    </w:p>
    <w:bookmarkEnd w:id="739"/>
    <w:bookmarkStart w:name="z896" w:id="740"/>
    <w:p>
      <w:pPr>
        <w:spacing w:after="0"/>
        <w:ind w:left="0"/>
        <w:jc w:val="both"/>
      </w:pPr>
      <w:r>
        <w:rPr>
          <w:rFonts w:ascii="Times New Roman"/>
          <w:b w:val="false"/>
          <w:i w:val="false"/>
          <w:color w:val="000000"/>
          <w:sz w:val="28"/>
        </w:rPr>
        <w:t>
      Компетентный орган вправе досрочно прекратить действие Контракта в одностороннем порядке, если:</w:t>
      </w:r>
    </w:p>
    <w:bookmarkEnd w:id="740"/>
    <w:bookmarkStart w:name="z897" w:id="741"/>
    <w:p>
      <w:pPr>
        <w:spacing w:after="0"/>
        <w:ind w:left="0"/>
        <w:jc w:val="both"/>
      </w:pP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проведение переговоров по изменению и (или) дополнению условий Контракта либо откажется от их проведения;</w:t>
      </w:r>
    </w:p>
    <w:bookmarkEnd w:id="741"/>
    <w:bookmarkStart w:name="z898" w:id="742"/>
    <w:p>
      <w:pPr>
        <w:spacing w:after="0"/>
        <w:ind w:left="0"/>
        <w:jc w:val="both"/>
      </w:pPr>
      <w:r>
        <w:rPr>
          <w:rFonts w:ascii="Times New Roman"/>
          <w:b w:val="false"/>
          <w:i w:val="false"/>
          <w:color w:val="000000"/>
          <w:sz w:val="28"/>
        </w:rPr>
        <w:t>
      2) в срок до четырех месяцев со дня получения согласия недропользователя на проведение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bookmarkEnd w:id="742"/>
    <w:bookmarkStart w:name="z899" w:id="743"/>
    <w:p>
      <w:pPr>
        <w:spacing w:after="0"/>
        <w:ind w:left="0"/>
        <w:jc w:val="both"/>
      </w:pPr>
      <w:r>
        <w:rPr>
          <w:rFonts w:ascii="Times New Roman"/>
          <w:b w:val="false"/>
          <w:i w:val="false"/>
          <w:color w:val="000000"/>
          <w:sz w:val="28"/>
        </w:rPr>
        <w:t>
      3) в срок до шести месяцев со дня достижения согласованного решения по восстановлению экономических интересов Республики Казахстан стороны не подпишут изменение и (или) дополнение в условия Контракта.</w:t>
      </w:r>
    </w:p>
    <w:bookmarkEnd w:id="743"/>
    <w:bookmarkStart w:name="z900" w:id="744"/>
    <w:p>
      <w:pPr>
        <w:spacing w:after="0"/>
        <w:ind w:left="0"/>
        <w:jc w:val="both"/>
      </w:pPr>
      <w:r>
        <w:rPr>
          <w:rFonts w:ascii="Times New Roman"/>
          <w:b w:val="false"/>
          <w:i w:val="false"/>
          <w:color w:val="000000"/>
          <w:sz w:val="28"/>
        </w:rPr>
        <w:t>
      78. За нарушение обязательств Контракта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контрактов, узнал или должен был узнать о нарушении данных условий. Переход права недропользования не влечет изменения срока и порядка его исчисления.</w:t>
      </w:r>
    </w:p>
    <w:bookmarkEnd w:id="744"/>
    <w:bookmarkStart w:name="z901" w:id="745"/>
    <w:p>
      <w:pPr>
        <w:spacing w:after="0"/>
        <w:ind w:left="0"/>
        <w:jc w:val="left"/>
      </w:pPr>
      <w:r>
        <w:rPr>
          <w:rFonts w:ascii="Times New Roman"/>
          <w:b/>
          <w:i w:val="false"/>
          <w:color w:val="000000"/>
        </w:rPr>
        <w:t xml:space="preserve"> Глава 11. Непреодолимая сила</w:t>
      </w:r>
    </w:p>
    <w:bookmarkEnd w:id="745"/>
    <w:bookmarkStart w:name="z902" w:id="746"/>
    <w:p>
      <w:pPr>
        <w:spacing w:after="0"/>
        <w:ind w:left="0"/>
        <w:jc w:val="both"/>
      </w:pPr>
      <w:r>
        <w:rPr>
          <w:rFonts w:ascii="Times New Roman"/>
          <w:b w:val="false"/>
          <w:i w:val="false"/>
          <w:color w:val="000000"/>
          <w:sz w:val="28"/>
        </w:rPr>
        <w:t xml:space="preserve">
      79.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w:t>
      </w:r>
    </w:p>
    <w:bookmarkEnd w:id="746"/>
    <w:bookmarkStart w:name="z903" w:id="747"/>
    <w:p>
      <w:pPr>
        <w:spacing w:after="0"/>
        <w:ind w:left="0"/>
        <w:jc w:val="both"/>
      </w:pPr>
      <w:r>
        <w:rPr>
          <w:rFonts w:ascii="Times New Roman"/>
          <w:b w:val="false"/>
          <w:i w:val="false"/>
          <w:color w:val="000000"/>
          <w:sz w:val="28"/>
        </w:rPr>
        <w:t xml:space="preserve">
      80.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 </w:t>
      </w:r>
    </w:p>
    <w:bookmarkEnd w:id="747"/>
    <w:bookmarkStart w:name="z904" w:id="748"/>
    <w:p>
      <w:pPr>
        <w:spacing w:after="0"/>
        <w:ind w:left="0"/>
        <w:jc w:val="both"/>
      </w:pPr>
      <w:r>
        <w:rPr>
          <w:rFonts w:ascii="Times New Roman"/>
          <w:b w:val="false"/>
          <w:i w:val="false"/>
          <w:color w:val="000000"/>
          <w:sz w:val="28"/>
        </w:rPr>
        <w:t xml:space="preserve">
      81.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 </w:t>
      </w:r>
    </w:p>
    <w:bookmarkEnd w:id="748"/>
    <w:bookmarkStart w:name="z905" w:id="749"/>
    <w:p>
      <w:pPr>
        <w:spacing w:after="0"/>
        <w:ind w:left="0"/>
        <w:jc w:val="both"/>
      </w:pPr>
      <w:r>
        <w:rPr>
          <w:rFonts w:ascii="Times New Roman"/>
          <w:b w:val="false"/>
          <w:i w:val="false"/>
          <w:color w:val="000000"/>
          <w:sz w:val="28"/>
        </w:rPr>
        <w:t xml:space="preserve">
      82.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p>
    <w:bookmarkEnd w:id="749"/>
    <w:bookmarkStart w:name="z906" w:id="750"/>
    <w:p>
      <w:pPr>
        <w:spacing w:after="0"/>
        <w:ind w:left="0"/>
        <w:jc w:val="both"/>
      </w:pPr>
      <w:r>
        <w:rPr>
          <w:rFonts w:ascii="Times New Roman"/>
          <w:b w:val="false"/>
          <w:i w:val="false"/>
          <w:color w:val="000000"/>
          <w:sz w:val="28"/>
        </w:rPr>
        <w:t xml:space="preserve">
      83. Срок действия Контракта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в соответствии с законодательством Республики Казахстан. </w:t>
      </w:r>
    </w:p>
    <w:bookmarkEnd w:id="750"/>
    <w:bookmarkStart w:name="z907" w:id="751"/>
    <w:p>
      <w:pPr>
        <w:spacing w:after="0"/>
        <w:ind w:left="0"/>
        <w:jc w:val="left"/>
      </w:pPr>
      <w:r>
        <w:rPr>
          <w:rFonts w:ascii="Times New Roman"/>
          <w:b/>
          <w:i w:val="false"/>
          <w:color w:val="000000"/>
        </w:rPr>
        <w:t xml:space="preserve"> Глава 12. Конфиденциальность</w:t>
      </w:r>
    </w:p>
    <w:bookmarkEnd w:id="751"/>
    <w:bookmarkStart w:name="z908" w:id="752"/>
    <w:p>
      <w:pPr>
        <w:spacing w:after="0"/>
        <w:ind w:left="0"/>
        <w:jc w:val="both"/>
      </w:pPr>
      <w:r>
        <w:rPr>
          <w:rFonts w:ascii="Times New Roman"/>
          <w:b w:val="false"/>
          <w:i w:val="false"/>
          <w:color w:val="000000"/>
          <w:sz w:val="28"/>
        </w:rPr>
        <w:t xml:space="preserve">
      84.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p>
    <w:bookmarkEnd w:id="752"/>
    <w:bookmarkStart w:name="z909" w:id="753"/>
    <w:p>
      <w:pPr>
        <w:spacing w:after="0"/>
        <w:ind w:left="0"/>
        <w:jc w:val="both"/>
      </w:pPr>
      <w:r>
        <w:rPr>
          <w:rFonts w:ascii="Times New Roman"/>
          <w:b w:val="false"/>
          <w:i w:val="false"/>
          <w:color w:val="000000"/>
          <w:sz w:val="28"/>
        </w:rPr>
        <w:t>
      85. Стороны не имеют права передавать конфиденциальную информацию третьим лицам без согласия другой Стороны, за исключением случаев:</w:t>
      </w:r>
    </w:p>
    <w:bookmarkEnd w:id="753"/>
    <w:bookmarkStart w:name="z910" w:id="754"/>
    <w:p>
      <w:pPr>
        <w:spacing w:after="0"/>
        <w:ind w:left="0"/>
        <w:jc w:val="both"/>
      </w:pPr>
      <w:r>
        <w:rPr>
          <w:rFonts w:ascii="Times New Roman"/>
          <w:b w:val="false"/>
          <w:i w:val="false"/>
          <w:color w:val="000000"/>
          <w:sz w:val="28"/>
        </w:rPr>
        <w:t>
      1) если такая информация используется в ходе ведения судебного разбирательства;</w:t>
      </w:r>
    </w:p>
    <w:bookmarkEnd w:id="754"/>
    <w:bookmarkStart w:name="z911" w:id="755"/>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755"/>
    <w:bookmarkStart w:name="z912" w:id="756"/>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756"/>
    <w:bookmarkStart w:name="z913" w:id="757"/>
    <w:p>
      <w:pPr>
        <w:spacing w:after="0"/>
        <w:ind w:left="0"/>
        <w:jc w:val="both"/>
      </w:pPr>
      <w:r>
        <w:rPr>
          <w:rFonts w:ascii="Times New Roman"/>
          <w:b w:val="false"/>
          <w:i w:val="false"/>
          <w:color w:val="000000"/>
          <w:sz w:val="28"/>
        </w:rPr>
        <w:t>
      4)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757"/>
    <w:bookmarkStart w:name="z914" w:id="758"/>
    <w:p>
      <w:pPr>
        <w:spacing w:after="0"/>
        <w:ind w:left="0"/>
        <w:jc w:val="both"/>
      </w:pPr>
      <w:r>
        <w:rPr>
          <w:rFonts w:ascii="Times New Roman"/>
          <w:b w:val="false"/>
          <w:i w:val="false"/>
          <w:color w:val="000000"/>
          <w:sz w:val="28"/>
        </w:rPr>
        <w:t>
      5) иных случаях, предусмотренных законодательством Республики Казахстан.</w:t>
      </w:r>
    </w:p>
    <w:bookmarkEnd w:id="758"/>
    <w:bookmarkStart w:name="z915" w:id="759"/>
    <w:p>
      <w:pPr>
        <w:spacing w:after="0"/>
        <w:ind w:left="0"/>
        <w:jc w:val="both"/>
      </w:pPr>
      <w:r>
        <w:rPr>
          <w:rFonts w:ascii="Times New Roman"/>
          <w:b w:val="false"/>
          <w:i w:val="false"/>
          <w:color w:val="000000"/>
          <w:sz w:val="28"/>
        </w:rPr>
        <w:t xml:space="preserve">
      86. Положения о конфиденциальности, предусмотренные настоящей главой, действуют в течение срока, указанного в </w:t>
      </w:r>
      <w:r>
        <w:rPr>
          <w:rFonts w:ascii="Times New Roman"/>
          <w:b w:val="false"/>
          <w:i w:val="false"/>
          <w:color w:val="000000"/>
          <w:sz w:val="28"/>
        </w:rPr>
        <w:t>пункте 5</w:t>
      </w:r>
      <w:r>
        <w:rPr>
          <w:rFonts w:ascii="Times New Roman"/>
          <w:b w:val="false"/>
          <w:i w:val="false"/>
          <w:color w:val="000000"/>
          <w:sz w:val="28"/>
        </w:rPr>
        <w:t xml:space="preserve"> типового Контракта, если иное не установлено Кодексом или соглашением Сторон.</w:t>
      </w:r>
    </w:p>
    <w:bookmarkEnd w:id="759"/>
    <w:bookmarkStart w:name="z916" w:id="760"/>
    <w:p>
      <w:pPr>
        <w:spacing w:after="0"/>
        <w:ind w:left="0"/>
        <w:jc w:val="both"/>
      </w:pPr>
      <w:r>
        <w:rPr>
          <w:rFonts w:ascii="Times New Roman"/>
          <w:b w:val="false"/>
          <w:i w:val="false"/>
          <w:color w:val="000000"/>
          <w:sz w:val="28"/>
        </w:rPr>
        <w:t>
      87. Информация, касающаяся исполнения контрактных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7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Министра энергетики РК от 15.04.2022 </w:t>
      </w:r>
      <w:r>
        <w:rPr>
          <w:rFonts w:ascii="Times New Roman"/>
          <w:b w:val="false"/>
          <w:i w:val="false"/>
          <w:color w:val="000000"/>
          <w:sz w:val="28"/>
        </w:rPr>
        <w:t>№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7" w:id="761"/>
    <w:p>
      <w:pPr>
        <w:spacing w:after="0"/>
        <w:ind w:left="0"/>
        <w:jc w:val="left"/>
      </w:pPr>
      <w:r>
        <w:rPr>
          <w:rFonts w:ascii="Times New Roman"/>
          <w:b/>
          <w:i w:val="false"/>
          <w:color w:val="000000"/>
        </w:rPr>
        <w:t xml:space="preserve"> Глава 13. Порядок разрешения споров</w:t>
      </w:r>
    </w:p>
    <w:bookmarkEnd w:id="761"/>
    <w:bookmarkStart w:name="z918" w:id="762"/>
    <w:p>
      <w:pPr>
        <w:spacing w:after="0"/>
        <w:ind w:left="0"/>
        <w:jc w:val="both"/>
      </w:pPr>
      <w:r>
        <w:rPr>
          <w:rFonts w:ascii="Times New Roman"/>
          <w:b w:val="false"/>
          <w:i w:val="false"/>
          <w:color w:val="000000"/>
          <w:sz w:val="28"/>
        </w:rPr>
        <w:t>
      88. Споры, связанные с осуществлением, изменением или прекращением права недропользования, разрешаются путем переговоров (досудебное урегулирование споров).</w:t>
      </w:r>
    </w:p>
    <w:bookmarkEnd w:id="762"/>
    <w:bookmarkStart w:name="z919" w:id="763"/>
    <w:p>
      <w:pPr>
        <w:spacing w:after="0"/>
        <w:ind w:left="0"/>
        <w:jc w:val="both"/>
      </w:pPr>
      <w:r>
        <w:rPr>
          <w:rFonts w:ascii="Times New Roman"/>
          <w:b w:val="false"/>
          <w:i w:val="false"/>
          <w:color w:val="000000"/>
          <w:sz w:val="28"/>
        </w:rPr>
        <w:t>
      89. Уведомления, направляемые Компетентным органом в соответствии с Кодексом и Контрактом, признаются досудебным урегулированием споров.</w:t>
      </w:r>
    </w:p>
    <w:bookmarkEnd w:id="763"/>
    <w:bookmarkStart w:name="z920" w:id="764"/>
    <w:p>
      <w:pPr>
        <w:spacing w:after="0"/>
        <w:ind w:left="0"/>
        <w:jc w:val="both"/>
      </w:pPr>
      <w:r>
        <w:rPr>
          <w:rFonts w:ascii="Times New Roman"/>
          <w:b w:val="false"/>
          <w:i w:val="false"/>
          <w:color w:val="000000"/>
          <w:sz w:val="28"/>
        </w:rPr>
        <w:t>
      90. Если споры, связанные с осуществлением, изменением или прекращением Контракта, не могут быть разрешены в течение шести месяцев путем переговоров, то такие споры подлежат разрешению в соответствии с законодательством Республики Казахстан.</w:t>
      </w:r>
    </w:p>
    <w:bookmarkEnd w:id="764"/>
    <w:bookmarkStart w:name="z921" w:id="765"/>
    <w:p>
      <w:pPr>
        <w:spacing w:after="0"/>
        <w:ind w:left="0"/>
        <w:jc w:val="left"/>
      </w:pPr>
      <w:r>
        <w:rPr>
          <w:rFonts w:ascii="Times New Roman"/>
          <w:b/>
          <w:i w:val="false"/>
          <w:color w:val="000000"/>
        </w:rPr>
        <w:t xml:space="preserve"> Глава 14. Изменение и прекращение действия контракта</w:t>
      </w:r>
    </w:p>
    <w:bookmarkEnd w:id="765"/>
    <w:bookmarkStart w:name="z922" w:id="766"/>
    <w:p>
      <w:pPr>
        <w:spacing w:after="0"/>
        <w:ind w:left="0"/>
        <w:jc w:val="both"/>
      </w:pPr>
      <w:r>
        <w:rPr>
          <w:rFonts w:ascii="Times New Roman"/>
          <w:b w:val="false"/>
          <w:i w:val="false"/>
          <w:color w:val="000000"/>
          <w:sz w:val="28"/>
        </w:rPr>
        <w:t xml:space="preserve">
      91. Изменения и дополнения в Контракт оформляются дополнением к Контракту, заключаемым в случаях, порядке и на условиях, установленных </w:t>
      </w:r>
      <w:r>
        <w:rPr>
          <w:rFonts w:ascii="Times New Roman"/>
          <w:b w:val="false"/>
          <w:i w:val="false"/>
          <w:color w:val="000000"/>
          <w:sz w:val="28"/>
        </w:rPr>
        <w:t>статьей 37</w:t>
      </w:r>
      <w:r>
        <w:rPr>
          <w:rFonts w:ascii="Times New Roman"/>
          <w:b w:val="false"/>
          <w:i w:val="false"/>
          <w:color w:val="000000"/>
          <w:sz w:val="28"/>
        </w:rPr>
        <w:t xml:space="preserve"> Кодекса.</w:t>
      </w:r>
    </w:p>
    <w:bookmarkEnd w:id="766"/>
    <w:bookmarkStart w:name="z923" w:id="767"/>
    <w:p>
      <w:pPr>
        <w:spacing w:after="0"/>
        <w:ind w:left="0"/>
        <w:jc w:val="both"/>
      </w:pPr>
      <w:r>
        <w:rPr>
          <w:rFonts w:ascii="Times New Roman"/>
          <w:b w:val="false"/>
          <w:i w:val="false"/>
          <w:color w:val="000000"/>
          <w:sz w:val="28"/>
        </w:rPr>
        <w:t xml:space="preserve">
      Такое дополнение является неотъемлемой частью Контракта. Дополнения к Контракту подлежат регистрации в компетентном органе. </w:t>
      </w:r>
    </w:p>
    <w:bookmarkEnd w:id="767"/>
    <w:bookmarkStart w:name="z924" w:id="768"/>
    <w:p>
      <w:pPr>
        <w:spacing w:after="0"/>
        <w:ind w:left="0"/>
        <w:jc w:val="both"/>
      </w:pPr>
      <w:r>
        <w:rPr>
          <w:rFonts w:ascii="Times New Roman"/>
          <w:b w:val="false"/>
          <w:i w:val="false"/>
          <w:color w:val="000000"/>
          <w:sz w:val="28"/>
        </w:rPr>
        <w:t xml:space="preserve">
      92. Действие Контракта на недропользование прекращается в случаях и порядке, установленных законодательством Республики Казахстан о недрах и недропользовании на дату заключения Контракта, за исключением положений, предусмотренных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63 Контракта, которые сохраняют свое действие до полного исполнения Сторонами своих обязательств.</w:t>
      </w:r>
    </w:p>
    <w:bookmarkEnd w:id="768"/>
    <w:bookmarkStart w:name="z925" w:id="769"/>
    <w:p>
      <w:pPr>
        <w:spacing w:after="0"/>
        <w:ind w:left="0"/>
        <w:jc w:val="both"/>
      </w:pPr>
      <w:r>
        <w:rPr>
          <w:rFonts w:ascii="Times New Roman"/>
          <w:b w:val="false"/>
          <w:i w:val="false"/>
          <w:color w:val="000000"/>
          <w:sz w:val="28"/>
        </w:rPr>
        <w:t>
      93. Компетентный орган вправе досрочно прекратить действие контракта на недропользование по основаниям, предусмотренным настоящим Кодексом.</w:t>
      </w:r>
    </w:p>
    <w:bookmarkEnd w:id="769"/>
    <w:bookmarkStart w:name="z926" w:id="770"/>
    <w:p>
      <w:pPr>
        <w:spacing w:after="0"/>
        <w:ind w:left="0"/>
        <w:jc w:val="both"/>
      </w:pPr>
      <w:r>
        <w:rPr>
          <w:rFonts w:ascii="Times New Roman"/>
          <w:b w:val="false"/>
          <w:i w:val="false"/>
          <w:color w:val="000000"/>
          <w:sz w:val="28"/>
        </w:rPr>
        <w:t>
      94. Со дня прекращения действия Контракта право недропользования прекращается, а участок недр, закрепленный согласно форме, указанной в Приложении к Контракту, является возвращенным государству.</w:t>
      </w:r>
    </w:p>
    <w:bookmarkEnd w:id="770"/>
    <w:bookmarkStart w:name="z927" w:id="771"/>
    <w:p>
      <w:pPr>
        <w:spacing w:after="0"/>
        <w:ind w:left="0"/>
        <w:jc w:val="left"/>
      </w:pPr>
      <w:r>
        <w:rPr>
          <w:rFonts w:ascii="Times New Roman"/>
          <w:b/>
          <w:i w:val="false"/>
          <w:color w:val="000000"/>
        </w:rPr>
        <w:t xml:space="preserve"> Глава 15. Заключительные положения</w:t>
      </w:r>
    </w:p>
    <w:bookmarkEnd w:id="771"/>
    <w:bookmarkStart w:name="z928" w:id="772"/>
    <w:p>
      <w:pPr>
        <w:spacing w:after="0"/>
        <w:ind w:left="0"/>
        <w:jc w:val="both"/>
      </w:pPr>
      <w:r>
        <w:rPr>
          <w:rFonts w:ascii="Times New Roman"/>
          <w:b w:val="false"/>
          <w:i w:val="false"/>
          <w:color w:val="000000"/>
          <w:sz w:val="28"/>
        </w:rPr>
        <w:t xml:space="preserve">
      95. Применимым правом по Контракту является право Республики Казахстан. </w:t>
      </w:r>
    </w:p>
    <w:bookmarkEnd w:id="772"/>
    <w:bookmarkStart w:name="z929" w:id="773"/>
    <w:p>
      <w:pPr>
        <w:spacing w:after="0"/>
        <w:ind w:left="0"/>
        <w:jc w:val="both"/>
      </w:pPr>
      <w:r>
        <w:rPr>
          <w:rFonts w:ascii="Times New Roman"/>
          <w:b w:val="false"/>
          <w:i w:val="false"/>
          <w:color w:val="000000"/>
          <w:sz w:val="28"/>
        </w:rPr>
        <w:t xml:space="preserve">
      96. К сделкам по переходу права недропользования применяется право Республики Казахстан. </w:t>
      </w:r>
    </w:p>
    <w:bookmarkEnd w:id="773"/>
    <w:bookmarkStart w:name="z930" w:id="774"/>
    <w:p>
      <w:pPr>
        <w:spacing w:after="0"/>
        <w:ind w:left="0"/>
        <w:jc w:val="both"/>
      </w:pPr>
      <w:r>
        <w:rPr>
          <w:rFonts w:ascii="Times New Roman"/>
          <w:b w:val="false"/>
          <w:i w:val="false"/>
          <w:color w:val="000000"/>
          <w:sz w:val="28"/>
        </w:rPr>
        <w:t xml:space="preserve">
      97. Контракт составлен на казахском и русском языках, по одному экземпляру на казахском и русском языках для каждой из сторон. Все экземпляры идентичны. </w:t>
      </w:r>
    </w:p>
    <w:bookmarkEnd w:id="774"/>
    <w:bookmarkStart w:name="z931" w:id="775"/>
    <w:p>
      <w:pPr>
        <w:spacing w:after="0"/>
        <w:ind w:left="0"/>
        <w:jc w:val="both"/>
      </w:pPr>
      <w:r>
        <w:rPr>
          <w:rFonts w:ascii="Times New Roman"/>
          <w:b w:val="false"/>
          <w:i w:val="false"/>
          <w:color w:val="000000"/>
          <w:sz w:val="28"/>
        </w:rPr>
        <w:t xml:space="preserve">
      98. По соглашению Сторон текст Контракта может быть также переведен на иной язык. </w:t>
      </w:r>
    </w:p>
    <w:bookmarkEnd w:id="775"/>
    <w:bookmarkStart w:name="z932" w:id="776"/>
    <w:p>
      <w:pPr>
        <w:spacing w:after="0"/>
        <w:ind w:left="0"/>
        <w:jc w:val="both"/>
      </w:pPr>
      <w:r>
        <w:rPr>
          <w:rFonts w:ascii="Times New Roman"/>
          <w:b w:val="false"/>
          <w:i w:val="false"/>
          <w:color w:val="000000"/>
          <w:sz w:val="28"/>
        </w:rPr>
        <w:t>
      99. Стороны договариваются, что казахский и (или) русский языки будут использоваться как языки общения.</w:t>
      </w:r>
    </w:p>
    <w:bookmarkEnd w:id="776"/>
    <w:bookmarkStart w:name="z933" w:id="777"/>
    <w:p>
      <w:pPr>
        <w:spacing w:after="0"/>
        <w:ind w:left="0"/>
        <w:jc w:val="both"/>
      </w:pPr>
      <w:r>
        <w:rPr>
          <w:rFonts w:ascii="Times New Roman"/>
          <w:b w:val="false"/>
          <w:i w:val="false"/>
          <w:color w:val="000000"/>
          <w:sz w:val="28"/>
        </w:rPr>
        <w:t xml:space="preserve">
      100.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языке. </w:t>
      </w:r>
    </w:p>
    <w:bookmarkEnd w:id="777"/>
    <w:bookmarkStart w:name="z934" w:id="778"/>
    <w:p>
      <w:pPr>
        <w:spacing w:after="0"/>
        <w:ind w:left="0"/>
        <w:jc w:val="both"/>
      </w:pPr>
      <w:r>
        <w:rPr>
          <w:rFonts w:ascii="Times New Roman"/>
          <w:b w:val="false"/>
          <w:i w:val="false"/>
          <w:color w:val="000000"/>
          <w:sz w:val="28"/>
        </w:rPr>
        <w:t>
      101. Стороны извещаются посредством уведомлений, составляемых в письменной форме, и (или) публикаций в периодических печатных изданиях, распространяемых на всей территории Республики Казахстан, а также посредством размещения на интернет-ресурсе соответствующего государственного органа.</w:t>
      </w:r>
    </w:p>
    <w:bookmarkEnd w:id="778"/>
    <w:bookmarkStart w:name="z935" w:id="779"/>
    <w:p>
      <w:pPr>
        <w:spacing w:after="0"/>
        <w:ind w:left="0"/>
        <w:jc w:val="both"/>
      </w:pPr>
      <w:r>
        <w:rPr>
          <w:rFonts w:ascii="Times New Roman"/>
          <w:b w:val="false"/>
          <w:i w:val="false"/>
          <w:color w:val="000000"/>
          <w:sz w:val="28"/>
        </w:rPr>
        <w:t>
      102. При изменении почтового адреса по Контракту каждая из Сторон обязана представить письменное уведомление другой Стороне в течение семи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779"/>
    <w:bookmarkStart w:name="z936" w:id="780"/>
    <w:p>
      <w:pPr>
        <w:spacing w:after="0"/>
        <w:ind w:left="0"/>
        <w:jc w:val="both"/>
      </w:pPr>
      <w:r>
        <w:rPr>
          <w:rFonts w:ascii="Times New Roman"/>
          <w:b w:val="false"/>
          <w:i w:val="false"/>
          <w:color w:val="000000"/>
          <w:sz w:val="28"/>
        </w:rPr>
        <w:t xml:space="preserve">
      103.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 </w:t>
      </w:r>
    </w:p>
    <w:bookmarkEnd w:id="780"/>
    <w:bookmarkStart w:name="z937" w:id="781"/>
    <w:p>
      <w:pPr>
        <w:spacing w:after="0"/>
        <w:ind w:left="0"/>
        <w:jc w:val="both"/>
      </w:pPr>
      <w:r>
        <w:rPr>
          <w:rFonts w:ascii="Times New Roman"/>
          <w:b w:val="false"/>
          <w:i w:val="false"/>
          <w:color w:val="000000"/>
          <w:sz w:val="28"/>
        </w:rPr>
        <w:t>
      104. Определения и термины, используемые в Контракте, имеют значения, определенные для них в Кодексе и (или) в соответствующих нормативных правовых актах Республики Казахстан.</w:t>
      </w:r>
    </w:p>
    <w:bookmarkEnd w:id="781"/>
    <w:bookmarkStart w:name="z938" w:id="782"/>
    <w:p>
      <w:pPr>
        <w:spacing w:after="0"/>
        <w:ind w:left="0"/>
        <w:jc w:val="both"/>
      </w:pPr>
      <w:r>
        <w:rPr>
          <w:rFonts w:ascii="Times New Roman"/>
          <w:b w:val="false"/>
          <w:i w:val="false"/>
          <w:color w:val="000000"/>
          <w:sz w:val="28"/>
        </w:rPr>
        <w:t>
      105. Отношения Сторон, их права и обязанности, не урегулированные Контрактом, регулируются законодательством Республики Казахстан, действующим на дату их возникновения.</w:t>
      </w:r>
    </w:p>
    <w:bookmarkEnd w:id="782"/>
    <w:bookmarkStart w:name="z939" w:id="783"/>
    <w:p>
      <w:pPr>
        <w:spacing w:after="0"/>
        <w:ind w:left="0"/>
        <w:jc w:val="both"/>
      </w:pPr>
      <w:r>
        <w:rPr>
          <w:rFonts w:ascii="Times New Roman"/>
          <w:b w:val="false"/>
          <w:i w:val="false"/>
          <w:color w:val="000000"/>
          <w:sz w:val="28"/>
        </w:rPr>
        <w:t>
      106. Настоящий Контракт заключен ________ (дня), _______ (месяца) 20___ года в г. ___________ (Республика Казахстан), уполномоченными представителями Сторон.</w:t>
      </w:r>
    </w:p>
    <w:bookmarkEnd w:id="783"/>
    <w:bookmarkStart w:name="z940" w:id="784"/>
    <w:p>
      <w:pPr>
        <w:spacing w:after="0"/>
        <w:ind w:left="0"/>
        <w:jc w:val="both"/>
      </w:pPr>
      <w:r>
        <w:rPr>
          <w:rFonts w:ascii="Times New Roman"/>
          <w:b w:val="false"/>
          <w:i w:val="false"/>
          <w:color w:val="000000"/>
          <w:sz w:val="28"/>
        </w:rPr>
        <w:t>
      107. Юридические адреса и подписи Сторон:</w:t>
      </w:r>
    </w:p>
    <w:bookmarkEnd w:id="7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контракту на</w:t>
            </w:r>
            <w:r>
              <w:br/>
            </w:r>
            <w:r>
              <w:rPr>
                <w:rFonts w:ascii="Times New Roman"/>
                <w:b w:val="false"/>
                <w:i w:val="false"/>
                <w:color w:val="000000"/>
                <w:sz w:val="20"/>
              </w:rPr>
              <w:t>добычу урана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3" w:id="785"/>
    <w:p>
      <w:pPr>
        <w:spacing w:after="0"/>
        <w:ind w:left="0"/>
        <w:jc w:val="both"/>
      </w:pPr>
      <w:r>
        <w:rPr>
          <w:rFonts w:ascii="Times New Roman"/>
          <w:b w:val="false"/>
          <w:i w:val="false"/>
          <w:color w:val="000000"/>
          <w:sz w:val="28"/>
        </w:rPr>
        <w:t>
      Пространственные границы участка недр</w:t>
      </w:r>
    </w:p>
    <w:bookmarkEnd w:id="785"/>
    <w:bookmarkStart w:name="z944" w:id="786"/>
    <w:p>
      <w:pPr>
        <w:spacing w:after="0"/>
        <w:ind w:left="0"/>
        <w:jc w:val="both"/>
      </w:pPr>
      <w:r>
        <w:rPr>
          <w:rFonts w:ascii="Times New Roman"/>
          <w:b w:val="false"/>
          <w:i w:val="false"/>
          <w:color w:val="000000"/>
          <w:sz w:val="28"/>
        </w:rPr>
        <w:t>
      Наименование региона.</w:t>
      </w:r>
    </w:p>
    <w:bookmarkEnd w:id="786"/>
    <w:bookmarkStart w:name="z945" w:id="787"/>
    <w:p>
      <w:pPr>
        <w:spacing w:after="0"/>
        <w:ind w:left="0"/>
        <w:jc w:val="both"/>
      </w:pPr>
      <w:r>
        <w:rPr>
          <w:rFonts w:ascii="Times New Roman"/>
          <w:b w:val="false"/>
          <w:i w:val="false"/>
          <w:color w:val="000000"/>
          <w:sz w:val="28"/>
        </w:rPr>
        <w:t>
      Наименование месторождения.</w:t>
      </w:r>
    </w:p>
    <w:bookmarkEnd w:id="787"/>
    <w:bookmarkStart w:name="z946" w:id="788"/>
    <w:p>
      <w:pPr>
        <w:spacing w:after="0"/>
        <w:ind w:left="0"/>
        <w:jc w:val="both"/>
      </w:pPr>
      <w:r>
        <w:rPr>
          <w:rFonts w:ascii="Times New Roman"/>
          <w:b w:val="false"/>
          <w:i w:val="false"/>
          <w:color w:val="000000"/>
          <w:sz w:val="28"/>
        </w:rPr>
        <w:t>
      Угловые координаты участка недр.</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bookmarkStart w:name="z1088" w:id="789"/>
    <w:p>
      <w:pPr>
        <w:spacing w:after="0"/>
        <w:ind w:left="0"/>
        <w:jc w:val="left"/>
      </w:pPr>
      <w:r>
        <w:rPr>
          <w:rFonts w:ascii="Times New Roman"/>
          <w:b/>
          <w:i w:val="false"/>
          <w:color w:val="000000"/>
        </w:rPr>
        <w:t xml:space="preserve"> ТИПОВОЙ КОНТРАКТ</w:t>
      </w:r>
      <w:r>
        <w:br/>
      </w:r>
      <w:r>
        <w:rPr>
          <w:rFonts w:ascii="Times New Roman"/>
          <w:b/>
          <w:i w:val="false"/>
          <w:color w:val="000000"/>
        </w:rPr>
        <w:t>НА РАЗВЕДКУ И ДОБЫЧУ УГЛЕВОДОРОДОВ ПО СЛОЖНЫМ ПРОЕКТАМ</w:t>
      </w:r>
    </w:p>
    <w:bookmarkEnd w:id="789"/>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p>
      <w:pPr>
        <w:spacing w:after="0"/>
        <w:ind w:left="0"/>
        <w:jc w:val="both"/>
      </w:pPr>
      <w:bookmarkStart w:name="z1089" w:id="790"/>
      <w:r>
        <w:rPr>
          <w:rFonts w:ascii="Times New Roman"/>
          <w:b w:val="false"/>
          <w:i w:val="false"/>
          <w:color w:val="000000"/>
          <w:sz w:val="28"/>
        </w:rPr>
        <w:t>
      Контракт на разведку и добычу углеводородов по сложным проектам (далее –</w:t>
      </w:r>
    </w:p>
    <w:bookmarkEnd w:id="790"/>
    <w:p>
      <w:pPr>
        <w:spacing w:after="0"/>
        <w:ind w:left="0"/>
        <w:jc w:val="both"/>
      </w:pPr>
      <w:r>
        <w:rPr>
          <w:rFonts w:ascii="Times New Roman"/>
          <w:b w:val="false"/>
          <w:i w:val="false"/>
          <w:color w:val="000000"/>
          <w:sz w:val="28"/>
        </w:rPr>
        <w:t>"Контракт") между Республикой Казахстан, от имени которой действует</w:t>
      </w:r>
    </w:p>
    <w:p>
      <w:pPr>
        <w:spacing w:after="0"/>
        <w:ind w:left="0"/>
        <w:jc w:val="both"/>
      </w:pPr>
      <w:r>
        <w:rPr>
          <w:rFonts w:ascii="Times New Roman"/>
          <w:b w:val="false"/>
          <w:i w:val="false"/>
          <w:color w:val="000000"/>
          <w:sz w:val="28"/>
        </w:rPr>
        <w:t>____________________________________________________ как компетентный орган далее</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именуемый "Компетентный орган") и _______________________________________________</w:t>
      </w:r>
    </w:p>
    <w:p>
      <w:pPr>
        <w:spacing w:after="0"/>
        <w:ind w:left="0"/>
        <w:jc w:val="both"/>
      </w:pPr>
      <w:r>
        <w:rPr>
          <w:rFonts w:ascii="Times New Roman"/>
          <w:b w:val="false"/>
          <w:i w:val="false"/>
          <w:color w:val="000000"/>
          <w:sz w:val="28"/>
        </w:rPr>
        <w:t xml:space="preserve">                             (Ф.И.О. физического лица или наименование юридического лица),</w:t>
      </w:r>
    </w:p>
    <w:p>
      <w:pPr>
        <w:spacing w:after="0"/>
        <w:ind w:left="0"/>
        <w:jc w:val="both"/>
      </w:pPr>
      <w:r>
        <w:rPr>
          <w:rFonts w:ascii="Times New Roman"/>
          <w:b w:val="false"/>
          <w:i w:val="false"/>
          <w:color w:val="000000"/>
          <w:sz w:val="28"/>
        </w:rPr>
        <w:t>владеющий _________ доли в праве недропользования по Контракту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1090" w:id="791"/>
      <w:r>
        <w:rPr>
          <w:rFonts w:ascii="Times New Roman"/>
          <w:b w:val="false"/>
          <w:i w:val="false"/>
          <w:color w:val="000000"/>
          <w:sz w:val="28"/>
        </w:rPr>
        <w:t>
      В случае если недропользователями по Контракту являются два и более лиц, то</w:t>
      </w:r>
    </w:p>
    <w:bookmarkEnd w:id="791"/>
    <w:p>
      <w:pPr>
        <w:spacing w:after="0"/>
        <w:ind w:left="0"/>
        <w:jc w:val="both"/>
      </w:pPr>
      <w:r>
        <w:rPr>
          <w:rFonts w:ascii="Times New Roman"/>
          <w:b w:val="false"/>
          <w:i w:val="false"/>
          <w:color w:val="000000"/>
          <w:sz w:val="28"/>
        </w:rPr>
        <w:t>указывается Ф.И.О. (наименование) каждого лица и размер доли в праве недропользования,</w:t>
      </w:r>
    </w:p>
    <w:p>
      <w:pPr>
        <w:spacing w:after="0"/>
        <w:ind w:left="0"/>
        <w:jc w:val="both"/>
      </w:pPr>
      <w:r>
        <w:rPr>
          <w:rFonts w:ascii="Times New Roman"/>
          <w:b w:val="false"/>
          <w:i w:val="false"/>
          <w:color w:val="000000"/>
          <w:sz w:val="28"/>
        </w:rPr>
        <w:t>принадлежащей каждому из таких лиц)</w:t>
      </w:r>
    </w:p>
    <w:p>
      <w:pPr>
        <w:spacing w:after="0"/>
        <w:ind w:left="0"/>
        <w:jc w:val="both"/>
      </w:pPr>
      <w:bookmarkStart w:name="z1091" w:id="792"/>
      <w:r>
        <w:rPr>
          <w:rFonts w:ascii="Times New Roman"/>
          <w:b w:val="false"/>
          <w:i w:val="false"/>
          <w:color w:val="000000"/>
          <w:sz w:val="28"/>
        </w:rPr>
        <w:t>
      далее совместно именуемые – "Недропользователь", далее совместно с</w:t>
      </w:r>
    </w:p>
    <w:bookmarkEnd w:id="792"/>
    <w:p>
      <w:pPr>
        <w:spacing w:after="0"/>
        <w:ind w:left="0"/>
        <w:jc w:val="both"/>
      </w:pPr>
      <w:r>
        <w:rPr>
          <w:rFonts w:ascii="Times New Roman"/>
          <w:b w:val="false"/>
          <w:i w:val="false"/>
          <w:color w:val="000000"/>
          <w:sz w:val="28"/>
        </w:rPr>
        <w:t>Компетентным органом именуемые "Стороны".</w:t>
      </w:r>
    </w:p>
    <w:p>
      <w:pPr>
        <w:spacing w:after="0"/>
        <w:ind w:left="0"/>
        <w:jc w:val="both"/>
      </w:pPr>
      <w:bookmarkStart w:name="z1092" w:id="793"/>
      <w:r>
        <w:rPr>
          <w:rFonts w:ascii="Times New Roman"/>
          <w:b w:val="false"/>
          <w:i w:val="false"/>
          <w:color w:val="000000"/>
          <w:sz w:val="28"/>
        </w:rPr>
        <w:t>
      Примечание: в случае, если право недропользования предоставлено одному лицу,</w:t>
      </w:r>
    </w:p>
    <w:bookmarkEnd w:id="793"/>
    <w:p>
      <w:pPr>
        <w:spacing w:after="0"/>
        <w:ind w:left="0"/>
        <w:jc w:val="both"/>
      </w:pPr>
      <w:r>
        <w:rPr>
          <w:rFonts w:ascii="Times New Roman"/>
          <w:b w:val="false"/>
          <w:i w:val="false"/>
          <w:color w:val="000000"/>
          <w:sz w:val="28"/>
        </w:rPr>
        <w:t>слова "далее совместно именуемые" заменить словами "далее именуемый"</w:t>
      </w:r>
    </w:p>
    <w:p>
      <w:pPr>
        <w:spacing w:after="0"/>
        <w:ind w:left="0"/>
        <w:jc w:val="both"/>
      </w:pPr>
      <w:bookmarkStart w:name="z1093" w:id="794"/>
      <w:r>
        <w:rPr>
          <w:rFonts w:ascii="Times New Roman"/>
          <w:b w:val="false"/>
          <w:i w:val="false"/>
          <w:color w:val="000000"/>
          <w:sz w:val="28"/>
        </w:rPr>
        <w:t>
      Настоящий Контракт подписан Сторонами "____" ____________ 20__года (далее –</w:t>
      </w:r>
    </w:p>
    <w:bookmarkEnd w:id="794"/>
    <w:p>
      <w:pPr>
        <w:spacing w:after="0"/>
        <w:ind w:left="0"/>
        <w:jc w:val="both"/>
      </w:pPr>
      <w:r>
        <w:rPr>
          <w:rFonts w:ascii="Times New Roman"/>
          <w:b w:val="false"/>
          <w:i w:val="false"/>
          <w:color w:val="000000"/>
          <w:sz w:val="28"/>
        </w:rPr>
        <w:t>"Дата подписания") в соответствии с</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(протоколом комиссии по проведению аукционов на предоставление права</w:t>
      </w:r>
    </w:p>
    <w:p>
      <w:pPr>
        <w:spacing w:after="0"/>
        <w:ind w:left="0"/>
        <w:jc w:val="both"/>
      </w:pPr>
      <w:r>
        <w:rPr>
          <w:rFonts w:ascii="Times New Roman"/>
          <w:b w:val="false"/>
          <w:i w:val="false"/>
          <w:color w:val="000000"/>
          <w:sz w:val="28"/>
        </w:rPr>
        <w:t>недропользования по углеводородам или решением Компетентного органа о заключении</w:t>
      </w:r>
    </w:p>
    <w:p>
      <w:pPr>
        <w:spacing w:after="0"/>
        <w:ind w:left="0"/>
        <w:jc w:val="both"/>
      </w:pPr>
      <w:r>
        <w:rPr>
          <w:rFonts w:ascii="Times New Roman"/>
          <w:b w:val="false"/>
          <w:i w:val="false"/>
          <w:color w:val="000000"/>
          <w:sz w:val="28"/>
        </w:rPr>
        <w:t>контракта на недропользование с национальной компанией в области углеводородов,</w:t>
      </w:r>
    </w:p>
    <w:p>
      <w:pPr>
        <w:spacing w:after="0"/>
        <w:ind w:left="0"/>
        <w:jc w:val="both"/>
      </w:pPr>
      <w:r>
        <w:rPr>
          <w:rFonts w:ascii="Times New Roman"/>
          <w:b w:val="false"/>
          <w:i w:val="false"/>
          <w:color w:val="000000"/>
          <w:sz w:val="28"/>
        </w:rPr>
        <w:t>являющимися основанием для заключения контракта)</w:t>
      </w:r>
    </w:p>
    <w:bookmarkStart w:name="z1094" w:id="795"/>
    <w:p>
      <w:pPr>
        <w:spacing w:after="0"/>
        <w:ind w:left="0"/>
        <w:jc w:val="left"/>
      </w:pPr>
      <w:r>
        <w:rPr>
          <w:rFonts w:ascii="Times New Roman"/>
          <w:b/>
          <w:i w:val="false"/>
          <w:color w:val="000000"/>
        </w:rPr>
        <w:t xml:space="preserve"> Содержание</w:t>
      </w:r>
    </w:p>
    <w:bookmarkEnd w:id="795"/>
    <w:bookmarkStart w:name="z1095" w:id="796"/>
    <w:p>
      <w:pPr>
        <w:spacing w:after="0"/>
        <w:ind w:left="0"/>
        <w:jc w:val="both"/>
      </w:pPr>
      <w:r>
        <w:rPr>
          <w:rFonts w:ascii="Times New Roman"/>
          <w:b w:val="false"/>
          <w:i w:val="false"/>
          <w:color w:val="000000"/>
          <w:sz w:val="28"/>
        </w:rPr>
        <w:t>
      Преамбула</w:t>
      </w:r>
    </w:p>
    <w:bookmarkEnd w:id="796"/>
    <w:bookmarkStart w:name="z1096" w:id="797"/>
    <w:p>
      <w:pPr>
        <w:spacing w:after="0"/>
        <w:ind w:left="0"/>
        <w:jc w:val="both"/>
      </w:pPr>
      <w:r>
        <w:rPr>
          <w:rFonts w:ascii="Times New Roman"/>
          <w:b w:val="false"/>
          <w:i w:val="false"/>
          <w:color w:val="000000"/>
          <w:sz w:val="28"/>
        </w:rPr>
        <w:t>
      Глава 1. Предмет Контракта</w:t>
      </w:r>
    </w:p>
    <w:bookmarkEnd w:id="797"/>
    <w:bookmarkStart w:name="z1097" w:id="798"/>
    <w:p>
      <w:pPr>
        <w:spacing w:after="0"/>
        <w:ind w:left="0"/>
        <w:jc w:val="both"/>
      </w:pPr>
      <w:r>
        <w:rPr>
          <w:rFonts w:ascii="Times New Roman"/>
          <w:b w:val="false"/>
          <w:i w:val="false"/>
          <w:color w:val="000000"/>
          <w:sz w:val="28"/>
        </w:rPr>
        <w:t>
      Глава 2. Срок действия Контракта</w:t>
      </w:r>
    </w:p>
    <w:bookmarkEnd w:id="798"/>
    <w:bookmarkStart w:name="z1098" w:id="799"/>
    <w:p>
      <w:pPr>
        <w:spacing w:after="0"/>
        <w:ind w:left="0"/>
        <w:jc w:val="both"/>
      </w:pPr>
      <w:r>
        <w:rPr>
          <w:rFonts w:ascii="Times New Roman"/>
          <w:b w:val="false"/>
          <w:i w:val="false"/>
          <w:color w:val="000000"/>
          <w:sz w:val="28"/>
        </w:rPr>
        <w:t>
      Глава 3. Границы участка недр</w:t>
      </w:r>
    </w:p>
    <w:bookmarkEnd w:id="799"/>
    <w:bookmarkStart w:name="z1099" w:id="800"/>
    <w:p>
      <w:pPr>
        <w:spacing w:after="0"/>
        <w:ind w:left="0"/>
        <w:jc w:val="both"/>
      </w:pPr>
      <w:r>
        <w:rPr>
          <w:rFonts w:ascii="Times New Roman"/>
          <w:b w:val="false"/>
          <w:i w:val="false"/>
          <w:color w:val="000000"/>
          <w:sz w:val="28"/>
        </w:rPr>
        <w:t>
      Глава 4. Права Компетентного органа</w:t>
      </w:r>
    </w:p>
    <w:bookmarkEnd w:id="800"/>
    <w:bookmarkStart w:name="z1100" w:id="801"/>
    <w:p>
      <w:pPr>
        <w:spacing w:after="0"/>
        <w:ind w:left="0"/>
        <w:jc w:val="both"/>
      </w:pPr>
      <w:r>
        <w:rPr>
          <w:rFonts w:ascii="Times New Roman"/>
          <w:b w:val="false"/>
          <w:i w:val="false"/>
          <w:color w:val="000000"/>
          <w:sz w:val="28"/>
        </w:rPr>
        <w:t>
      Глава 5. Обязанности Компетентного органа</w:t>
      </w:r>
    </w:p>
    <w:bookmarkEnd w:id="801"/>
    <w:bookmarkStart w:name="z1101" w:id="802"/>
    <w:p>
      <w:pPr>
        <w:spacing w:after="0"/>
        <w:ind w:left="0"/>
        <w:jc w:val="both"/>
      </w:pPr>
      <w:r>
        <w:rPr>
          <w:rFonts w:ascii="Times New Roman"/>
          <w:b w:val="false"/>
          <w:i w:val="false"/>
          <w:color w:val="000000"/>
          <w:sz w:val="28"/>
        </w:rPr>
        <w:t>
      Глава 6. Права Недропользователя</w:t>
      </w:r>
    </w:p>
    <w:bookmarkEnd w:id="802"/>
    <w:bookmarkStart w:name="z1102" w:id="803"/>
    <w:p>
      <w:pPr>
        <w:spacing w:after="0"/>
        <w:ind w:left="0"/>
        <w:jc w:val="both"/>
      </w:pPr>
      <w:r>
        <w:rPr>
          <w:rFonts w:ascii="Times New Roman"/>
          <w:b w:val="false"/>
          <w:i w:val="false"/>
          <w:color w:val="000000"/>
          <w:sz w:val="28"/>
        </w:rPr>
        <w:t>
      Глава 7. Обязанности Недропользователя</w:t>
      </w:r>
    </w:p>
    <w:bookmarkEnd w:id="803"/>
    <w:bookmarkStart w:name="z1103" w:id="804"/>
    <w:p>
      <w:pPr>
        <w:spacing w:after="0"/>
        <w:ind w:left="0"/>
        <w:jc w:val="both"/>
      </w:pPr>
      <w:r>
        <w:rPr>
          <w:rFonts w:ascii="Times New Roman"/>
          <w:b w:val="false"/>
          <w:i w:val="false"/>
          <w:color w:val="000000"/>
          <w:sz w:val="28"/>
        </w:rPr>
        <w:t>
      Глава 8. Условия проведения операций по недропользованию</w:t>
      </w:r>
    </w:p>
    <w:bookmarkEnd w:id="804"/>
    <w:bookmarkStart w:name="z1104" w:id="805"/>
    <w:p>
      <w:pPr>
        <w:spacing w:after="0"/>
        <w:ind w:left="0"/>
        <w:jc w:val="both"/>
      </w:pPr>
      <w:r>
        <w:rPr>
          <w:rFonts w:ascii="Times New Roman"/>
          <w:b w:val="false"/>
          <w:i w:val="false"/>
          <w:color w:val="000000"/>
          <w:sz w:val="28"/>
        </w:rPr>
        <w:t>
      Параграф 1. Общие условия</w:t>
      </w:r>
    </w:p>
    <w:bookmarkEnd w:id="805"/>
    <w:bookmarkStart w:name="z1105" w:id="806"/>
    <w:p>
      <w:pPr>
        <w:spacing w:after="0"/>
        <w:ind w:left="0"/>
        <w:jc w:val="both"/>
      </w:pPr>
      <w:r>
        <w:rPr>
          <w:rFonts w:ascii="Times New Roman"/>
          <w:b w:val="false"/>
          <w:i w:val="false"/>
          <w:color w:val="000000"/>
          <w:sz w:val="28"/>
        </w:rPr>
        <w:t>
      Параграф 2. Реализация и (или) экспорт углеводородов</w:t>
      </w:r>
    </w:p>
    <w:bookmarkEnd w:id="806"/>
    <w:bookmarkStart w:name="z1106" w:id="807"/>
    <w:p>
      <w:pPr>
        <w:spacing w:after="0"/>
        <w:ind w:left="0"/>
        <w:jc w:val="both"/>
      </w:pPr>
      <w:r>
        <w:rPr>
          <w:rFonts w:ascii="Times New Roman"/>
          <w:b w:val="false"/>
          <w:i w:val="false"/>
          <w:color w:val="000000"/>
          <w:sz w:val="28"/>
        </w:rPr>
        <w:t>
      Параграф 3. Охрана недр и окружающей среды, рациональное и комплексное использование недр</w:t>
      </w:r>
    </w:p>
    <w:bookmarkEnd w:id="807"/>
    <w:bookmarkStart w:name="z1107" w:id="808"/>
    <w:p>
      <w:pPr>
        <w:spacing w:after="0"/>
        <w:ind w:left="0"/>
        <w:jc w:val="both"/>
      </w:pPr>
      <w:r>
        <w:rPr>
          <w:rFonts w:ascii="Times New Roman"/>
          <w:b w:val="false"/>
          <w:i w:val="false"/>
          <w:color w:val="000000"/>
          <w:sz w:val="28"/>
        </w:rPr>
        <w:t>
      Параграф 4. Налогообложение и таможенные платежи</w:t>
      </w:r>
    </w:p>
    <w:bookmarkEnd w:id="808"/>
    <w:bookmarkStart w:name="z1108" w:id="809"/>
    <w:p>
      <w:pPr>
        <w:spacing w:after="0"/>
        <w:ind w:left="0"/>
        <w:jc w:val="both"/>
      </w:pPr>
      <w:r>
        <w:rPr>
          <w:rFonts w:ascii="Times New Roman"/>
          <w:b w:val="false"/>
          <w:i w:val="false"/>
          <w:color w:val="000000"/>
          <w:sz w:val="28"/>
        </w:rPr>
        <w:t>
      Параграф 5. Приобретение товаров, работ и услуг</w:t>
      </w:r>
    </w:p>
    <w:bookmarkEnd w:id="809"/>
    <w:bookmarkStart w:name="z1109" w:id="810"/>
    <w:p>
      <w:pPr>
        <w:spacing w:after="0"/>
        <w:ind w:left="0"/>
        <w:jc w:val="both"/>
      </w:pPr>
      <w:r>
        <w:rPr>
          <w:rFonts w:ascii="Times New Roman"/>
          <w:b w:val="false"/>
          <w:i w:val="false"/>
          <w:color w:val="000000"/>
          <w:sz w:val="28"/>
        </w:rPr>
        <w:t>
      Параграф 6. Ликвидация последствий недропользования и консервация участка недр</w:t>
      </w:r>
    </w:p>
    <w:bookmarkEnd w:id="810"/>
    <w:bookmarkStart w:name="z1110" w:id="811"/>
    <w:p>
      <w:pPr>
        <w:spacing w:after="0"/>
        <w:ind w:left="0"/>
        <w:jc w:val="both"/>
      </w:pPr>
      <w:r>
        <w:rPr>
          <w:rFonts w:ascii="Times New Roman"/>
          <w:b w:val="false"/>
          <w:i w:val="false"/>
          <w:color w:val="000000"/>
          <w:sz w:val="28"/>
        </w:rPr>
        <w:t>
      Параграф 7. Учет и отчетность</w:t>
      </w:r>
    </w:p>
    <w:bookmarkEnd w:id="811"/>
    <w:bookmarkStart w:name="z1111" w:id="812"/>
    <w:p>
      <w:pPr>
        <w:spacing w:after="0"/>
        <w:ind w:left="0"/>
        <w:jc w:val="both"/>
      </w:pPr>
      <w:r>
        <w:rPr>
          <w:rFonts w:ascii="Times New Roman"/>
          <w:b w:val="false"/>
          <w:i w:val="false"/>
          <w:color w:val="000000"/>
          <w:sz w:val="28"/>
        </w:rPr>
        <w:t>
      Параграф 8. Переход и обременение права недропользования и объектов, связанных с правом недропользования</w:t>
      </w:r>
    </w:p>
    <w:bookmarkEnd w:id="812"/>
    <w:bookmarkStart w:name="z1112" w:id="813"/>
    <w:p>
      <w:pPr>
        <w:spacing w:after="0"/>
        <w:ind w:left="0"/>
        <w:jc w:val="both"/>
      </w:pPr>
      <w:r>
        <w:rPr>
          <w:rFonts w:ascii="Times New Roman"/>
          <w:b w:val="false"/>
          <w:i w:val="false"/>
          <w:color w:val="000000"/>
          <w:sz w:val="28"/>
        </w:rPr>
        <w:t>
      Параграф 9. Право собственности на имущество и информацию</w:t>
      </w:r>
    </w:p>
    <w:bookmarkEnd w:id="813"/>
    <w:bookmarkStart w:name="z1113" w:id="814"/>
    <w:p>
      <w:pPr>
        <w:spacing w:after="0"/>
        <w:ind w:left="0"/>
        <w:jc w:val="both"/>
      </w:pPr>
      <w:r>
        <w:rPr>
          <w:rFonts w:ascii="Times New Roman"/>
          <w:b w:val="false"/>
          <w:i w:val="false"/>
          <w:color w:val="000000"/>
          <w:sz w:val="28"/>
        </w:rPr>
        <w:t>
      Параграф 10. Участок недр и имущество при прекращении права недропользования</w:t>
      </w:r>
    </w:p>
    <w:bookmarkEnd w:id="814"/>
    <w:bookmarkStart w:name="z1114" w:id="815"/>
    <w:p>
      <w:pPr>
        <w:spacing w:after="0"/>
        <w:ind w:left="0"/>
        <w:jc w:val="both"/>
      </w:pPr>
      <w:r>
        <w:rPr>
          <w:rFonts w:ascii="Times New Roman"/>
          <w:b w:val="false"/>
          <w:i w:val="false"/>
          <w:color w:val="000000"/>
          <w:sz w:val="28"/>
        </w:rPr>
        <w:t>
      Параграф 11. Контроль за соблюдением Недропользователем условий Контракта</w:t>
      </w:r>
    </w:p>
    <w:bookmarkEnd w:id="815"/>
    <w:bookmarkStart w:name="z1115" w:id="816"/>
    <w:p>
      <w:pPr>
        <w:spacing w:after="0"/>
        <w:ind w:left="0"/>
        <w:jc w:val="both"/>
      </w:pPr>
      <w:r>
        <w:rPr>
          <w:rFonts w:ascii="Times New Roman"/>
          <w:b w:val="false"/>
          <w:i w:val="false"/>
          <w:color w:val="000000"/>
          <w:sz w:val="28"/>
        </w:rPr>
        <w:t>
      Параграф 12. Дополнительное обязательство Недропользователя</w:t>
      </w:r>
    </w:p>
    <w:bookmarkEnd w:id="816"/>
    <w:bookmarkStart w:name="z1116" w:id="817"/>
    <w:p>
      <w:pPr>
        <w:spacing w:after="0"/>
        <w:ind w:left="0"/>
        <w:jc w:val="both"/>
      </w:pPr>
      <w:r>
        <w:rPr>
          <w:rFonts w:ascii="Times New Roman"/>
          <w:b w:val="false"/>
          <w:i w:val="false"/>
          <w:color w:val="000000"/>
          <w:sz w:val="28"/>
        </w:rPr>
        <w:t>
      Параграф 13. Ответственность Недропользователя</w:t>
      </w:r>
    </w:p>
    <w:bookmarkEnd w:id="817"/>
    <w:bookmarkStart w:name="z1117" w:id="818"/>
    <w:p>
      <w:pPr>
        <w:spacing w:after="0"/>
        <w:ind w:left="0"/>
        <w:jc w:val="both"/>
      </w:pPr>
      <w:r>
        <w:rPr>
          <w:rFonts w:ascii="Times New Roman"/>
          <w:b w:val="false"/>
          <w:i w:val="false"/>
          <w:color w:val="000000"/>
          <w:sz w:val="28"/>
        </w:rPr>
        <w:t>
      Глава 9. Непреодолимая сила</w:t>
      </w:r>
    </w:p>
    <w:bookmarkEnd w:id="818"/>
    <w:bookmarkStart w:name="z1118" w:id="819"/>
    <w:p>
      <w:pPr>
        <w:spacing w:after="0"/>
        <w:ind w:left="0"/>
        <w:jc w:val="both"/>
      </w:pPr>
      <w:r>
        <w:rPr>
          <w:rFonts w:ascii="Times New Roman"/>
          <w:b w:val="false"/>
          <w:i w:val="false"/>
          <w:color w:val="000000"/>
          <w:sz w:val="28"/>
        </w:rPr>
        <w:t>
      Глава 10. Конфиденциальность</w:t>
      </w:r>
    </w:p>
    <w:bookmarkEnd w:id="819"/>
    <w:bookmarkStart w:name="z1119" w:id="820"/>
    <w:p>
      <w:pPr>
        <w:spacing w:after="0"/>
        <w:ind w:left="0"/>
        <w:jc w:val="both"/>
      </w:pPr>
      <w:r>
        <w:rPr>
          <w:rFonts w:ascii="Times New Roman"/>
          <w:b w:val="false"/>
          <w:i w:val="false"/>
          <w:color w:val="000000"/>
          <w:sz w:val="28"/>
        </w:rPr>
        <w:t>
      Глава 11. Порядок разрешения споров</w:t>
      </w:r>
    </w:p>
    <w:bookmarkEnd w:id="820"/>
    <w:bookmarkStart w:name="z1120" w:id="821"/>
    <w:p>
      <w:pPr>
        <w:spacing w:after="0"/>
        <w:ind w:left="0"/>
        <w:jc w:val="both"/>
      </w:pPr>
      <w:r>
        <w:rPr>
          <w:rFonts w:ascii="Times New Roman"/>
          <w:b w:val="false"/>
          <w:i w:val="false"/>
          <w:color w:val="000000"/>
          <w:sz w:val="28"/>
        </w:rPr>
        <w:t>
      Глава 12. Изменение и прекращение действия Контракта</w:t>
      </w:r>
    </w:p>
    <w:bookmarkEnd w:id="821"/>
    <w:bookmarkStart w:name="z1121" w:id="822"/>
    <w:p>
      <w:pPr>
        <w:spacing w:after="0"/>
        <w:ind w:left="0"/>
        <w:jc w:val="both"/>
      </w:pPr>
      <w:r>
        <w:rPr>
          <w:rFonts w:ascii="Times New Roman"/>
          <w:b w:val="false"/>
          <w:i w:val="false"/>
          <w:color w:val="000000"/>
          <w:sz w:val="28"/>
        </w:rPr>
        <w:t>
      Глава 13. Заключительные положения</w:t>
      </w:r>
    </w:p>
    <w:bookmarkEnd w:id="822"/>
    <w:bookmarkStart w:name="z1122" w:id="823"/>
    <w:p>
      <w:pPr>
        <w:spacing w:after="0"/>
        <w:ind w:left="0"/>
        <w:jc w:val="both"/>
      </w:pPr>
      <w:r>
        <w:rPr>
          <w:rFonts w:ascii="Times New Roman"/>
          <w:b w:val="false"/>
          <w:i w:val="false"/>
          <w:color w:val="000000"/>
          <w:sz w:val="28"/>
        </w:rPr>
        <w:t>
      Приложения к Контракту на разведку и добычу углеводородов:</w:t>
      </w:r>
    </w:p>
    <w:bookmarkEnd w:id="8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 Минимальные объемы и виды работ по Контракту в период разведки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 Пространственные границы участка (участков)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 Дополнительные обязательства недропользователя</w:t>
      </w:r>
    </w:p>
    <w:p>
      <w:pPr>
        <w:spacing w:after="0"/>
        <w:ind w:left="0"/>
        <w:jc w:val="left"/>
      </w:pPr>
      <w:r>
        <w:rPr>
          <w:rFonts w:ascii="Times New Roman"/>
          <w:b/>
          <w:i w:val="false"/>
          <w:color w:val="000000"/>
        </w:rPr>
        <w:t xml:space="preserve"> Преамбула</w:t>
      </w:r>
    </w:p>
    <w:bookmarkStart w:name="z1126" w:id="824"/>
    <w:p>
      <w:pPr>
        <w:spacing w:after="0"/>
        <w:ind w:left="0"/>
        <w:jc w:val="both"/>
      </w:pPr>
      <w:r>
        <w:rPr>
          <w:rFonts w:ascii="Times New Roman"/>
          <w:b w:val="false"/>
          <w:i w:val="false"/>
          <w:color w:val="000000"/>
          <w:sz w:val="28"/>
        </w:rPr>
        <w:t>
      Принимая во внимание, что:</w:t>
      </w:r>
    </w:p>
    <w:bookmarkEnd w:id="824"/>
    <w:bookmarkStart w:name="z1127" w:id="825"/>
    <w:p>
      <w:pPr>
        <w:spacing w:after="0"/>
        <w:ind w:left="0"/>
        <w:jc w:val="both"/>
      </w:pPr>
      <w:r>
        <w:rPr>
          <w:rFonts w:ascii="Times New Roman"/>
          <w:b w:val="false"/>
          <w:i w:val="false"/>
          <w:color w:val="000000"/>
          <w:sz w:val="28"/>
        </w:rPr>
        <w:t>
      1) в соответствии со статьей 6 Конституции Республики Казахстан недра принадлежат народу. От имени народа право собственности осуществляет государство.</w:t>
      </w:r>
    </w:p>
    <w:bookmarkEnd w:id="825"/>
    <w:bookmarkStart w:name="z1128" w:id="826"/>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826"/>
    <w:bookmarkStart w:name="z1129" w:id="827"/>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827"/>
    <w:bookmarkStart w:name="z1130" w:id="828"/>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 от имени Республики Казахстан;</w:t>
      </w:r>
    </w:p>
    <w:bookmarkEnd w:id="828"/>
    <w:bookmarkStart w:name="z1131" w:id="829"/>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829"/>
    <w:bookmarkStart w:name="z1132" w:id="830"/>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830"/>
    <w:bookmarkStart w:name="z1133" w:id="831"/>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831"/>
    <w:bookmarkStart w:name="z1134" w:id="832"/>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832"/>
    <w:bookmarkStart w:name="z1135" w:id="833"/>
    <w:p>
      <w:pPr>
        <w:spacing w:after="0"/>
        <w:ind w:left="0"/>
        <w:jc w:val="left"/>
      </w:pPr>
      <w:r>
        <w:rPr>
          <w:rFonts w:ascii="Times New Roman"/>
          <w:b/>
          <w:i w:val="false"/>
          <w:color w:val="000000"/>
        </w:rPr>
        <w:t xml:space="preserve"> Глава 1. Предмет Контракта</w:t>
      </w:r>
    </w:p>
    <w:bookmarkEnd w:id="833"/>
    <w:bookmarkStart w:name="z1136" w:id="834"/>
    <w:p>
      <w:pPr>
        <w:spacing w:after="0"/>
        <w:ind w:left="0"/>
        <w:jc w:val="both"/>
      </w:pPr>
      <w:r>
        <w:rPr>
          <w:rFonts w:ascii="Times New Roman"/>
          <w:b w:val="false"/>
          <w:i w:val="false"/>
          <w:color w:val="000000"/>
          <w:sz w:val="28"/>
        </w:rPr>
        <w:t xml:space="preserve">
      1. Республика Казахстан в лице Компетентного органа предоставляет на установленный Контрактом срок Недропользователю право недропользования на участке (участках) недр, определенном (определенных) в </w:t>
      </w:r>
      <w:r>
        <w:rPr>
          <w:rFonts w:ascii="Times New Roman"/>
          <w:b w:val="false"/>
          <w:i w:val="false"/>
          <w:color w:val="000000"/>
          <w:sz w:val="28"/>
        </w:rPr>
        <w:t>Приложении № 1</w:t>
      </w:r>
      <w:r>
        <w:rPr>
          <w:rFonts w:ascii="Times New Roman"/>
          <w:b w:val="false"/>
          <w:i w:val="false"/>
          <w:color w:val="000000"/>
          <w:sz w:val="28"/>
        </w:rPr>
        <w:t xml:space="preserve"> к Контракту, а Недропользователь обязуется за свой счет и на свой риск осуществлять недропользование в соответствии с условиями Контракта и </w:t>
      </w:r>
      <w:r>
        <w:rPr>
          <w:rFonts w:ascii="Times New Roman"/>
          <w:b w:val="false"/>
          <w:i w:val="false"/>
          <w:color w:val="000000"/>
          <w:sz w:val="28"/>
        </w:rPr>
        <w:t>Кодексом</w:t>
      </w:r>
      <w:r>
        <w:rPr>
          <w:rFonts w:ascii="Times New Roman"/>
          <w:b w:val="false"/>
          <w:i w:val="false"/>
          <w:color w:val="000000"/>
          <w:sz w:val="28"/>
        </w:rPr>
        <w:t>.</w:t>
      </w:r>
    </w:p>
    <w:bookmarkEnd w:id="834"/>
    <w:bookmarkStart w:name="z1137" w:id="835"/>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 – даты регистрации Контракта в Компетентном органе (далее – "Дата вступления в силу").</w:t>
      </w:r>
    </w:p>
    <w:bookmarkEnd w:id="835"/>
    <w:bookmarkStart w:name="z1138" w:id="836"/>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Недропользователь вправе на участке недр осуществлять разведку и добычу углеводородов.</w:t>
      </w:r>
    </w:p>
    <w:bookmarkEnd w:id="836"/>
    <w:bookmarkStart w:name="z1139" w:id="837"/>
    <w:p>
      <w:pPr>
        <w:spacing w:after="0"/>
        <w:ind w:left="0"/>
        <w:jc w:val="left"/>
      </w:pPr>
      <w:r>
        <w:rPr>
          <w:rFonts w:ascii="Times New Roman"/>
          <w:b/>
          <w:i w:val="false"/>
          <w:color w:val="000000"/>
        </w:rPr>
        <w:t xml:space="preserve"> Глава 2. Срок действия Контракта</w:t>
      </w:r>
    </w:p>
    <w:bookmarkEnd w:id="837"/>
    <w:bookmarkStart w:name="z1140" w:id="838"/>
    <w:p>
      <w:pPr>
        <w:spacing w:after="0"/>
        <w:ind w:left="0"/>
        <w:jc w:val="both"/>
      </w:pPr>
      <w:r>
        <w:rPr>
          <w:rFonts w:ascii="Times New Roman"/>
          <w:b w:val="false"/>
          <w:i w:val="false"/>
          <w:color w:val="000000"/>
          <w:sz w:val="28"/>
        </w:rPr>
        <w:t>
      4. Срок действия Контракта является совмещенным и состоит из периода разведки продолжительностью восемнадцать (18) лет и периода добычи продолжительностью: двадцать пять (25) лет для месторождения, не являющегося крупным; сорок пять (45) лет для месторождения, являющегося крупным. Срок действия Контракта исчисляется с "___" ______________ 20__года.</w:t>
      </w:r>
    </w:p>
    <w:bookmarkEnd w:id="838"/>
    <w:bookmarkStart w:name="z1141" w:id="839"/>
    <w:p>
      <w:pPr>
        <w:spacing w:after="0"/>
        <w:ind w:left="0"/>
        <w:jc w:val="both"/>
      </w:pPr>
      <w:r>
        <w:rPr>
          <w:rFonts w:ascii="Times New Roman"/>
          <w:b w:val="false"/>
          <w:i w:val="false"/>
          <w:color w:val="000000"/>
          <w:sz w:val="28"/>
        </w:rPr>
        <w:t>
      Период разведки состоит из первоначального этапа разведки, равного девяти (9) годам, этапа оценки, равного шести (6) годам, и этапа пробной эксплуатации, равного трем (3) годам.</w:t>
      </w:r>
    </w:p>
    <w:bookmarkEnd w:id="839"/>
    <w:bookmarkStart w:name="z1142" w:id="840"/>
    <w:p>
      <w:pPr>
        <w:spacing w:after="0"/>
        <w:ind w:left="0"/>
        <w:jc w:val="both"/>
      </w:pPr>
      <w:r>
        <w:rPr>
          <w:rFonts w:ascii="Times New Roman"/>
          <w:b w:val="false"/>
          <w:i w:val="false"/>
          <w:color w:val="000000"/>
          <w:sz w:val="28"/>
        </w:rPr>
        <w:t xml:space="preserve">
      5. В случае обнаружения Недропользователем по результатам разведочных работ в течение первоначального этапа разведки залежи (залежей), которая (которые) требует оценки и такие работы по оценке обнаруженной залежи (залежей) не могут быть завершены в течение первоначального периода разведки, Недропользователь вправе перейти к этапу оценки на основании заявления, подаваемого в Компетентный орган до истечения срока первоначального этапа разведки путем подписания дополнительного соглашения к Контракту в порядке, установленном </w:t>
      </w:r>
      <w:r>
        <w:rPr>
          <w:rFonts w:ascii="Times New Roman"/>
          <w:b w:val="false"/>
          <w:i w:val="false"/>
          <w:color w:val="000000"/>
          <w:sz w:val="28"/>
        </w:rPr>
        <w:t>статьей 116</w:t>
      </w:r>
      <w:r>
        <w:rPr>
          <w:rFonts w:ascii="Times New Roman"/>
          <w:b w:val="false"/>
          <w:i w:val="false"/>
          <w:color w:val="000000"/>
          <w:sz w:val="28"/>
        </w:rPr>
        <w:t xml:space="preserve"> Кодекса.</w:t>
      </w:r>
    </w:p>
    <w:bookmarkEnd w:id="840"/>
    <w:bookmarkStart w:name="z1143" w:id="841"/>
    <w:p>
      <w:pPr>
        <w:spacing w:after="0"/>
        <w:ind w:left="0"/>
        <w:jc w:val="both"/>
      </w:pPr>
      <w:r>
        <w:rPr>
          <w:rFonts w:ascii="Times New Roman"/>
          <w:b w:val="false"/>
          <w:i w:val="false"/>
          <w:color w:val="000000"/>
          <w:sz w:val="28"/>
        </w:rPr>
        <w:t>
      Если недропользователь не перешел к этапу оценки, в этом случае период разведки по Контракту не включает этап оценки и этап пробной эксплуатации, и состоит только из первоначального этапа разведки продолжительностью не более девяти (9) лет. В этом случае период разведки истекает в девятую годовщину срока действия Контракта, исчисляемую с Даты вступления в силу Контракта.</w:t>
      </w:r>
    </w:p>
    <w:bookmarkEnd w:id="841"/>
    <w:bookmarkStart w:name="z1144" w:id="842"/>
    <w:p>
      <w:pPr>
        <w:spacing w:after="0"/>
        <w:ind w:left="0"/>
        <w:jc w:val="both"/>
      </w:pPr>
      <w:r>
        <w:rPr>
          <w:rFonts w:ascii="Times New Roman"/>
          <w:b w:val="false"/>
          <w:i w:val="false"/>
          <w:color w:val="000000"/>
          <w:sz w:val="28"/>
        </w:rPr>
        <w:t xml:space="preserve">
      6. Если для целей оценки выявленной залежи (залежей) требуется проведение пробной эксплуатации такой залежи (залежей), которая не может быть завершена в течение этапа оценки, Недропользователь вправе перейти к этапу пробной эксплуатации на основании заявления, подаваемого в Компетентный орган до истечения срока этапа оценки путем подписания дополнительного соглашения к Контракту в порядке, установленном </w:t>
      </w:r>
      <w:r>
        <w:rPr>
          <w:rFonts w:ascii="Times New Roman"/>
          <w:b w:val="false"/>
          <w:i w:val="false"/>
          <w:color w:val="000000"/>
          <w:sz w:val="28"/>
        </w:rPr>
        <w:t>статьей 116</w:t>
      </w:r>
      <w:r>
        <w:rPr>
          <w:rFonts w:ascii="Times New Roman"/>
          <w:b w:val="false"/>
          <w:i w:val="false"/>
          <w:color w:val="000000"/>
          <w:sz w:val="28"/>
        </w:rPr>
        <w:t xml:space="preserve"> Кодекса.</w:t>
      </w:r>
    </w:p>
    <w:bookmarkEnd w:id="842"/>
    <w:bookmarkStart w:name="z1145" w:id="843"/>
    <w:p>
      <w:pPr>
        <w:spacing w:after="0"/>
        <w:ind w:left="0"/>
        <w:jc w:val="both"/>
      </w:pPr>
      <w:r>
        <w:rPr>
          <w:rFonts w:ascii="Times New Roman"/>
          <w:b w:val="false"/>
          <w:i w:val="false"/>
          <w:color w:val="000000"/>
          <w:sz w:val="28"/>
        </w:rPr>
        <w:t>
      Если недропользователь не перешел к этапу пробной эксплуатации, период разведки по Контракту не включает этап пробной эксплуатации и состоит только из первоначального этапа разведки и этапа оценки, в сумме равным пятнадцати (15) годам. В этом случае период разведки истекает в пятнадцатую годовщину срока действия Контракта, исчисляемую с Даты вступления в силу Контракта.</w:t>
      </w:r>
    </w:p>
    <w:bookmarkEnd w:id="843"/>
    <w:bookmarkStart w:name="z1146" w:id="844"/>
    <w:p>
      <w:pPr>
        <w:spacing w:after="0"/>
        <w:ind w:left="0"/>
        <w:jc w:val="both"/>
      </w:pPr>
      <w:r>
        <w:rPr>
          <w:rFonts w:ascii="Times New Roman"/>
          <w:b w:val="false"/>
          <w:i w:val="false"/>
          <w:color w:val="000000"/>
          <w:sz w:val="28"/>
        </w:rPr>
        <w:t>
      В случае перехода к этапу пробной эксплуатации период разведки истекает в восемнадцатую годовщину срока действия Контракта, исчисляемую с Даты вступления в силу Контракта.</w:t>
      </w:r>
    </w:p>
    <w:bookmarkEnd w:id="844"/>
    <w:bookmarkStart w:name="z1147" w:id="845"/>
    <w:p>
      <w:pPr>
        <w:spacing w:after="0"/>
        <w:ind w:left="0"/>
        <w:jc w:val="both"/>
      </w:pPr>
      <w:r>
        <w:rPr>
          <w:rFonts w:ascii="Times New Roman"/>
          <w:b w:val="false"/>
          <w:i w:val="false"/>
          <w:color w:val="000000"/>
          <w:sz w:val="28"/>
        </w:rPr>
        <w:t xml:space="preserve">
      7. Если в течение периода разведки Недропользователь обнаружил месторождение углеводородов, отчет по подсчету запасов, по которому получил положительное заключение государственной экспертизы недр, он вправе перейти к периоду добычи на основании заявления, подаваемого в Компетентный орган до завершения периода разведки, путем заключения дополнительного соглашения к Контракту в порядке, установленном </w:t>
      </w:r>
      <w:r>
        <w:rPr>
          <w:rFonts w:ascii="Times New Roman"/>
          <w:b w:val="false"/>
          <w:i w:val="false"/>
          <w:color w:val="000000"/>
          <w:sz w:val="28"/>
        </w:rPr>
        <w:t>статьей 119</w:t>
      </w:r>
      <w:r>
        <w:rPr>
          <w:rFonts w:ascii="Times New Roman"/>
          <w:b w:val="false"/>
          <w:i w:val="false"/>
          <w:color w:val="000000"/>
          <w:sz w:val="28"/>
        </w:rPr>
        <w:t xml:space="preserve"> Кодекса.</w:t>
      </w:r>
    </w:p>
    <w:bookmarkEnd w:id="845"/>
    <w:bookmarkStart w:name="z1148" w:id="846"/>
    <w:p>
      <w:pPr>
        <w:spacing w:after="0"/>
        <w:ind w:left="0"/>
        <w:jc w:val="both"/>
      </w:pPr>
      <w:r>
        <w:rPr>
          <w:rFonts w:ascii="Times New Roman"/>
          <w:b w:val="false"/>
          <w:i w:val="false"/>
          <w:color w:val="000000"/>
          <w:sz w:val="28"/>
        </w:rPr>
        <w:t>
      При переходе к периоду добычи срок периода добычи по Контракту составляет:</w:t>
      </w:r>
    </w:p>
    <w:bookmarkEnd w:id="846"/>
    <w:bookmarkStart w:name="z1149" w:id="847"/>
    <w:p>
      <w:pPr>
        <w:spacing w:after="0"/>
        <w:ind w:left="0"/>
        <w:jc w:val="both"/>
      </w:pPr>
      <w:r>
        <w:rPr>
          <w:rFonts w:ascii="Times New Roman"/>
          <w:b w:val="false"/>
          <w:i w:val="false"/>
          <w:color w:val="000000"/>
          <w:sz w:val="28"/>
        </w:rPr>
        <w:t>
      1) сорок пять (45) лет, если месторождение относится к категории крупных месторождений согласно получившему положительное заключение государственной экспертизы недр отчету по подсчету геологических запасов на участке добычи, либо</w:t>
      </w:r>
    </w:p>
    <w:bookmarkEnd w:id="847"/>
    <w:bookmarkStart w:name="z1150" w:id="848"/>
    <w:p>
      <w:pPr>
        <w:spacing w:after="0"/>
        <w:ind w:left="0"/>
        <w:jc w:val="both"/>
      </w:pPr>
      <w:r>
        <w:rPr>
          <w:rFonts w:ascii="Times New Roman"/>
          <w:b w:val="false"/>
          <w:i w:val="false"/>
          <w:color w:val="000000"/>
          <w:sz w:val="28"/>
        </w:rPr>
        <w:t>
      2) двадцать пять (25) лет для других месторождений.</w:t>
      </w:r>
    </w:p>
    <w:bookmarkEnd w:id="848"/>
    <w:bookmarkStart w:name="z1151" w:id="849"/>
    <w:p>
      <w:pPr>
        <w:spacing w:after="0"/>
        <w:ind w:left="0"/>
        <w:jc w:val="both"/>
      </w:pPr>
      <w:r>
        <w:rPr>
          <w:rFonts w:ascii="Times New Roman"/>
          <w:b w:val="false"/>
          <w:i w:val="false"/>
          <w:color w:val="000000"/>
          <w:sz w:val="28"/>
        </w:rPr>
        <w:t>
      Срок периода добычи исчисляется с даты заключения дополнения к Контракту.</w:t>
      </w:r>
    </w:p>
    <w:bookmarkEnd w:id="849"/>
    <w:bookmarkStart w:name="z1152" w:id="850"/>
    <w:p>
      <w:pPr>
        <w:spacing w:after="0"/>
        <w:ind w:left="0"/>
        <w:jc w:val="both"/>
      </w:pPr>
      <w:r>
        <w:rPr>
          <w:rFonts w:ascii="Times New Roman"/>
          <w:b w:val="false"/>
          <w:i w:val="false"/>
          <w:color w:val="000000"/>
          <w:sz w:val="28"/>
        </w:rPr>
        <w:t>
      В случае, если по Контракту сформировано несколько участков добычи согласно статье 110 Кодекса, период добычи устанавливается отдельно для каждого такого участка.</w:t>
      </w:r>
    </w:p>
    <w:bookmarkEnd w:id="850"/>
    <w:bookmarkStart w:name="z1153" w:id="851"/>
    <w:p>
      <w:pPr>
        <w:spacing w:after="0"/>
        <w:ind w:left="0"/>
        <w:jc w:val="both"/>
      </w:pPr>
      <w:r>
        <w:rPr>
          <w:rFonts w:ascii="Times New Roman"/>
          <w:b w:val="false"/>
          <w:i w:val="false"/>
          <w:color w:val="000000"/>
          <w:sz w:val="28"/>
        </w:rPr>
        <w:t>
      8. Если до завершения периода разведки по Контракту не было подано заявление о переходе к этапу добычи и не было заключено дополнение к Контракту в соответствии с пунктом 7 Контракта, он досрочно прекращается.</w:t>
      </w:r>
    </w:p>
    <w:bookmarkEnd w:id="851"/>
    <w:bookmarkStart w:name="z1154" w:id="852"/>
    <w:p>
      <w:pPr>
        <w:spacing w:after="0"/>
        <w:ind w:left="0"/>
        <w:jc w:val="both"/>
      </w:pPr>
      <w:r>
        <w:rPr>
          <w:rFonts w:ascii="Times New Roman"/>
          <w:b w:val="false"/>
          <w:i w:val="false"/>
          <w:color w:val="000000"/>
          <w:sz w:val="28"/>
        </w:rPr>
        <w:t>
      9. Период добычи по Контракту может быть продлен посредством заключения Сторонами дополнения к Контракту в порядке и на условиях, установленных статьей 120 Кодекса.</w:t>
      </w:r>
    </w:p>
    <w:bookmarkEnd w:id="852"/>
    <w:bookmarkStart w:name="z1155" w:id="853"/>
    <w:p>
      <w:pPr>
        <w:spacing w:after="0"/>
        <w:ind w:left="0"/>
        <w:jc w:val="both"/>
      </w:pPr>
      <w:r>
        <w:rPr>
          <w:rFonts w:ascii="Times New Roman"/>
          <w:b w:val="false"/>
          <w:i w:val="false"/>
          <w:color w:val="000000"/>
          <w:sz w:val="28"/>
        </w:rPr>
        <w:t>
      10. Срок продления исчисляется с даты заключения соответствующего дополнения к Контракту.</w:t>
      </w:r>
    </w:p>
    <w:bookmarkEnd w:id="853"/>
    <w:bookmarkStart w:name="z1156" w:id="854"/>
    <w:p>
      <w:pPr>
        <w:spacing w:after="0"/>
        <w:ind w:left="0"/>
        <w:jc w:val="left"/>
      </w:pPr>
      <w:r>
        <w:rPr>
          <w:rFonts w:ascii="Times New Roman"/>
          <w:b/>
          <w:i w:val="false"/>
          <w:color w:val="000000"/>
        </w:rPr>
        <w:t xml:space="preserve"> Глава 3. Границы участка недр</w:t>
      </w:r>
    </w:p>
    <w:bookmarkEnd w:id="854"/>
    <w:bookmarkStart w:name="z1157" w:id="855"/>
    <w:p>
      <w:pPr>
        <w:spacing w:after="0"/>
        <w:ind w:left="0"/>
        <w:jc w:val="both"/>
      </w:pPr>
      <w:r>
        <w:rPr>
          <w:rFonts w:ascii="Times New Roman"/>
          <w:b w:val="false"/>
          <w:i w:val="false"/>
          <w:color w:val="000000"/>
          <w:sz w:val="28"/>
        </w:rPr>
        <w:t>
      11.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устанавливаются в приложении к Контракту, являющемся его неотъемлемой частью.</w:t>
      </w:r>
    </w:p>
    <w:bookmarkEnd w:id="855"/>
    <w:bookmarkStart w:name="z1158" w:id="856"/>
    <w:p>
      <w:pPr>
        <w:spacing w:after="0"/>
        <w:ind w:left="0"/>
        <w:jc w:val="both"/>
      </w:pPr>
      <w:r>
        <w:rPr>
          <w:rFonts w:ascii="Times New Roman"/>
          <w:b w:val="false"/>
          <w:i w:val="false"/>
          <w:color w:val="000000"/>
          <w:sz w:val="28"/>
        </w:rPr>
        <w:t>
      Для целей подготовки указанного приложения пространственные границы участка разведки или добычи определяются согласно статье 110 Кодекса.</w:t>
      </w:r>
    </w:p>
    <w:bookmarkEnd w:id="856"/>
    <w:bookmarkStart w:name="z1159" w:id="857"/>
    <w:p>
      <w:pPr>
        <w:spacing w:after="0"/>
        <w:ind w:left="0"/>
        <w:jc w:val="both"/>
      </w:pPr>
      <w:r>
        <w:rPr>
          <w:rFonts w:ascii="Times New Roman"/>
          <w:b w:val="false"/>
          <w:i w:val="false"/>
          <w:color w:val="000000"/>
          <w:sz w:val="28"/>
        </w:rPr>
        <w:t>
      12. После завершения первоначального этапа разведки, в случае перехода к этапу оценки в соответствии с пунктом 5 Контракта, недропользователь обязуется возвратить весь участок разведки, за исключением участка (участков) на котором Недропользователь вправе проводить оценку.</w:t>
      </w:r>
    </w:p>
    <w:bookmarkEnd w:id="857"/>
    <w:bookmarkStart w:name="z1160" w:id="858"/>
    <w:p>
      <w:pPr>
        <w:spacing w:after="0"/>
        <w:ind w:left="0"/>
        <w:jc w:val="both"/>
      </w:pPr>
      <w:r>
        <w:rPr>
          <w:rFonts w:ascii="Times New Roman"/>
          <w:b w:val="false"/>
          <w:i w:val="false"/>
          <w:color w:val="000000"/>
          <w:sz w:val="28"/>
        </w:rPr>
        <w:t>
      13. После завершении периода разведки, в случае перехода к этапу добычи в соответствии с пунктом 7 Контракта, недропользователь обязуется возвратить весь участок разведки, на котором проводились работы по оценке, включая пробную эксплуатацию, за исключением участка (участков) добычи.</w:t>
      </w:r>
    </w:p>
    <w:bookmarkEnd w:id="858"/>
    <w:bookmarkStart w:name="z1161" w:id="859"/>
    <w:p>
      <w:pPr>
        <w:spacing w:after="0"/>
        <w:ind w:left="0"/>
        <w:jc w:val="both"/>
      </w:pPr>
      <w:r>
        <w:rPr>
          <w:rFonts w:ascii="Times New Roman"/>
          <w:b w:val="false"/>
          <w:i w:val="false"/>
          <w:color w:val="000000"/>
          <w:sz w:val="28"/>
        </w:rPr>
        <w:t xml:space="preserve">
      Преобразование участка недр производится в порядке и по основаниям, установленным в </w:t>
      </w:r>
      <w:r>
        <w:rPr>
          <w:rFonts w:ascii="Times New Roman"/>
          <w:b w:val="false"/>
          <w:i w:val="false"/>
          <w:color w:val="000000"/>
          <w:sz w:val="28"/>
        </w:rPr>
        <w:t>статьях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Кодекса, посредством заключения дополнения к Контракту.</w:t>
      </w:r>
    </w:p>
    <w:bookmarkEnd w:id="859"/>
    <w:bookmarkStart w:name="z1162" w:id="860"/>
    <w:p>
      <w:pPr>
        <w:spacing w:after="0"/>
        <w:ind w:left="0"/>
        <w:jc w:val="both"/>
      </w:pPr>
      <w:r>
        <w:rPr>
          <w:rFonts w:ascii="Times New Roman"/>
          <w:b w:val="false"/>
          <w:i w:val="false"/>
          <w:color w:val="000000"/>
          <w:sz w:val="28"/>
        </w:rPr>
        <w:t>
      14. Возврат всего или части участка (участков) недр осуществляется в порядке и сроки, предусмотренные Кодексом.</w:t>
      </w:r>
    </w:p>
    <w:bookmarkEnd w:id="860"/>
    <w:bookmarkStart w:name="z1163" w:id="861"/>
    <w:p>
      <w:pPr>
        <w:spacing w:after="0"/>
        <w:ind w:left="0"/>
        <w:jc w:val="left"/>
      </w:pPr>
      <w:r>
        <w:rPr>
          <w:rFonts w:ascii="Times New Roman"/>
          <w:b/>
          <w:i w:val="false"/>
          <w:color w:val="000000"/>
        </w:rPr>
        <w:t xml:space="preserve"> Глава 4. Права Компетентного органа</w:t>
      </w:r>
    </w:p>
    <w:bookmarkEnd w:id="861"/>
    <w:bookmarkStart w:name="z1164" w:id="862"/>
    <w:p>
      <w:pPr>
        <w:spacing w:after="0"/>
        <w:ind w:left="0"/>
        <w:jc w:val="both"/>
      </w:pPr>
      <w:r>
        <w:rPr>
          <w:rFonts w:ascii="Times New Roman"/>
          <w:b w:val="false"/>
          <w:i w:val="false"/>
          <w:color w:val="000000"/>
          <w:sz w:val="28"/>
        </w:rPr>
        <w:t>
      15. Компетентный орган имеет право:</w:t>
      </w:r>
    </w:p>
    <w:bookmarkEnd w:id="862"/>
    <w:bookmarkStart w:name="z1165" w:id="863"/>
    <w:p>
      <w:pPr>
        <w:spacing w:after="0"/>
        <w:ind w:left="0"/>
        <w:jc w:val="both"/>
      </w:pPr>
      <w:r>
        <w:rPr>
          <w:rFonts w:ascii="Times New Roman"/>
          <w:b w:val="false"/>
          <w:i w:val="false"/>
          <w:color w:val="000000"/>
          <w:sz w:val="28"/>
        </w:rPr>
        <w:t>
      1) на досрочное прекращение действия Контракта в случаях и порядке, предусмотренных Кодексом и (или) Контрактом;</w:t>
      </w:r>
    </w:p>
    <w:bookmarkEnd w:id="863"/>
    <w:bookmarkStart w:name="z1166" w:id="864"/>
    <w:p>
      <w:pPr>
        <w:spacing w:after="0"/>
        <w:ind w:left="0"/>
        <w:jc w:val="both"/>
      </w:pPr>
      <w:r>
        <w:rPr>
          <w:rFonts w:ascii="Times New Roman"/>
          <w:b w:val="false"/>
          <w:i w:val="false"/>
          <w:color w:val="000000"/>
          <w:sz w:val="28"/>
        </w:rPr>
        <w:t>
      2) потребовать изменение и (или) дополнение условий Контракта в случаях и порядке, предусмотренных Кодексом и (или) Контрактом;</w:t>
      </w:r>
    </w:p>
    <w:bookmarkEnd w:id="864"/>
    <w:bookmarkStart w:name="z1167" w:id="865"/>
    <w:p>
      <w:pPr>
        <w:spacing w:after="0"/>
        <w:ind w:left="0"/>
        <w:jc w:val="both"/>
      </w:pPr>
      <w:r>
        <w:rPr>
          <w:rFonts w:ascii="Times New Roman"/>
          <w:b w:val="false"/>
          <w:i w:val="false"/>
          <w:color w:val="000000"/>
          <w:sz w:val="28"/>
        </w:rPr>
        <w:t>
      3) на осуществление контроля за соблюдением Недропользователем условий Контракта в порядке, установленном законодательством Республики Казахстан;</w:t>
      </w:r>
    </w:p>
    <w:bookmarkEnd w:id="865"/>
    <w:bookmarkStart w:name="z1168" w:id="866"/>
    <w:p>
      <w:pPr>
        <w:spacing w:after="0"/>
        <w:ind w:left="0"/>
        <w:jc w:val="both"/>
      </w:pPr>
      <w:r>
        <w:rPr>
          <w:rFonts w:ascii="Times New Roman"/>
          <w:b w:val="false"/>
          <w:i w:val="false"/>
          <w:color w:val="000000"/>
          <w:sz w:val="28"/>
        </w:rPr>
        <w:t>
      4) принять решение о приостановлении операций по недропользованию на приграничном участке недр до достижения соглашения с таким государством, с которым у Республики Казахстан отсутствуют соответствующие международные договоры в порядке и случаях, предусмотренных Кодексом;</w:t>
      </w:r>
    </w:p>
    <w:bookmarkEnd w:id="866"/>
    <w:bookmarkStart w:name="z1169" w:id="867"/>
    <w:p>
      <w:pPr>
        <w:spacing w:after="0"/>
        <w:ind w:left="0"/>
        <w:jc w:val="both"/>
      </w:pPr>
      <w:r>
        <w:rPr>
          <w:rFonts w:ascii="Times New Roman"/>
          <w:b w:val="false"/>
          <w:i w:val="false"/>
          <w:color w:val="000000"/>
          <w:sz w:val="28"/>
        </w:rPr>
        <w:t>
      5) осуществлять иные права, предусмотренные законодательством Республики Казахстан и (или) Контрактом.</w:t>
      </w:r>
    </w:p>
    <w:bookmarkEnd w:id="867"/>
    <w:bookmarkStart w:name="z1170" w:id="868"/>
    <w:p>
      <w:pPr>
        <w:spacing w:after="0"/>
        <w:ind w:left="0"/>
        <w:jc w:val="left"/>
      </w:pPr>
      <w:r>
        <w:rPr>
          <w:rFonts w:ascii="Times New Roman"/>
          <w:b/>
          <w:i w:val="false"/>
          <w:color w:val="000000"/>
        </w:rPr>
        <w:t xml:space="preserve"> Глава 5. Обязанности Компетентного органа</w:t>
      </w:r>
    </w:p>
    <w:bookmarkEnd w:id="868"/>
    <w:bookmarkStart w:name="z1171" w:id="869"/>
    <w:p>
      <w:pPr>
        <w:spacing w:after="0"/>
        <w:ind w:left="0"/>
        <w:jc w:val="both"/>
      </w:pPr>
      <w:r>
        <w:rPr>
          <w:rFonts w:ascii="Times New Roman"/>
          <w:b w:val="false"/>
          <w:i w:val="false"/>
          <w:color w:val="000000"/>
          <w:sz w:val="28"/>
        </w:rPr>
        <w:t>
      16.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w:t>
      </w:r>
    </w:p>
    <w:bookmarkEnd w:id="869"/>
    <w:bookmarkStart w:name="z1172" w:id="870"/>
    <w:p>
      <w:pPr>
        <w:spacing w:after="0"/>
        <w:ind w:left="0"/>
        <w:jc w:val="both"/>
      </w:pPr>
      <w:r>
        <w:rPr>
          <w:rFonts w:ascii="Times New Roman"/>
          <w:b w:val="false"/>
          <w:i w:val="false"/>
          <w:color w:val="000000"/>
          <w:sz w:val="28"/>
        </w:rPr>
        <w:t>
      1) продлевать срок действия Контракта в порядке и на условиях, предусмотренных Кодексом;</w:t>
      </w:r>
    </w:p>
    <w:bookmarkEnd w:id="870"/>
    <w:bookmarkStart w:name="z1173" w:id="871"/>
    <w:p>
      <w:pPr>
        <w:spacing w:after="0"/>
        <w:ind w:left="0"/>
        <w:jc w:val="both"/>
      </w:pPr>
      <w:r>
        <w:rPr>
          <w:rFonts w:ascii="Times New Roman"/>
          <w:b w:val="false"/>
          <w:i w:val="false"/>
          <w:color w:val="000000"/>
          <w:sz w:val="28"/>
        </w:rPr>
        <w:t>
      2) осуществлять преобразование участка недр в порядке, предусмотренном Кодексом;</w:t>
      </w:r>
    </w:p>
    <w:bookmarkEnd w:id="871"/>
    <w:bookmarkStart w:name="z1174" w:id="872"/>
    <w:p>
      <w:pPr>
        <w:spacing w:after="0"/>
        <w:ind w:left="0"/>
        <w:jc w:val="both"/>
      </w:pPr>
      <w:r>
        <w:rPr>
          <w:rFonts w:ascii="Times New Roman"/>
          <w:b w:val="false"/>
          <w:i w:val="false"/>
          <w:color w:val="000000"/>
          <w:sz w:val="28"/>
        </w:rPr>
        <w:t>
      3) исполнять иные обязанности, предусмотренные в законодательстве Республики Казахстан.</w:t>
      </w:r>
    </w:p>
    <w:bookmarkEnd w:id="872"/>
    <w:bookmarkStart w:name="z1175" w:id="873"/>
    <w:p>
      <w:pPr>
        <w:spacing w:after="0"/>
        <w:ind w:left="0"/>
        <w:jc w:val="left"/>
      </w:pPr>
      <w:r>
        <w:rPr>
          <w:rFonts w:ascii="Times New Roman"/>
          <w:b/>
          <w:i w:val="false"/>
          <w:color w:val="000000"/>
        </w:rPr>
        <w:t xml:space="preserve"> Глава 6. Права Недропользователя</w:t>
      </w:r>
    </w:p>
    <w:bookmarkEnd w:id="873"/>
    <w:bookmarkStart w:name="z1176" w:id="874"/>
    <w:p>
      <w:pPr>
        <w:spacing w:after="0"/>
        <w:ind w:left="0"/>
        <w:jc w:val="both"/>
      </w:pPr>
      <w:r>
        <w:rPr>
          <w:rFonts w:ascii="Times New Roman"/>
          <w:b w:val="false"/>
          <w:i w:val="false"/>
          <w:color w:val="000000"/>
          <w:sz w:val="28"/>
        </w:rPr>
        <w:t>
      17.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874"/>
    <w:bookmarkStart w:name="z1177" w:id="875"/>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875"/>
    <w:bookmarkStart w:name="z1178" w:id="876"/>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добытые углеводороды, если иное не предусмотрено Кодексом и (или) Контрактом;</w:t>
      </w:r>
    </w:p>
    <w:bookmarkEnd w:id="876"/>
    <w:bookmarkStart w:name="z1179" w:id="877"/>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877"/>
    <w:bookmarkStart w:name="z1180" w:id="878"/>
    <w:p>
      <w:pPr>
        <w:spacing w:after="0"/>
        <w:ind w:left="0"/>
        <w:jc w:val="both"/>
      </w:pPr>
      <w:r>
        <w:rPr>
          <w:rFonts w:ascii="Times New Roman"/>
          <w:b w:val="false"/>
          <w:i w:val="false"/>
          <w:color w:val="000000"/>
          <w:sz w:val="28"/>
        </w:rPr>
        <w:t>
      4) назначить оператора по Контракту;</w:t>
      </w:r>
    </w:p>
    <w:bookmarkEnd w:id="878"/>
    <w:bookmarkStart w:name="z1181" w:id="879"/>
    <w:p>
      <w:pPr>
        <w:spacing w:after="0"/>
        <w:ind w:left="0"/>
        <w:jc w:val="both"/>
      </w:pPr>
      <w:r>
        <w:rPr>
          <w:rFonts w:ascii="Times New Roman"/>
          <w:b w:val="false"/>
          <w:i w:val="false"/>
          <w:color w:val="000000"/>
          <w:sz w:val="28"/>
        </w:rPr>
        <w:t>
      5) досрочно прекратить операции по недропользованию посредством возврата всего участка разведки или добычи в порядке и на условиях, установленных Кодексом;</w:t>
      </w:r>
    </w:p>
    <w:bookmarkEnd w:id="879"/>
    <w:bookmarkStart w:name="z1182" w:id="880"/>
    <w:p>
      <w:pPr>
        <w:spacing w:after="0"/>
        <w:ind w:left="0"/>
        <w:jc w:val="both"/>
      </w:pPr>
      <w:r>
        <w:rPr>
          <w:rFonts w:ascii="Times New Roman"/>
          <w:b w:val="false"/>
          <w:i w:val="false"/>
          <w:color w:val="000000"/>
          <w:sz w:val="28"/>
        </w:rPr>
        <w:t>
      6) в течение периода разведки и с учетом ограничений, установленных Кодексом, проводить на территории участка (участков) недр любые виды работ по разведке углеводородов;</w:t>
      </w:r>
    </w:p>
    <w:bookmarkEnd w:id="880"/>
    <w:bookmarkStart w:name="z1183" w:id="881"/>
    <w:p>
      <w:pPr>
        <w:spacing w:after="0"/>
        <w:ind w:left="0"/>
        <w:jc w:val="both"/>
      </w:pPr>
      <w:r>
        <w:rPr>
          <w:rFonts w:ascii="Times New Roman"/>
          <w:b w:val="false"/>
          <w:i w:val="false"/>
          <w:color w:val="000000"/>
          <w:sz w:val="28"/>
        </w:rPr>
        <w:t>
      7) в течение периода добычи осуществлять добычу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 в пределах границ участка недр;</w:t>
      </w:r>
    </w:p>
    <w:bookmarkEnd w:id="881"/>
    <w:bookmarkStart w:name="z1184" w:id="882"/>
    <w:p>
      <w:pPr>
        <w:spacing w:after="0"/>
        <w:ind w:left="0"/>
        <w:jc w:val="both"/>
      </w:pPr>
      <w:r>
        <w:rPr>
          <w:rFonts w:ascii="Times New Roman"/>
          <w:b w:val="false"/>
          <w:i w:val="false"/>
          <w:color w:val="000000"/>
          <w:sz w:val="28"/>
        </w:rPr>
        <w:t>
      8) в любое время до истечения периода разведки или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882"/>
    <w:bookmarkStart w:name="z1185" w:id="883"/>
    <w:p>
      <w:pPr>
        <w:spacing w:after="0"/>
        <w:ind w:left="0"/>
        <w:jc w:val="both"/>
      </w:pPr>
      <w:r>
        <w:rPr>
          <w:rFonts w:ascii="Times New Roman"/>
          <w:b w:val="false"/>
          <w:i w:val="false"/>
          <w:color w:val="000000"/>
          <w:sz w:val="28"/>
        </w:rPr>
        <w:t>
      9) подавать заявления о переходе на этап оценки, этап пробной эксплуатации и период добычи;</w:t>
      </w:r>
    </w:p>
    <w:bookmarkEnd w:id="883"/>
    <w:bookmarkStart w:name="z1186" w:id="884"/>
    <w:p>
      <w:pPr>
        <w:spacing w:after="0"/>
        <w:ind w:left="0"/>
        <w:jc w:val="both"/>
      </w:pPr>
      <w:r>
        <w:rPr>
          <w:rFonts w:ascii="Times New Roman"/>
          <w:b w:val="false"/>
          <w:i w:val="false"/>
          <w:color w:val="000000"/>
          <w:sz w:val="28"/>
        </w:rPr>
        <w:t>
      10) подавать заявления на продление периода добычи;</w:t>
      </w:r>
    </w:p>
    <w:bookmarkEnd w:id="884"/>
    <w:bookmarkStart w:name="z1187" w:id="885"/>
    <w:p>
      <w:pPr>
        <w:spacing w:after="0"/>
        <w:ind w:left="0"/>
        <w:jc w:val="both"/>
      </w:pPr>
      <w:r>
        <w:rPr>
          <w:rFonts w:ascii="Times New Roman"/>
          <w:b w:val="false"/>
          <w:i w:val="false"/>
          <w:color w:val="000000"/>
          <w:sz w:val="28"/>
        </w:rPr>
        <w:t>
      11) подавать заявления на преобразование участка недр;</w:t>
      </w:r>
    </w:p>
    <w:bookmarkEnd w:id="885"/>
    <w:bookmarkStart w:name="z1188" w:id="886"/>
    <w:p>
      <w:pPr>
        <w:spacing w:after="0"/>
        <w:ind w:left="0"/>
        <w:jc w:val="both"/>
      </w:pPr>
      <w:r>
        <w:rPr>
          <w:rFonts w:ascii="Times New Roman"/>
          <w:b w:val="false"/>
          <w:i w:val="false"/>
          <w:color w:val="000000"/>
          <w:sz w:val="28"/>
        </w:rPr>
        <w:t>
      12)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886"/>
    <w:bookmarkStart w:name="z1189" w:id="887"/>
    <w:p>
      <w:pPr>
        <w:spacing w:after="0"/>
        <w:ind w:left="0"/>
        <w:jc w:val="both"/>
      </w:pPr>
      <w:r>
        <w:rPr>
          <w:rFonts w:ascii="Times New Roman"/>
          <w:b w:val="false"/>
          <w:i w:val="false"/>
          <w:color w:val="000000"/>
          <w:sz w:val="28"/>
        </w:rPr>
        <w:t>
      13) начать процедуру разрешения споров в соответствии с порядком разрешения споров, предусмотренным в Главе 11 Контракта;</w:t>
      </w:r>
    </w:p>
    <w:bookmarkEnd w:id="887"/>
    <w:bookmarkStart w:name="z1190" w:id="888"/>
    <w:p>
      <w:pPr>
        <w:spacing w:after="0"/>
        <w:ind w:left="0"/>
        <w:jc w:val="both"/>
      </w:pPr>
      <w:r>
        <w:rPr>
          <w:rFonts w:ascii="Times New Roman"/>
          <w:b w:val="false"/>
          <w:i w:val="false"/>
          <w:color w:val="000000"/>
          <w:sz w:val="28"/>
        </w:rPr>
        <w:t xml:space="preserve">
      14)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888"/>
    <w:bookmarkStart w:name="z1191" w:id="889"/>
    <w:p>
      <w:pPr>
        <w:spacing w:after="0"/>
        <w:ind w:left="0"/>
        <w:jc w:val="both"/>
      </w:pPr>
      <w:r>
        <w:rPr>
          <w:rFonts w:ascii="Times New Roman"/>
          <w:b w:val="false"/>
          <w:i w:val="false"/>
          <w:color w:val="000000"/>
          <w:sz w:val="28"/>
        </w:rPr>
        <w:t>
      15) привлекать при необходимости иностранную рабочую силу для ведения операций по недропользованию в установленном законодательством порядке;</w:t>
      </w:r>
    </w:p>
    <w:bookmarkEnd w:id="889"/>
    <w:bookmarkStart w:name="z1192" w:id="890"/>
    <w:p>
      <w:pPr>
        <w:spacing w:after="0"/>
        <w:ind w:left="0"/>
        <w:jc w:val="both"/>
      </w:pPr>
      <w:r>
        <w:rPr>
          <w:rFonts w:ascii="Times New Roman"/>
          <w:b w:val="false"/>
          <w:i w:val="false"/>
          <w:color w:val="000000"/>
          <w:sz w:val="28"/>
        </w:rPr>
        <w:t>
      16) оспорить досрочное прекращение действия Контракта компетентным органом в соответствии с Кодексом;</w:t>
      </w:r>
    </w:p>
    <w:bookmarkEnd w:id="890"/>
    <w:bookmarkStart w:name="z1193" w:id="891"/>
    <w:p>
      <w:pPr>
        <w:spacing w:after="0"/>
        <w:ind w:left="0"/>
        <w:jc w:val="both"/>
      </w:pPr>
      <w:r>
        <w:rPr>
          <w:rFonts w:ascii="Times New Roman"/>
          <w:b w:val="false"/>
          <w:i w:val="false"/>
          <w:color w:val="000000"/>
          <w:sz w:val="28"/>
        </w:rPr>
        <w:t>
      17) осуществлять иные права, предусмотренные законодательством Республики Казахстан и (или) Контрактом. </w:t>
      </w:r>
    </w:p>
    <w:bookmarkEnd w:id="891"/>
    <w:bookmarkStart w:name="z1194" w:id="892"/>
    <w:p>
      <w:pPr>
        <w:spacing w:after="0"/>
        <w:ind w:left="0"/>
        <w:jc w:val="left"/>
      </w:pPr>
      <w:r>
        <w:rPr>
          <w:rFonts w:ascii="Times New Roman"/>
          <w:b/>
          <w:i w:val="false"/>
          <w:color w:val="000000"/>
        </w:rPr>
        <w:t xml:space="preserve"> Глава 7. Обязанности Недропользователя</w:t>
      </w:r>
    </w:p>
    <w:bookmarkEnd w:id="892"/>
    <w:bookmarkStart w:name="z1195" w:id="893"/>
    <w:p>
      <w:pPr>
        <w:spacing w:after="0"/>
        <w:ind w:left="0"/>
        <w:jc w:val="both"/>
      </w:pPr>
      <w:r>
        <w:rPr>
          <w:rFonts w:ascii="Times New Roman"/>
          <w:b w:val="false"/>
          <w:i w:val="false"/>
          <w:color w:val="000000"/>
          <w:sz w:val="28"/>
        </w:rPr>
        <w:t>
      18. Недропользователь обязан использовать участок недр только в целях, предусмотренных Контрактом.</w:t>
      </w:r>
    </w:p>
    <w:bookmarkEnd w:id="893"/>
    <w:bookmarkStart w:name="z1196" w:id="894"/>
    <w:p>
      <w:pPr>
        <w:spacing w:after="0"/>
        <w:ind w:left="0"/>
        <w:jc w:val="both"/>
      </w:pPr>
      <w:r>
        <w:rPr>
          <w:rFonts w:ascii="Times New Roman"/>
          <w:b w:val="false"/>
          <w:i w:val="false"/>
          <w:color w:val="000000"/>
          <w:sz w:val="28"/>
        </w:rPr>
        <w:t xml:space="preserve">
      19. Недропользователь обязан выполнять программу работ, содержащую виды, объемы и сроки выполнения работ по годам в период разведки в соответствии с </w:t>
      </w:r>
      <w:r>
        <w:rPr>
          <w:rFonts w:ascii="Times New Roman"/>
          <w:b w:val="false"/>
          <w:i w:val="false"/>
          <w:color w:val="000000"/>
          <w:sz w:val="28"/>
        </w:rPr>
        <w:t>Приложением № 1</w:t>
      </w:r>
      <w:r>
        <w:rPr>
          <w:rFonts w:ascii="Times New Roman"/>
          <w:b w:val="false"/>
          <w:i w:val="false"/>
          <w:color w:val="000000"/>
          <w:sz w:val="28"/>
        </w:rPr>
        <w:t xml:space="preserve"> к Контракту.</w:t>
      </w:r>
    </w:p>
    <w:bookmarkEnd w:id="894"/>
    <w:bookmarkStart w:name="z1197" w:id="895"/>
    <w:p>
      <w:pPr>
        <w:spacing w:after="0"/>
        <w:ind w:left="0"/>
        <w:jc w:val="both"/>
      </w:pPr>
      <w:r>
        <w:rPr>
          <w:rFonts w:ascii="Times New Roman"/>
          <w:b w:val="false"/>
          <w:i w:val="false"/>
          <w:color w:val="000000"/>
          <w:sz w:val="28"/>
        </w:rPr>
        <w:t>
      20. При прекращении действия Контракта Недропользователь обязан прекратить любые операции по недропользованию, за исключением операций, связанных с консервацией или ликвидацией технологических объектов и последствий недропользования.</w:t>
      </w:r>
    </w:p>
    <w:bookmarkEnd w:id="895"/>
    <w:bookmarkStart w:name="z1198" w:id="896"/>
    <w:p>
      <w:pPr>
        <w:spacing w:after="0"/>
        <w:ind w:left="0"/>
        <w:jc w:val="both"/>
      </w:pPr>
      <w:r>
        <w:rPr>
          <w:rFonts w:ascii="Times New Roman"/>
          <w:b w:val="false"/>
          <w:i w:val="false"/>
          <w:color w:val="000000"/>
          <w:sz w:val="28"/>
        </w:rPr>
        <w:t>
      21. В течение периода добычи, начиная со второго года, Недропользователь обязан ежегодно:</w:t>
      </w:r>
    </w:p>
    <w:bookmarkEnd w:id="896"/>
    <w:bookmarkStart w:name="z1199" w:id="897"/>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897"/>
    <w:bookmarkStart w:name="z1200" w:id="898"/>
    <w:p>
      <w:pPr>
        <w:spacing w:after="0"/>
        <w:ind w:left="0"/>
        <w:jc w:val="both"/>
      </w:pPr>
      <w:r>
        <w:rPr>
          <w:rFonts w:ascii="Times New Roman"/>
          <w:b w:val="false"/>
          <w:i w:val="false"/>
          <w:color w:val="000000"/>
          <w:sz w:val="28"/>
        </w:rPr>
        <w:t>
      2)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по итогам предыдущего года.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898"/>
    <w:bookmarkStart w:name="z1201" w:id="899"/>
    <w:p>
      <w:pPr>
        <w:spacing w:after="0"/>
        <w:ind w:left="0"/>
        <w:jc w:val="both"/>
      </w:pPr>
      <w:r>
        <w:rPr>
          <w:rFonts w:ascii="Times New Roman"/>
          <w:b w:val="false"/>
          <w:i w:val="false"/>
          <w:color w:val="000000"/>
          <w:sz w:val="28"/>
        </w:rPr>
        <w:t>
      3)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899"/>
    <w:bookmarkStart w:name="z1202" w:id="900"/>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900"/>
    <w:bookmarkStart w:name="z1203" w:id="901"/>
    <w:p>
      <w:pPr>
        <w:spacing w:after="0"/>
        <w:ind w:left="0"/>
        <w:jc w:val="both"/>
      </w:pPr>
      <w:r>
        <w:rPr>
          <w:rFonts w:ascii="Times New Roman"/>
          <w:b w:val="false"/>
          <w:i w:val="false"/>
          <w:color w:val="000000"/>
          <w:sz w:val="28"/>
        </w:rPr>
        <w:t>
      22. При определении внутристрановой ценности в кадрах в целях проведения операции по недропользованию по Контракту недропользователь обязан руководствоваться следующим:</w:t>
      </w:r>
    </w:p>
    <w:bookmarkEnd w:id="901"/>
    <w:bookmarkStart w:name="z1204" w:id="902"/>
    <w:p>
      <w:pPr>
        <w:spacing w:after="0"/>
        <w:ind w:left="0"/>
        <w:jc w:val="both"/>
      </w:pPr>
      <w:r>
        <w:rPr>
          <w:rFonts w:ascii="Times New Roman"/>
          <w:b w:val="false"/>
          <w:i w:val="false"/>
          <w:color w:val="000000"/>
          <w:sz w:val="28"/>
        </w:rPr>
        <w:t>
      1) потребностями недропользователя в иностранных или казахстанских кадрах в зависимости от его управленческих и административных нужд;</w:t>
      </w:r>
    </w:p>
    <w:bookmarkEnd w:id="902"/>
    <w:bookmarkStart w:name="z1205" w:id="903"/>
    <w:p>
      <w:pPr>
        <w:spacing w:after="0"/>
        <w:ind w:left="0"/>
        <w:jc w:val="both"/>
      </w:pPr>
      <w:r>
        <w:rPr>
          <w:rFonts w:ascii="Times New Roman"/>
          <w:b w:val="false"/>
          <w:i w:val="false"/>
          <w:color w:val="000000"/>
          <w:sz w:val="28"/>
        </w:rPr>
        <w:t>
      2) наличием на рынке Республики Казахстан квалифицированного казахстанского персонала по определенной категории, соответствующего потребностям недропользователя;</w:t>
      </w:r>
    </w:p>
    <w:bookmarkEnd w:id="903"/>
    <w:bookmarkStart w:name="z1206" w:id="904"/>
    <w:p>
      <w:pPr>
        <w:spacing w:after="0"/>
        <w:ind w:left="0"/>
        <w:jc w:val="both"/>
      </w:pPr>
      <w:r>
        <w:rPr>
          <w:rFonts w:ascii="Times New Roman"/>
          <w:b w:val="false"/>
          <w:i w:val="false"/>
          <w:color w:val="000000"/>
          <w:sz w:val="28"/>
        </w:rPr>
        <w:t xml:space="preserve">
      3) поэтапным обучением, включая стажировку, казахстанских кадров и последующей постепенной замены иностранных кадров казахстанскими кадрами по руководящим категориям. </w:t>
      </w:r>
    </w:p>
    <w:bookmarkEnd w:id="904"/>
    <w:bookmarkStart w:name="z1207" w:id="905"/>
    <w:p>
      <w:pPr>
        <w:spacing w:after="0"/>
        <w:ind w:left="0"/>
        <w:jc w:val="both"/>
      </w:pPr>
      <w:r>
        <w:rPr>
          <w:rFonts w:ascii="Times New Roman"/>
          <w:b w:val="false"/>
          <w:i w:val="false"/>
          <w:color w:val="000000"/>
          <w:sz w:val="28"/>
        </w:rPr>
        <w:t>
      Минимальная доля внутристрановой ценности в кадрах будет составлять: ___ % по руководителям и их заместителям, ___ % по руководителям структурных подразделений, а по специалистам и квалифицированным рабочим должна составлять ___% но не менее 70 %.</w:t>
      </w:r>
    </w:p>
    <w:bookmarkEnd w:id="905"/>
    <w:bookmarkStart w:name="z1208" w:id="906"/>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906"/>
    <w:bookmarkStart w:name="z1209" w:id="907"/>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Методикой расчета</w:t>
      </w:r>
      <w:r>
        <w:rPr>
          <w:rFonts w:ascii="Times New Roman"/>
          <w:b w:val="false"/>
          <w:i w:val="false"/>
          <w:color w:val="000000"/>
          <w:sz w:val="28"/>
        </w:rPr>
        <w:t xml:space="preserve">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907"/>
    <w:bookmarkStart w:name="z1210" w:id="908"/>
    <w:p>
      <w:pPr>
        <w:spacing w:after="0"/>
        <w:ind w:left="0"/>
        <w:jc w:val="both"/>
      </w:pPr>
      <w:r>
        <w:rPr>
          <w:rFonts w:ascii="Times New Roman"/>
          <w:b w:val="false"/>
          <w:i w:val="false"/>
          <w:color w:val="000000"/>
          <w:sz w:val="28"/>
        </w:rPr>
        <w:t>
      Примечание: в пункте 22 указываются проценты по кадрам по руководителям и их заместителям, а также по руководителям структурных подразделений, указанные в заявке на участие в аукционе или в заявлении о проведении прямых переговоров.</w:t>
      </w:r>
    </w:p>
    <w:bookmarkEnd w:id="908"/>
    <w:bookmarkStart w:name="z1211" w:id="909"/>
    <w:p>
      <w:pPr>
        <w:spacing w:after="0"/>
        <w:ind w:left="0"/>
        <w:jc w:val="both"/>
      </w:pPr>
      <w:r>
        <w:rPr>
          <w:rFonts w:ascii="Times New Roman"/>
          <w:b w:val="false"/>
          <w:i w:val="false"/>
          <w:color w:val="000000"/>
          <w:sz w:val="28"/>
        </w:rPr>
        <w:t>
      23. Недропользователь обязан обеспечить долю внутристрановой ценности и приобретать товары, работы и услуг в соответствии с Параграфом 5 Главы 8 Контракта.</w:t>
      </w:r>
    </w:p>
    <w:bookmarkEnd w:id="909"/>
    <w:bookmarkStart w:name="z1212" w:id="910"/>
    <w:p>
      <w:pPr>
        <w:spacing w:after="0"/>
        <w:ind w:left="0"/>
        <w:jc w:val="both"/>
      </w:pPr>
      <w:r>
        <w:rPr>
          <w:rFonts w:ascii="Times New Roman"/>
          <w:b w:val="false"/>
          <w:i w:val="false"/>
          <w:color w:val="000000"/>
          <w:sz w:val="28"/>
        </w:rPr>
        <w:t>
      24. Недропользователь обязан согласовать с компетентным органом программу развития местных поставщиков товаров, работ и услуг в соответствии с Параграфом 5 Главы 8 Контракта.</w:t>
      </w:r>
    </w:p>
    <w:bookmarkEnd w:id="910"/>
    <w:bookmarkStart w:name="z1213" w:id="911"/>
    <w:p>
      <w:pPr>
        <w:spacing w:after="0"/>
        <w:ind w:left="0"/>
        <w:jc w:val="both"/>
      </w:pPr>
      <w:r>
        <w:rPr>
          <w:rFonts w:ascii="Times New Roman"/>
          <w:b w:val="false"/>
          <w:i w:val="false"/>
          <w:color w:val="000000"/>
          <w:sz w:val="28"/>
        </w:rPr>
        <w:t>
      25.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и письменно уведомить об этом уполномоченный орган по изучению недр и уполномоченный орган в области охраны окружающей среды.</w:t>
      </w:r>
    </w:p>
    <w:bookmarkEnd w:id="911"/>
    <w:bookmarkStart w:name="z1214" w:id="912"/>
    <w:p>
      <w:pPr>
        <w:spacing w:after="0"/>
        <w:ind w:left="0"/>
        <w:jc w:val="both"/>
      </w:pPr>
      <w:r>
        <w:rPr>
          <w:rFonts w:ascii="Times New Roman"/>
          <w:b w:val="false"/>
          <w:i w:val="false"/>
          <w:color w:val="000000"/>
          <w:sz w:val="28"/>
        </w:rPr>
        <w:t>
      26. Недропользователь обязан вести учет проводимых операций по недропользованию и предоставлять отчеты, предусмотренные Параграфом 7 Главы 8 Контракта.</w:t>
      </w:r>
    </w:p>
    <w:bookmarkEnd w:id="912"/>
    <w:bookmarkStart w:name="z1215" w:id="913"/>
    <w:p>
      <w:pPr>
        <w:spacing w:after="0"/>
        <w:ind w:left="0"/>
        <w:jc w:val="both"/>
      </w:pPr>
      <w:r>
        <w:rPr>
          <w:rFonts w:ascii="Times New Roman"/>
          <w:b w:val="false"/>
          <w:i w:val="false"/>
          <w:color w:val="000000"/>
          <w:sz w:val="28"/>
        </w:rPr>
        <w:t>
      27.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913"/>
    <w:bookmarkStart w:name="z1216" w:id="914"/>
    <w:p>
      <w:pPr>
        <w:spacing w:after="0"/>
        <w:ind w:left="0"/>
        <w:jc w:val="both"/>
      </w:pPr>
      <w:r>
        <w:rPr>
          <w:rFonts w:ascii="Times New Roman"/>
          <w:b w:val="false"/>
          <w:i w:val="false"/>
          <w:color w:val="000000"/>
          <w:sz w:val="28"/>
        </w:rPr>
        <w:t>
      28.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914"/>
    <w:bookmarkStart w:name="z1217" w:id="915"/>
    <w:p>
      <w:pPr>
        <w:spacing w:after="0"/>
        <w:ind w:left="0"/>
        <w:jc w:val="both"/>
      </w:pPr>
      <w:r>
        <w:rPr>
          <w:rFonts w:ascii="Times New Roman"/>
          <w:b w:val="false"/>
          <w:i w:val="false"/>
          <w:color w:val="000000"/>
          <w:sz w:val="28"/>
        </w:rPr>
        <w:t>
      29. Недропользователь в соответствии с обоснованными рыночными условиями обеспечивает определение недискриминурющих тарифов для задействованных подрядных организаций на оказываемые ими нефтесервисные работы/услуги.</w:t>
      </w:r>
    </w:p>
    <w:bookmarkEnd w:id="915"/>
    <w:bookmarkStart w:name="z1218" w:id="916"/>
    <w:p>
      <w:pPr>
        <w:spacing w:after="0"/>
        <w:ind w:left="0"/>
        <w:jc w:val="both"/>
      </w:pPr>
      <w:r>
        <w:rPr>
          <w:rFonts w:ascii="Times New Roman"/>
          <w:b w:val="false"/>
          <w:i w:val="false"/>
          <w:color w:val="000000"/>
          <w:sz w:val="28"/>
        </w:rPr>
        <w:t>
      30. Недропользователь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916"/>
    <w:bookmarkStart w:name="z1219" w:id="917"/>
    <w:p>
      <w:pPr>
        <w:spacing w:after="0"/>
        <w:ind w:left="0"/>
        <w:jc w:val="both"/>
      </w:pPr>
      <w:r>
        <w:rPr>
          <w:rFonts w:ascii="Times New Roman"/>
          <w:b w:val="false"/>
          <w:i w:val="false"/>
          <w:color w:val="000000"/>
          <w:sz w:val="28"/>
        </w:rPr>
        <w:t>
      31. Недропользователь обязан незамедлительно уведомлять Компетентный орган о прекращении полномочий оператора по контракту на недропользование.</w:t>
      </w:r>
    </w:p>
    <w:bookmarkEnd w:id="917"/>
    <w:bookmarkStart w:name="z1220" w:id="918"/>
    <w:p>
      <w:pPr>
        <w:spacing w:after="0"/>
        <w:ind w:left="0"/>
        <w:jc w:val="both"/>
      </w:pPr>
      <w:r>
        <w:rPr>
          <w:rFonts w:ascii="Times New Roman"/>
          <w:b w:val="false"/>
          <w:i w:val="false"/>
          <w:color w:val="000000"/>
          <w:sz w:val="28"/>
        </w:rPr>
        <w:t>
      32.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918"/>
    <w:bookmarkStart w:name="z1221" w:id="919"/>
    <w:p>
      <w:pPr>
        <w:spacing w:after="0"/>
        <w:ind w:left="0"/>
        <w:jc w:val="both"/>
      </w:pPr>
      <w:r>
        <w:rPr>
          <w:rFonts w:ascii="Times New Roman"/>
          <w:b w:val="false"/>
          <w:i w:val="false"/>
          <w:color w:val="000000"/>
          <w:sz w:val="28"/>
        </w:rPr>
        <w:t>
      33.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w:t>
      </w:r>
    </w:p>
    <w:bookmarkEnd w:id="919"/>
    <w:bookmarkStart w:name="z1222" w:id="920"/>
    <w:p>
      <w:pPr>
        <w:spacing w:after="0"/>
        <w:ind w:left="0"/>
        <w:jc w:val="both"/>
      </w:pPr>
      <w:r>
        <w:rPr>
          <w:rFonts w:ascii="Times New Roman"/>
          <w:b w:val="false"/>
          <w:i w:val="false"/>
          <w:color w:val="000000"/>
          <w:sz w:val="28"/>
        </w:rPr>
        <w:t>
      34.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920"/>
    <w:bookmarkStart w:name="z1223" w:id="921"/>
    <w:p>
      <w:pPr>
        <w:spacing w:after="0"/>
        <w:ind w:left="0"/>
        <w:jc w:val="both"/>
      </w:pPr>
      <w:r>
        <w:rPr>
          <w:rFonts w:ascii="Times New Roman"/>
          <w:b w:val="false"/>
          <w:i w:val="false"/>
          <w:color w:val="000000"/>
          <w:sz w:val="28"/>
        </w:rPr>
        <w:t>
      35. Недропользователь обязан за свой счет ликвидировать последствия операций по недропользованию на участке (участках) недр в случаях и в порядке, установленных законодательством. Прекращение действия Контракта, не влечет прекращения обязательств Недропользователя по ликвидации последствий недропользования.</w:t>
      </w:r>
    </w:p>
    <w:bookmarkEnd w:id="921"/>
    <w:bookmarkStart w:name="z1224" w:id="922"/>
    <w:p>
      <w:pPr>
        <w:spacing w:after="0"/>
        <w:ind w:left="0"/>
        <w:jc w:val="both"/>
      </w:pPr>
      <w:r>
        <w:rPr>
          <w:rFonts w:ascii="Times New Roman"/>
          <w:b w:val="false"/>
          <w:i w:val="false"/>
          <w:color w:val="000000"/>
          <w:sz w:val="28"/>
        </w:rPr>
        <w:t>
      36. Недропользователь обязан предоставить обеспечение исполнения своих обязательств по ликвидации в соответствии с Параграфом 6 Главы 8 Контракта. Предоставление такого обеспечения не освобождает от исполнения обязательства по ликвидации последствий недропользования.</w:t>
      </w:r>
    </w:p>
    <w:bookmarkEnd w:id="922"/>
    <w:bookmarkStart w:name="z1225" w:id="923"/>
    <w:p>
      <w:pPr>
        <w:spacing w:after="0"/>
        <w:ind w:left="0"/>
        <w:jc w:val="both"/>
      </w:pPr>
      <w:r>
        <w:rPr>
          <w:rFonts w:ascii="Times New Roman"/>
          <w:b w:val="false"/>
          <w:i w:val="false"/>
          <w:color w:val="000000"/>
          <w:sz w:val="28"/>
        </w:rPr>
        <w:t>
      37. В течение периода добычи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923"/>
    <w:bookmarkStart w:name="z1226" w:id="924"/>
    <w:p>
      <w:pPr>
        <w:spacing w:after="0"/>
        <w:ind w:left="0"/>
        <w:jc w:val="both"/>
      </w:pPr>
      <w:r>
        <w:rPr>
          <w:rFonts w:ascii="Times New Roman"/>
          <w:b w:val="false"/>
          <w:i w:val="false"/>
          <w:color w:val="000000"/>
          <w:sz w:val="28"/>
        </w:rPr>
        <w:t>
      38. В случаях, предусмотренных Кодексом, недропользователь обязан завершить консервацию участка недр в сроки, установленные в проекте консервации.</w:t>
      </w:r>
    </w:p>
    <w:bookmarkEnd w:id="924"/>
    <w:bookmarkStart w:name="z1227" w:id="925"/>
    <w:p>
      <w:pPr>
        <w:spacing w:after="0"/>
        <w:ind w:left="0"/>
        <w:jc w:val="both"/>
      </w:pPr>
      <w:r>
        <w:rPr>
          <w:rFonts w:ascii="Times New Roman"/>
          <w:b w:val="false"/>
          <w:i w:val="false"/>
          <w:color w:val="000000"/>
          <w:sz w:val="28"/>
        </w:rPr>
        <w:t xml:space="preserve">
      Обязательства по консервации участка недр исполняются за счет средств Недропользователя.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суммы обязательств после их исполнения компенсируются недропользователю за счет средств обеспечения.</w:t>
      </w:r>
    </w:p>
    <w:bookmarkEnd w:id="925"/>
    <w:bookmarkStart w:name="z1228" w:id="926"/>
    <w:p>
      <w:pPr>
        <w:spacing w:after="0"/>
        <w:ind w:left="0"/>
        <w:jc w:val="both"/>
      </w:pPr>
      <w:r>
        <w:rPr>
          <w:rFonts w:ascii="Times New Roman"/>
          <w:b w:val="false"/>
          <w:i w:val="false"/>
          <w:color w:val="000000"/>
          <w:sz w:val="28"/>
        </w:rPr>
        <w:t>
      39. В течение периода разведки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требованиями Кодекса.</w:t>
      </w:r>
    </w:p>
    <w:bookmarkEnd w:id="926"/>
    <w:bookmarkStart w:name="z1229" w:id="927"/>
    <w:p>
      <w:pPr>
        <w:spacing w:after="0"/>
        <w:ind w:left="0"/>
        <w:jc w:val="both"/>
      </w:pPr>
      <w:r>
        <w:rPr>
          <w:rFonts w:ascii="Times New Roman"/>
          <w:b w:val="false"/>
          <w:i w:val="false"/>
          <w:color w:val="000000"/>
          <w:sz w:val="28"/>
        </w:rPr>
        <w:t>
      40. Если объемы начальных геологических запасов месторождения углеводородов, отчет по подсчету которых получил положительное заключение государственной экспертизы недр в соответствии с Кодексом, превышают сто миллионов тонн нефти или пятьдесят миллиардов кубических метров природного газа, Недропользователь обязан обеспечить выполнение дополнительного обязательства в соответствии с Параграфом 12 Главы 8 Контракта.</w:t>
      </w:r>
    </w:p>
    <w:bookmarkEnd w:id="927"/>
    <w:bookmarkStart w:name="z1230" w:id="928"/>
    <w:p>
      <w:pPr>
        <w:spacing w:after="0"/>
        <w:ind w:left="0"/>
        <w:jc w:val="both"/>
      </w:pPr>
      <w:r>
        <w:rPr>
          <w:rFonts w:ascii="Times New Roman"/>
          <w:b w:val="false"/>
          <w:i w:val="false"/>
          <w:color w:val="000000"/>
          <w:sz w:val="28"/>
        </w:rPr>
        <w:t xml:space="preserve">
      41. Недропользователь обязан не допускать сжигания сырого газа, за исключением случаев, установленных в </w:t>
      </w:r>
      <w:r>
        <w:rPr>
          <w:rFonts w:ascii="Times New Roman"/>
          <w:b w:val="false"/>
          <w:i w:val="false"/>
          <w:color w:val="000000"/>
          <w:sz w:val="28"/>
        </w:rPr>
        <w:t>пункте 1</w:t>
      </w:r>
      <w:r>
        <w:rPr>
          <w:rFonts w:ascii="Times New Roman"/>
          <w:b w:val="false"/>
          <w:i w:val="false"/>
          <w:color w:val="000000"/>
          <w:sz w:val="28"/>
        </w:rPr>
        <w:t xml:space="preserve"> статьи 146 Кодекса.</w:t>
      </w:r>
    </w:p>
    <w:bookmarkEnd w:id="928"/>
    <w:bookmarkStart w:name="z1231" w:id="929"/>
    <w:p>
      <w:pPr>
        <w:spacing w:after="0"/>
        <w:ind w:left="0"/>
        <w:jc w:val="both"/>
      </w:pPr>
      <w:r>
        <w:rPr>
          <w:rFonts w:ascii="Times New Roman"/>
          <w:b w:val="false"/>
          <w:i w:val="false"/>
          <w:color w:val="000000"/>
          <w:sz w:val="28"/>
        </w:rPr>
        <w:t>
      42. В целях обеспечения потребностей внутреннего рынка нефтепродуктами Недропользователь обязан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 в соответствии с графиками поставки согласно Параграфу 2 Главы 8 Контракта.</w:t>
      </w:r>
    </w:p>
    <w:bookmarkEnd w:id="929"/>
    <w:bookmarkStart w:name="z1232" w:id="930"/>
    <w:p>
      <w:pPr>
        <w:spacing w:after="0"/>
        <w:ind w:left="0"/>
        <w:jc w:val="both"/>
      </w:pPr>
      <w:r>
        <w:rPr>
          <w:rFonts w:ascii="Times New Roman"/>
          <w:b w:val="false"/>
          <w:i w:val="false"/>
          <w:color w:val="000000"/>
          <w:sz w:val="28"/>
        </w:rPr>
        <w:t>
      43. В качестве обязательства Недропользователя по Контракту устанавливается выполнение им следующих показателей,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930"/>
    <w:bookmarkStart w:name="z1233" w:id="931"/>
    <w:p>
      <w:pPr>
        <w:spacing w:after="0"/>
        <w:ind w:left="0"/>
        <w:jc w:val="both"/>
      </w:pPr>
      <w:r>
        <w:rPr>
          <w:rFonts w:ascii="Times New Roman"/>
          <w:b w:val="false"/>
          <w:i w:val="false"/>
          <w:color w:val="000000"/>
          <w:sz w:val="28"/>
        </w:rPr>
        <w:t>
      1) плотность сетки эксплуатационных скважин;</w:t>
      </w:r>
    </w:p>
    <w:bookmarkEnd w:id="931"/>
    <w:bookmarkStart w:name="z1234" w:id="932"/>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932"/>
    <w:bookmarkStart w:name="z1235" w:id="933"/>
    <w:p>
      <w:pPr>
        <w:spacing w:after="0"/>
        <w:ind w:left="0"/>
        <w:jc w:val="both"/>
      </w:pPr>
      <w:r>
        <w:rPr>
          <w:rFonts w:ascii="Times New Roman"/>
          <w:b w:val="false"/>
          <w:i w:val="false"/>
          <w:color w:val="000000"/>
          <w:sz w:val="28"/>
        </w:rPr>
        <w:t>
      3) коэффициент компенсации по залежам;</w:t>
      </w:r>
    </w:p>
    <w:bookmarkEnd w:id="933"/>
    <w:bookmarkStart w:name="z1236" w:id="934"/>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934"/>
    <w:bookmarkStart w:name="z1237" w:id="935"/>
    <w:p>
      <w:pPr>
        <w:spacing w:after="0"/>
        <w:ind w:left="0"/>
        <w:jc w:val="both"/>
      </w:pPr>
      <w:r>
        <w:rPr>
          <w:rFonts w:ascii="Times New Roman"/>
          <w:b w:val="false"/>
          <w:i w:val="false"/>
          <w:color w:val="000000"/>
          <w:sz w:val="28"/>
        </w:rPr>
        <w:t>
      5) отношение пластового давления к забойному давлению;</w:t>
      </w:r>
    </w:p>
    <w:bookmarkEnd w:id="935"/>
    <w:bookmarkStart w:name="z1238" w:id="936"/>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936"/>
    <w:bookmarkStart w:name="z1239" w:id="937"/>
    <w:p>
      <w:pPr>
        <w:spacing w:after="0"/>
        <w:ind w:left="0"/>
        <w:jc w:val="both"/>
      </w:pPr>
      <w:r>
        <w:rPr>
          <w:rFonts w:ascii="Times New Roman"/>
          <w:b w:val="false"/>
          <w:i w:val="false"/>
          <w:color w:val="000000"/>
          <w:sz w:val="28"/>
        </w:rPr>
        <w:t>
      7) объемы добычи углеводородов;</w:t>
      </w:r>
    </w:p>
    <w:bookmarkEnd w:id="937"/>
    <w:bookmarkStart w:name="z1240" w:id="938"/>
    <w:p>
      <w:pPr>
        <w:spacing w:after="0"/>
        <w:ind w:left="0"/>
        <w:jc w:val="both"/>
      </w:pPr>
      <w:r>
        <w:rPr>
          <w:rFonts w:ascii="Times New Roman"/>
          <w:b w:val="false"/>
          <w:i w:val="false"/>
          <w:color w:val="000000"/>
          <w:sz w:val="28"/>
        </w:rPr>
        <w:t>
      8) объемы обратной закачки рабочего агента для повышения пластового давления;</w:t>
      </w:r>
    </w:p>
    <w:bookmarkEnd w:id="938"/>
    <w:bookmarkStart w:name="z1241" w:id="939"/>
    <w:p>
      <w:pPr>
        <w:spacing w:after="0"/>
        <w:ind w:left="0"/>
        <w:jc w:val="both"/>
      </w:pPr>
      <w:r>
        <w:rPr>
          <w:rFonts w:ascii="Times New Roman"/>
          <w:b w:val="false"/>
          <w:i w:val="false"/>
          <w:color w:val="000000"/>
          <w:sz w:val="28"/>
        </w:rPr>
        <w:t>
      9) показатели ввода эксплуатационных скважин.</w:t>
      </w:r>
    </w:p>
    <w:bookmarkEnd w:id="939"/>
    <w:bookmarkStart w:name="z1242" w:id="940"/>
    <w:p>
      <w:pPr>
        <w:spacing w:after="0"/>
        <w:ind w:left="0"/>
        <w:jc w:val="both"/>
      </w:pPr>
      <w:r>
        <w:rPr>
          <w:rFonts w:ascii="Times New Roman"/>
          <w:b w:val="false"/>
          <w:i w:val="false"/>
          <w:color w:val="000000"/>
          <w:sz w:val="28"/>
        </w:rPr>
        <w:t>
      При этом значения показателей, указанных в настоящем пункте, не включаются в Контракт и определяются исходя из проектных документов.</w:t>
      </w:r>
    </w:p>
    <w:bookmarkEnd w:id="940"/>
    <w:bookmarkStart w:name="z1243" w:id="941"/>
    <w:p>
      <w:pPr>
        <w:spacing w:after="0"/>
        <w:ind w:left="0"/>
        <w:jc w:val="both"/>
      </w:pPr>
      <w:r>
        <w:rPr>
          <w:rFonts w:ascii="Times New Roman"/>
          <w:b w:val="false"/>
          <w:i w:val="false"/>
          <w:color w:val="000000"/>
          <w:sz w:val="28"/>
        </w:rPr>
        <w:t>
      44. Недропользователь обязуется не позднее двух лет с даты перехода к периоду добычи по Контракту утвердить и представить для прохождения государственной экспертизы базовых проектных документов в сфере недропользования в соответствии с Кодексом проект разработки месторождения (месторождений).</w:t>
      </w:r>
    </w:p>
    <w:bookmarkEnd w:id="941"/>
    <w:bookmarkStart w:name="z1878" w:id="942"/>
    <w:p>
      <w:pPr>
        <w:spacing w:after="0"/>
        <w:ind w:left="0"/>
        <w:jc w:val="both"/>
      </w:pPr>
      <w:r>
        <w:rPr>
          <w:rFonts w:ascii="Times New Roman"/>
          <w:b w:val="false"/>
          <w:i w:val="false"/>
          <w:color w:val="000000"/>
          <w:sz w:val="28"/>
        </w:rPr>
        <w:t>
      44-1. Недропользователь обязуется в срок не позднее 12 (двенадцати) месяцев с даты заключения Контракта разработать и согласовать с компетентным органом программу замещения иностранных кадров казахстанскими кадрами.</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44-1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4" w:id="943"/>
    <w:p>
      <w:pPr>
        <w:spacing w:after="0"/>
        <w:ind w:left="0"/>
        <w:jc w:val="both"/>
      </w:pPr>
      <w:r>
        <w:rPr>
          <w:rFonts w:ascii="Times New Roman"/>
          <w:b w:val="false"/>
          <w:i w:val="false"/>
          <w:color w:val="000000"/>
          <w:sz w:val="28"/>
        </w:rPr>
        <w:t>
      45. Недропользователь обязан выполнять иные обязанности, предусмотренные законодательством Республики Казахстан и (или) Контрактом.</w:t>
      </w:r>
    </w:p>
    <w:bookmarkEnd w:id="943"/>
    <w:bookmarkStart w:name="z1245" w:id="944"/>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944"/>
    <w:bookmarkStart w:name="z1246" w:id="945"/>
    <w:p>
      <w:pPr>
        <w:spacing w:after="0"/>
        <w:ind w:left="0"/>
        <w:jc w:val="left"/>
      </w:pPr>
      <w:r>
        <w:rPr>
          <w:rFonts w:ascii="Times New Roman"/>
          <w:b/>
          <w:i w:val="false"/>
          <w:color w:val="000000"/>
        </w:rPr>
        <w:t xml:space="preserve"> Параграф 1. Общие условия</w:t>
      </w:r>
    </w:p>
    <w:bookmarkEnd w:id="945"/>
    <w:bookmarkStart w:name="z1247" w:id="946"/>
    <w:p>
      <w:pPr>
        <w:spacing w:after="0"/>
        <w:ind w:left="0"/>
        <w:jc w:val="both"/>
      </w:pPr>
      <w:r>
        <w:rPr>
          <w:rFonts w:ascii="Times New Roman"/>
          <w:b w:val="false"/>
          <w:i w:val="false"/>
          <w:color w:val="000000"/>
          <w:sz w:val="28"/>
        </w:rPr>
        <w:t>
      46.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946"/>
    <w:bookmarkStart w:name="z1248" w:id="947"/>
    <w:p>
      <w:pPr>
        <w:spacing w:after="0"/>
        <w:ind w:left="0"/>
        <w:jc w:val="both"/>
      </w:pPr>
      <w:r>
        <w:rPr>
          <w:rFonts w:ascii="Times New Roman"/>
          <w:b w:val="false"/>
          <w:i w:val="false"/>
          <w:color w:val="000000"/>
          <w:sz w:val="28"/>
        </w:rPr>
        <w:t>
      47. Операции по недропользованию должны проводиться в соответствии с утвержденными Недропользователем и получившими положительные заключения предусмотренных Кодексом и иными законами Республики Казахстан экспертиз проектом разведочных работ, проектом разработки месторождения углеводородов, проектом пробной эксплуатации.</w:t>
      </w:r>
    </w:p>
    <w:bookmarkEnd w:id="947"/>
    <w:bookmarkStart w:name="z1249" w:id="948"/>
    <w:p>
      <w:pPr>
        <w:spacing w:after="0"/>
        <w:ind w:left="0"/>
        <w:jc w:val="both"/>
      </w:pPr>
      <w:r>
        <w:rPr>
          <w:rFonts w:ascii="Times New Roman"/>
          <w:b w:val="false"/>
          <w:i w:val="false"/>
          <w:color w:val="000000"/>
          <w:sz w:val="28"/>
        </w:rPr>
        <w:t>
      48. Запрещается проведение операций по недропользованию, не предусмотренных проектными документами, а также при отсутствии проектных документов.</w:t>
      </w:r>
    </w:p>
    <w:bookmarkEnd w:id="948"/>
    <w:bookmarkStart w:name="z1250" w:id="949"/>
    <w:p>
      <w:pPr>
        <w:spacing w:after="0"/>
        <w:ind w:left="0"/>
        <w:jc w:val="both"/>
      </w:pPr>
      <w:r>
        <w:rPr>
          <w:rFonts w:ascii="Times New Roman"/>
          <w:b w:val="false"/>
          <w:i w:val="false"/>
          <w:color w:val="000000"/>
          <w:sz w:val="28"/>
        </w:rPr>
        <w:t>
      49. Методы и способы проведения работ по разведке и добыче углеводородов, предусмотренных проектными документами, должны соответствовать положительной практике пользования недрами.</w:t>
      </w:r>
    </w:p>
    <w:bookmarkEnd w:id="949"/>
    <w:bookmarkStart w:name="z1251" w:id="950"/>
    <w:p>
      <w:pPr>
        <w:spacing w:after="0"/>
        <w:ind w:left="0"/>
        <w:jc w:val="both"/>
      </w:pPr>
      <w:r>
        <w:rPr>
          <w:rFonts w:ascii="Times New Roman"/>
          <w:b w:val="false"/>
          <w:i w:val="false"/>
          <w:color w:val="000000"/>
          <w:sz w:val="28"/>
        </w:rPr>
        <w:t>
      50. Виды, состав и требования к содержанию проектных документов, необходимых для проведения соответствующих операций по недропользованию, определяются Едиными правилами по рациональному и комплексному использованию недр.</w:t>
      </w:r>
    </w:p>
    <w:bookmarkEnd w:id="950"/>
    <w:bookmarkStart w:name="z1252" w:id="951"/>
    <w:p>
      <w:pPr>
        <w:spacing w:after="0"/>
        <w:ind w:left="0"/>
        <w:jc w:val="both"/>
      </w:pPr>
      <w:r>
        <w:rPr>
          <w:rFonts w:ascii="Times New Roman"/>
          <w:b w:val="false"/>
          <w:i w:val="false"/>
          <w:color w:val="000000"/>
          <w:sz w:val="28"/>
        </w:rPr>
        <w:t>
      51. При осуществлении разведки 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951"/>
    <w:bookmarkStart w:name="z1253" w:id="952"/>
    <w:p>
      <w:pPr>
        <w:spacing w:after="0"/>
        <w:ind w:left="0"/>
        <w:jc w:val="both"/>
      </w:pPr>
      <w:r>
        <w:rPr>
          <w:rFonts w:ascii="Times New Roman"/>
          <w:b w:val="false"/>
          <w:i w:val="false"/>
          <w:color w:val="000000"/>
          <w:sz w:val="28"/>
        </w:rPr>
        <w:t>
      Примечание: если участок недр по Контракту полностью или частично расположен в пределах казахстанского сектора Каспийского или Аральского моря пункт 51 Контракта излагается в следующей редакции:</w:t>
      </w:r>
    </w:p>
    <w:bookmarkEnd w:id="952"/>
    <w:bookmarkStart w:name="z1254" w:id="953"/>
    <w:p>
      <w:pPr>
        <w:spacing w:after="0"/>
        <w:ind w:left="0"/>
        <w:jc w:val="both"/>
      </w:pPr>
      <w:r>
        <w:rPr>
          <w:rFonts w:ascii="Times New Roman"/>
          <w:b w:val="false"/>
          <w:i w:val="false"/>
          <w:color w:val="000000"/>
          <w:sz w:val="28"/>
        </w:rPr>
        <w:t>
      "51. При осуществлении разведки и добычи Недропользователь должен выбирать наиболее эффективные методы и технологии проведения операций по недропользованию, основанные на наилучшей практике проведения операций по недропользованию."</w:t>
      </w:r>
    </w:p>
    <w:bookmarkEnd w:id="953"/>
    <w:bookmarkStart w:name="z1255" w:id="954"/>
    <w:p>
      <w:pPr>
        <w:spacing w:after="0"/>
        <w:ind w:left="0"/>
        <w:jc w:val="both"/>
      </w:pPr>
      <w:r>
        <w:rPr>
          <w:rFonts w:ascii="Times New Roman"/>
          <w:b w:val="false"/>
          <w:i w:val="false"/>
          <w:color w:val="000000"/>
          <w:sz w:val="28"/>
        </w:rPr>
        <w:t>
      52.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954"/>
    <w:bookmarkStart w:name="z1256" w:id="955"/>
    <w:p>
      <w:pPr>
        <w:spacing w:after="0"/>
        <w:ind w:left="0"/>
        <w:jc w:val="both"/>
      </w:pPr>
      <w:r>
        <w:rPr>
          <w:rFonts w:ascii="Times New Roman"/>
          <w:b w:val="false"/>
          <w:i w:val="false"/>
          <w:color w:val="000000"/>
          <w:sz w:val="28"/>
        </w:rPr>
        <w:t xml:space="preserve">
      53. С учетом положений,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955"/>
    <w:bookmarkStart w:name="z1257" w:id="956"/>
    <w:p>
      <w:pPr>
        <w:spacing w:after="0"/>
        <w:ind w:left="0"/>
        <w:jc w:val="left"/>
      </w:pPr>
      <w:r>
        <w:rPr>
          <w:rFonts w:ascii="Times New Roman"/>
          <w:b/>
          <w:i w:val="false"/>
          <w:color w:val="000000"/>
        </w:rPr>
        <w:t xml:space="preserve"> Параграф 2. Реализация и (или) экспорт углеводородов</w:t>
      </w:r>
    </w:p>
    <w:bookmarkEnd w:id="956"/>
    <w:bookmarkStart w:name="z1258" w:id="957"/>
    <w:p>
      <w:pPr>
        <w:spacing w:after="0"/>
        <w:ind w:left="0"/>
        <w:jc w:val="both"/>
      </w:pPr>
      <w:r>
        <w:rPr>
          <w:rFonts w:ascii="Times New Roman"/>
          <w:b w:val="false"/>
          <w:i w:val="false"/>
          <w:color w:val="000000"/>
          <w:sz w:val="28"/>
        </w:rPr>
        <w:t>
      54.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957"/>
    <w:bookmarkStart w:name="z1259" w:id="958"/>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bookmarkEnd w:id="958"/>
    <w:bookmarkStart w:name="z1260" w:id="959"/>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bookmarkEnd w:id="959"/>
    <w:bookmarkStart w:name="z1261" w:id="960"/>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960"/>
    <w:bookmarkStart w:name="z1262" w:id="961"/>
    <w:p>
      <w:pPr>
        <w:spacing w:after="0"/>
        <w:ind w:left="0"/>
        <w:jc w:val="both"/>
      </w:pPr>
      <w:r>
        <w:rPr>
          <w:rFonts w:ascii="Times New Roman"/>
          <w:b w:val="false"/>
          <w:i w:val="false"/>
          <w:color w:val="000000"/>
          <w:sz w:val="28"/>
        </w:rPr>
        <w:t>
      55. Республика Казахстан имеет преимущественное перед другими лицами право на приобретение отчуждаемого сырого газа, принадлежащего Недропользователю в соответствии с законодательством Республики Казахстан о недрах и Контрактом, а также товарного газа, произведенного Недропользователями в процессе переработки добытого им сырого газа и принадлежащего ему в соответствии с законодательством Республики Казахстан о недрах и недропользовании и Контрактом.</w:t>
      </w:r>
    </w:p>
    <w:bookmarkEnd w:id="961"/>
    <w:bookmarkStart w:name="z1263" w:id="962"/>
    <w:p>
      <w:pPr>
        <w:spacing w:after="0"/>
        <w:ind w:left="0"/>
        <w:jc w:val="both"/>
      </w:pPr>
      <w:r>
        <w:rPr>
          <w:rFonts w:ascii="Times New Roman"/>
          <w:b w:val="false"/>
          <w:i w:val="false"/>
          <w:color w:val="000000"/>
          <w:sz w:val="28"/>
        </w:rPr>
        <w:t>
      56. В случае введения чрезвычайного или военного положения Правительство Республики Казахстан имеет право реквизиции части или всех углеводородов,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962"/>
    <w:bookmarkStart w:name="z1264" w:id="963"/>
    <w:p>
      <w:pPr>
        <w:spacing w:after="0"/>
        <w:ind w:left="0"/>
        <w:jc w:val="both"/>
      </w:pPr>
      <w:r>
        <w:rPr>
          <w:rFonts w:ascii="Times New Roman"/>
          <w:b w:val="false"/>
          <w:i w:val="false"/>
          <w:color w:val="000000"/>
          <w:sz w:val="28"/>
        </w:rPr>
        <w:t>
      Республика Казахстан гарантирует компенсацию за реквизированные углеводороды в натуральной форме или посредством выплаты их стоимости в тенге по ценам, не превышающим цены, применяемые Недропользователем при совершении сделок с углеводородами на дату реквизиции, за вычетом транспортных расходов и затрат на реализацию.</w:t>
      </w:r>
    </w:p>
    <w:bookmarkEnd w:id="963"/>
    <w:bookmarkStart w:name="z1265" w:id="964"/>
    <w:p>
      <w:pPr>
        <w:spacing w:after="0"/>
        <w:ind w:left="0"/>
        <w:jc w:val="both"/>
      </w:pPr>
      <w:r>
        <w:rPr>
          <w:rFonts w:ascii="Times New Roman"/>
          <w:b w:val="false"/>
          <w:i w:val="false"/>
          <w:color w:val="000000"/>
          <w:sz w:val="28"/>
        </w:rPr>
        <w:t>
      57. В целях обеспечения потребностей внутреннего рынка нефтепродуктами Недропользователь обязан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964"/>
    <w:p>
      <w:pPr>
        <w:spacing w:after="0"/>
        <w:ind w:left="0"/>
        <w:jc w:val="both"/>
      </w:pPr>
      <w:r>
        <w:rPr>
          <w:rFonts w:ascii="Times New Roman"/>
          <w:b w:val="false"/>
          <w:i w:val="false"/>
          <w:color w:val="000000"/>
          <w:sz w:val="28"/>
        </w:rPr>
        <w:t xml:space="preserve">
      Требования настоящего пункта не применяются в период добычи по контрактам на разведку и добычу углеводородов по сложным проектам,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1-2 статьи 36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9" w:id="965"/>
    <w:p>
      <w:pPr>
        <w:spacing w:after="0"/>
        <w:ind w:left="0"/>
        <w:jc w:val="both"/>
      </w:pPr>
      <w:r>
        <w:rPr>
          <w:rFonts w:ascii="Times New Roman"/>
          <w:b w:val="false"/>
          <w:i w:val="false"/>
          <w:color w:val="000000"/>
          <w:sz w:val="28"/>
        </w:rPr>
        <w:t>
      57-1. Положения части второй пункта 57 настоящего Контракта не применяются в случае поставки Недропользователем по собственному усмотрению нефти для переработки на территории Республики Казахстан.</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57-1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8" w:id="966"/>
    <w:p>
      <w:pPr>
        <w:spacing w:after="0"/>
        <w:ind w:left="0"/>
        <w:jc w:val="both"/>
      </w:pPr>
      <w:r>
        <w:rPr>
          <w:rFonts w:ascii="Times New Roman"/>
          <w:b w:val="false"/>
          <w:i w:val="false"/>
          <w:color w:val="000000"/>
          <w:sz w:val="28"/>
        </w:rPr>
        <w:t>
      58.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w:t>
      </w:r>
    </w:p>
    <w:bookmarkEnd w:id="966"/>
    <w:bookmarkStart w:name="z1269" w:id="967"/>
    <w:p>
      <w:pPr>
        <w:spacing w:after="0"/>
        <w:ind w:left="0"/>
        <w:jc w:val="left"/>
      </w:pPr>
      <w:r>
        <w:rPr>
          <w:rFonts w:ascii="Times New Roman"/>
          <w:b/>
          <w:i w:val="false"/>
          <w:color w:val="000000"/>
        </w:rPr>
        <w:t xml:space="preserve"> Параграф 3. Охрана недр и окружающей среды, рациональное и комплексное использование недр</w:t>
      </w:r>
    </w:p>
    <w:bookmarkEnd w:id="967"/>
    <w:bookmarkStart w:name="z1270" w:id="968"/>
    <w:p>
      <w:pPr>
        <w:spacing w:after="0"/>
        <w:ind w:left="0"/>
        <w:jc w:val="both"/>
      </w:pPr>
      <w:r>
        <w:rPr>
          <w:rFonts w:ascii="Times New Roman"/>
          <w:b w:val="false"/>
          <w:i w:val="false"/>
          <w:color w:val="000000"/>
          <w:sz w:val="28"/>
        </w:rPr>
        <w:t>
      59. Обязательными условиями проведения разведки и добычи углеводородов, в том числе на море, являются:</w:t>
      </w:r>
    </w:p>
    <w:bookmarkEnd w:id="968"/>
    <w:bookmarkStart w:name="z1271" w:id="969"/>
    <w:p>
      <w:pPr>
        <w:spacing w:after="0"/>
        <w:ind w:left="0"/>
        <w:jc w:val="both"/>
      </w:pPr>
      <w:r>
        <w:rPr>
          <w:rFonts w:ascii="Times New Roman"/>
          <w:b w:val="false"/>
          <w:i w:val="false"/>
          <w:color w:val="000000"/>
          <w:sz w:val="28"/>
        </w:rPr>
        <w:t>
      1) обеспечение охраны недр;</w:t>
      </w:r>
    </w:p>
    <w:bookmarkEnd w:id="969"/>
    <w:bookmarkStart w:name="z1272" w:id="970"/>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970"/>
    <w:bookmarkStart w:name="z1273" w:id="971"/>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971"/>
    <w:bookmarkStart w:name="z1274" w:id="972"/>
    <w:p>
      <w:pPr>
        <w:spacing w:after="0"/>
        <w:ind w:left="0"/>
        <w:jc w:val="both"/>
      </w:pPr>
      <w:r>
        <w:rPr>
          <w:rFonts w:ascii="Times New Roman"/>
          <w:b w:val="false"/>
          <w:i w:val="false"/>
          <w:color w:val="000000"/>
          <w:sz w:val="28"/>
        </w:rPr>
        <w:t>
      4) оснащение производственных объектов приборами учета сырой нефти и газового конденсата и обеспечение их функционирования.</w:t>
      </w:r>
    </w:p>
    <w:bookmarkEnd w:id="972"/>
    <w:bookmarkStart w:name="z1275" w:id="973"/>
    <w:p>
      <w:pPr>
        <w:spacing w:after="0"/>
        <w:ind w:left="0"/>
        <w:jc w:val="both"/>
      </w:pPr>
      <w:r>
        <w:rPr>
          <w:rFonts w:ascii="Times New Roman"/>
          <w:b w:val="false"/>
          <w:i w:val="false"/>
          <w:color w:val="000000"/>
          <w:sz w:val="28"/>
        </w:rPr>
        <w:t>
      60. Недропользователь обязан обеспечивать организацию проведения мониторинга состояния недр и контроля за разработкой месторождения.</w:t>
      </w:r>
    </w:p>
    <w:bookmarkEnd w:id="973"/>
    <w:bookmarkStart w:name="z1276" w:id="974"/>
    <w:p>
      <w:pPr>
        <w:spacing w:after="0"/>
        <w:ind w:left="0"/>
        <w:jc w:val="both"/>
      </w:pPr>
      <w:r>
        <w:rPr>
          <w:rFonts w:ascii="Times New Roman"/>
          <w:b w:val="false"/>
          <w:i w:val="false"/>
          <w:color w:val="000000"/>
          <w:sz w:val="28"/>
        </w:rPr>
        <w:t>
      61. При проведении операций на море Недропользователь обязан проводить их в соответствии с наилучшей практикой проведения операций на море.</w:t>
      </w:r>
    </w:p>
    <w:bookmarkEnd w:id="974"/>
    <w:bookmarkStart w:name="z1277" w:id="975"/>
    <w:p>
      <w:pPr>
        <w:spacing w:after="0"/>
        <w:ind w:left="0"/>
        <w:jc w:val="both"/>
      </w:pPr>
      <w:r>
        <w:rPr>
          <w:rFonts w:ascii="Times New Roman"/>
          <w:b w:val="false"/>
          <w:i w:val="false"/>
          <w:color w:val="000000"/>
          <w:sz w:val="28"/>
        </w:rPr>
        <w:t>
      62. Запрещается добыча углеводородов без переработки всего объема добываемого сырого газа, за исключением объемов сырого газа:</w:t>
      </w:r>
    </w:p>
    <w:bookmarkEnd w:id="975"/>
    <w:bookmarkStart w:name="z1278" w:id="976"/>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976"/>
    <w:bookmarkStart w:name="z1279" w:id="977"/>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Кодексом и иными законами Республики Казахстан Республики Казахстан экспертиз проектном документе;</w:t>
      </w:r>
    </w:p>
    <w:bookmarkEnd w:id="977"/>
    <w:bookmarkStart w:name="z1280" w:id="978"/>
    <w:p>
      <w:pPr>
        <w:spacing w:after="0"/>
        <w:ind w:left="0"/>
        <w:jc w:val="both"/>
      </w:pPr>
      <w:r>
        <w:rPr>
          <w:rFonts w:ascii="Times New Roman"/>
          <w:b w:val="false"/>
          <w:i w:val="false"/>
          <w:color w:val="000000"/>
          <w:sz w:val="28"/>
        </w:rPr>
        <w:t>
      3) реализуемых недропользователем иным лицам в целях переработки и (или) утилизации.</w:t>
      </w:r>
    </w:p>
    <w:bookmarkEnd w:id="978"/>
    <w:bookmarkStart w:name="z1281" w:id="979"/>
    <w:p>
      <w:pPr>
        <w:spacing w:after="0"/>
        <w:ind w:left="0"/>
        <w:jc w:val="left"/>
      </w:pPr>
      <w:r>
        <w:rPr>
          <w:rFonts w:ascii="Times New Roman"/>
          <w:b/>
          <w:i w:val="false"/>
          <w:color w:val="000000"/>
        </w:rPr>
        <w:t xml:space="preserve"> Параграф 4. Налогообложение и таможенные платежи</w:t>
      </w:r>
    </w:p>
    <w:bookmarkEnd w:id="979"/>
    <w:bookmarkStart w:name="z1282" w:id="980"/>
    <w:p>
      <w:pPr>
        <w:spacing w:after="0"/>
        <w:ind w:left="0"/>
        <w:jc w:val="both"/>
      </w:pPr>
      <w:r>
        <w:rPr>
          <w:rFonts w:ascii="Times New Roman"/>
          <w:b w:val="false"/>
          <w:i w:val="false"/>
          <w:color w:val="000000"/>
          <w:sz w:val="28"/>
        </w:rPr>
        <w:t xml:space="preserve">
      63. Исполнение налоговых обязательств по налогам и другим обязательным платежам в бюджет по деятельности, осуществляемой в рамках настоящего Контракта, осуществляется Недропользователем в соответствии с налоговым законодательством Республики Казахстан, действующим на дату возникновения обязательств по их уплате, за исключением случаев, предусмотренных </w:t>
      </w:r>
      <w:r>
        <w:rPr>
          <w:rFonts w:ascii="Times New Roman"/>
          <w:b w:val="false"/>
          <w:i w:val="false"/>
          <w:color w:val="000000"/>
          <w:sz w:val="28"/>
        </w:rPr>
        <w:t>статьей 722-1</w:t>
      </w:r>
      <w:r>
        <w:rPr>
          <w:rFonts w:ascii="Times New Roman"/>
          <w:b w:val="false"/>
          <w:i w:val="false"/>
          <w:color w:val="000000"/>
          <w:sz w:val="28"/>
        </w:rPr>
        <w:t xml:space="preserve"> Кодекса Республики Казахстан "О налогах и других обязательных платежах в бюджет", действующей на дату подписания Контракта.</w:t>
      </w:r>
    </w:p>
    <w:bookmarkEnd w:id="980"/>
    <w:bookmarkStart w:name="z1283" w:id="981"/>
    <w:p>
      <w:pPr>
        <w:spacing w:after="0"/>
        <w:ind w:left="0"/>
        <w:jc w:val="both"/>
      </w:pPr>
      <w:r>
        <w:rPr>
          <w:rFonts w:ascii="Times New Roman"/>
          <w:b w:val="false"/>
          <w:i w:val="false"/>
          <w:color w:val="000000"/>
          <w:sz w:val="28"/>
        </w:rPr>
        <w:t>
      64. Размер подписного бонуса, уплаченного Недропользователем до заключения Контракта согласно банковскому поручению за № _____ от "__" ______ 20__ года, составляет_____ (указать сумму в тенге).</w:t>
      </w:r>
    </w:p>
    <w:bookmarkEnd w:id="981"/>
    <w:bookmarkStart w:name="z1284" w:id="982"/>
    <w:p>
      <w:pPr>
        <w:spacing w:after="0"/>
        <w:ind w:left="0"/>
        <w:jc w:val="both"/>
      </w:pPr>
      <w:r>
        <w:rPr>
          <w:rFonts w:ascii="Times New Roman"/>
          <w:b w:val="false"/>
          <w:i w:val="false"/>
          <w:color w:val="000000"/>
          <w:sz w:val="28"/>
        </w:rPr>
        <w:t>
      65. Недропользователю предоставляется временное освобождение от уплаты вывозных таможенных пошлин на сырую нефть, добытую по Контракту, в соответствии с законодательством Республики Казахстан, действующим на Дату вступления в силу.</w:t>
      </w:r>
    </w:p>
    <w:bookmarkEnd w:id="982"/>
    <w:bookmarkStart w:name="z1285" w:id="983"/>
    <w:p>
      <w:pPr>
        <w:spacing w:after="0"/>
        <w:ind w:left="0"/>
        <w:jc w:val="left"/>
      </w:pPr>
      <w:r>
        <w:rPr>
          <w:rFonts w:ascii="Times New Roman"/>
          <w:b/>
          <w:i w:val="false"/>
          <w:color w:val="000000"/>
        </w:rPr>
        <w:t xml:space="preserve"> Параграф 5. Приобретение товаров, работ и услуг</w:t>
      </w:r>
    </w:p>
    <w:bookmarkEnd w:id="983"/>
    <w:bookmarkStart w:name="z1286" w:id="984"/>
    <w:p>
      <w:pPr>
        <w:spacing w:after="0"/>
        <w:ind w:left="0"/>
        <w:jc w:val="both"/>
      </w:pPr>
      <w:r>
        <w:rPr>
          <w:rFonts w:ascii="Times New Roman"/>
          <w:b w:val="false"/>
          <w:i w:val="false"/>
          <w:color w:val="000000"/>
          <w:sz w:val="28"/>
        </w:rPr>
        <w:t>
      66. Приобретение Недропользователем товаров, работ и услуг при осуществлении по Контракту осуществляется в соответствии с порядком, установленным Недропользователем. При этом такой порядок должен обеспечивать:</w:t>
      </w:r>
    </w:p>
    <w:bookmarkEnd w:id="984"/>
    <w:bookmarkStart w:name="z1287" w:id="985"/>
    <w:p>
      <w:pPr>
        <w:spacing w:after="0"/>
        <w:ind w:left="0"/>
        <w:jc w:val="both"/>
      </w:pPr>
      <w:r>
        <w:rPr>
          <w:rFonts w:ascii="Times New Roman"/>
          <w:b w:val="false"/>
          <w:i w:val="false"/>
          <w:color w:val="000000"/>
          <w:sz w:val="28"/>
        </w:rPr>
        <w:t>
      1) выполнение утвержденных Недропользователем и согласованных с Компетентным органом программ развития местных поставщиков товаров, работ и услуг в период добычи;</w:t>
      </w:r>
    </w:p>
    <w:bookmarkEnd w:id="985"/>
    <w:bookmarkStart w:name="z1288" w:id="986"/>
    <w:p>
      <w:pPr>
        <w:spacing w:after="0"/>
        <w:ind w:left="0"/>
        <w:jc w:val="both"/>
      </w:pPr>
      <w:r>
        <w:rPr>
          <w:rFonts w:ascii="Times New Roman"/>
          <w:b w:val="false"/>
          <w:i w:val="false"/>
          <w:color w:val="000000"/>
          <w:sz w:val="28"/>
        </w:rPr>
        <w:t>
      2) предоставление всем заинтересованным поставщикам товаров, работ и услуг полных и недискриминурющих возможностей для участия в конкурсе на приобретение товаров, работ и услуг;</w:t>
      </w:r>
    </w:p>
    <w:bookmarkEnd w:id="986"/>
    <w:bookmarkStart w:name="z1289" w:id="987"/>
    <w:p>
      <w:pPr>
        <w:spacing w:after="0"/>
        <w:ind w:left="0"/>
        <w:jc w:val="both"/>
      </w:pPr>
      <w:r>
        <w:rPr>
          <w:rFonts w:ascii="Times New Roman"/>
          <w:b w:val="false"/>
          <w:i w:val="false"/>
          <w:color w:val="000000"/>
          <w:sz w:val="28"/>
        </w:rPr>
        <w:t>
      3) применение объективных критериев предварительного отбора потенциальных поставщиков товаров, работ и услуг;</w:t>
      </w:r>
    </w:p>
    <w:bookmarkEnd w:id="987"/>
    <w:bookmarkStart w:name="z1290" w:id="988"/>
    <w:p>
      <w:pPr>
        <w:spacing w:after="0"/>
        <w:ind w:left="0"/>
        <w:jc w:val="both"/>
      </w:pPr>
      <w:r>
        <w:rPr>
          <w:rFonts w:ascii="Times New Roman"/>
          <w:b w:val="false"/>
          <w:i w:val="false"/>
          <w:color w:val="000000"/>
          <w:sz w:val="28"/>
        </w:rPr>
        <w:t>
      4) открытый доступ к информации для всех заинтересованных лиц о планируемых закупках товаров, работ и услуг, а также требованиям, предъявляемым к потенциальным поставщикам, в том числе посредством размещения на официальных интернет-ресурсах недропользователя.</w:t>
      </w:r>
    </w:p>
    <w:bookmarkEnd w:id="988"/>
    <w:bookmarkStart w:name="z1291" w:id="989"/>
    <w:p>
      <w:pPr>
        <w:spacing w:after="0"/>
        <w:ind w:left="0"/>
        <w:jc w:val="both"/>
      </w:pPr>
      <w:r>
        <w:rPr>
          <w:rFonts w:ascii="Times New Roman"/>
          <w:b w:val="false"/>
          <w:i w:val="false"/>
          <w:color w:val="000000"/>
          <w:sz w:val="28"/>
        </w:rPr>
        <w:t>
      67. Недропользователь обязуется:</w:t>
      </w:r>
    </w:p>
    <w:bookmarkEnd w:id="989"/>
    <w:bookmarkStart w:name="z1880" w:id="990"/>
    <w:p>
      <w:pPr>
        <w:spacing w:after="0"/>
        <w:ind w:left="0"/>
        <w:jc w:val="both"/>
      </w:pPr>
      <w:r>
        <w:rPr>
          <w:rFonts w:ascii="Times New Roman"/>
          <w:b w:val="false"/>
          <w:i w:val="false"/>
          <w:color w:val="000000"/>
          <w:sz w:val="28"/>
        </w:rPr>
        <w:t>
      1) в срок не позднее 12 (двенадцать) месяцев с даты заключения Контракта разработать порядок закупа товаров, работ и услуг, в соответствии положениями пункта 66 Контракта;</w:t>
      </w:r>
    </w:p>
    <w:bookmarkEnd w:id="990"/>
    <w:bookmarkStart w:name="z1881" w:id="991"/>
    <w:p>
      <w:pPr>
        <w:spacing w:after="0"/>
        <w:ind w:left="0"/>
        <w:jc w:val="both"/>
      </w:pPr>
      <w:r>
        <w:rPr>
          <w:rFonts w:ascii="Times New Roman"/>
          <w:b w:val="false"/>
          <w:i w:val="false"/>
          <w:color w:val="000000"/>
          <w:sz w:val="28"/>
        </w:rPr>
        <w:t>
      2) не позднее 12 (двенадцать) месяцев до даты перехода к периоду добычи в соответствии с пунктом 7 Контракта согласовать с компетентным органом программу развития местных поставщиков товаров, работ и услуг в период добычи.</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2" w:id="992"/>
    <w:p>
      <w:pPr>
        <w:spacing w:after="0"/>
        <w:ind w:left="0"/>
        <w:jc w:val="both"/>
      </w:pPr>
      <w:r>
        <w:rPr>
          <w:rFonts w:ascii="Times New Roman"/>
          <w:b w:val="false"/>
          <w:i w:val="false"/>
          <w:color w:val="000000"/>
          <w:sz w:val="28"/>
        </w:rPr>
        <w:t xml:space="preserve">
      68. Доля внутристрановой ценности в работах и услугах, приобретаемых для проведения операций по недропользованию по настоящему Контракту, должна составлять ____%, но не менее пятидесяти процентов (50%) от общего объема приобретенных работ и услуг в течение календарного года. Настоящий пункт не применяется в отношении сложных проектов,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1-2 статьи 36 Кодекса.</w:t>
      </w:r>
    </w:p>
    <w:bookmarkEnd w:id="992"/>
    <w:bookmarkStart w:name="z1293" w:id="993"/>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993"/>
    <w:bookmarkStart w:name="z1294" w:id="994"/>
    <w:p>
      <w:pPr>
        <w:spacing w:after="0"/>
        <w:ind w:left="0"/>
        <w:jc w:val="both"/>
      </w:pPr>
      <w:r>
        <w:rPr>
          <w:rFonts w:ascii="Times New Roman"/>
          <w:b w:val="false"/>
          <w:i w:val="false"/>
          <w:color w:val="000000"/>
          <w:sz w:val="28"/>
        </w:rPr>
        <w:t>
      69. Недропользователь обязуется предоставлять отчеты по выполнению программы развития местных поставщиков товаров, работ и услуг в период добычи, согласованной с компетентным органом, в соответствии с Параграфом 7 настоящей главы.</w:t>
      </w:r>
    </w:p>
    <w:bookmarkEnd w:id="994"/>
    <w:bookmarkStart w:name="z1295" w:id="995"/>
    <w:p>
      <w:pPr>
        <w:spacing w:after="0"/>
        <w:ind w:left="0"/>
        <w:jc w:val="left"/>
      </w:pPr>
      <w:r>
        <w:rPr>
          <w:rFonts w:ascii="Times New Roman"/>
          <w:b/>
          <w:i w:val="false"/>
          <w:color w:val="000000"/>
        </w:rPr>
        <w:t xml:space="preserve"> Параграф 6. Ликвидация последствий недропользования и консервация участка недр</w:t>
      </w:r>
    </w:p>
    <w:bookmarkEnd w:id="995"/>
    <w:bookmarkStart w:name="z1296" w:id="996"/>
    <w:p>
      <w:pPr>
        <w:spacing w:after="0"/>
        <w:ind w:left="0"/>
        <w:jc w:val="both"/>
      </w:pPr>
      <w:r>
        <w:rPr>
          <w:rFonts w:ascii="Times New Roman"/>
          <w:b w:val="false"/>
          <w:i w:val="false"/>
          <w:color w:val="000000"/>
          <w:sz w:val="28"/>
        </w:rPr>
        <w:t>
      70. Ликвидация последствий недропользования производится:</w:t>
      </w:r>
    </w:p>
    <w:bookmarkEnd w:id="996"/>
    <w:bookmarkStart w:name="z1297" w:id="997"/>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997"/>
    <w:bookmarkStart w:name="z1298" w:id="998"/>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 xml:space="preserve">статьей 114 </w:t>
      </w:r>
      <w:r>
        <w:rPr>
          <w:rFonts w:ascii="Times New Roman"/>
          <w:b w:val="false"/>
          <w:i w:val="false"/>
          <w:color w:val="000000"/>
          <w:sz w:val="28"/>
        </w:rPr>
        <w:t>Кодекса.</w:t>
      </w:r>
    </w:p>
    <w:bookmarkEnd w:id="998"/>
    <w:bookmarkStart w:name="z1299" w:id="999"/>
    <w:p>
      <w:pPr>
        <w:spacing w:after="0"/>
        <w:ind w:left="0"/>
        <w:jc w:val="both"/>
      </w:pPr>
      <w:r>
        <w:rPr>
          <w:rFonts w:ascii="Times New Roman"/>
          <w:b w:val="false"/>
          <w:i w:val="false"/>
          <w:color w:val="000000"/>
          <w:sz w:val="28"/>
        </w:rPr>
        <w:t>
      71. Исполнение недропользователем обязательства по ликвидации последствий недропользования на этапе разведки обеспечивается одним из следующих способов:</w:t>
      </w:r>
    </w:p>
    <w:bookmarkEnd w:id="999"/>
    <w:bookmarkStart w:name="z1300" w:id="1000"/>
    <w:p>
      <w:pPr>
        <w:spacing w:after="0"/>
        <w:ind w:left="0"/>
        <w:jc w:val="both"/>
      </w:pPr>
      <w:r>
        <w:rPr>
          <w:rFonts w:ascii="Times New Roman"/>
          <w:b w:val="false"/>
          <w:i w:val="false"/>
          <w:color w:val="000000"/>
          <w:sz w:val="28"/>
        </w:rPr>
        <w:t>
      1) гарантией;</w:t>
      </w:r>
    </w:p>
    <w:bookmarkEnd w:id="1000"/>
    <w:bookmarkStart w:name="z1301" w:id="1001"/>
    <w:p>
      <w:pPr>
        <w:spacing w:after="0"/>
        <w:ind w:left="0"/>
        <w:jc w:val="both"/>
      </w:pPr>
      <w:r>
        <w:rPr>
          <w:rFonts w:ascii="Times New Roman"/>
          <w:b w:val="false"/>
          <w:i w:val="false"/>
          <w:color w:val="000000"/>
          <w:sz w:val="28"/>
        </w:rPr>
        <w:t>
      2) страхованием;</w:t>
      </w:r>
    </w:p>
    <w:bookmarkEnd w:id="1001"/>
    <w:bookmarkStart w:name="z1302" w:id="1002"/>
    <w:p>
      <w:pPr>
        <w:spacing w:after="0"/>
        <w:ind w:left="0"/>
        <w:jc w:val="both"/>
      </w:pPr>
      <w:r>
        <w:rPr>
          <w:rFonts w:ascii="Times New Roman"/>
          <w:b w:val="false"/>
          <w:i w:val="false"/>
          <w:color w:val="000000"/>
          <w:sz w:val="28"/>
        </w:rPr>
        <w:t>
      3) залогом банковского вклада.</w:t>
      </w:r>
    </w:p>
    <w:bookmarkEnd w:id="1002"/>
    <w:bookmarkStart w:name="z1303" w:id="1003"/>
    <w:p>
      <w:pPr>
        <w:spacing w:after="0"/>
        <w:ind w:left="0"/>
        <w:jc w:val="both"/>
      </w:pPr>
      <w:r>
        <w:rPr>
          <w:rFonts w:ascii="Times New Roman"/>
          <w:b w:val="false"/>
          <w:i w:val="false"/>
          <w:color w:val="000000"/>
          <w:sz w:val="28"/>
        </w:rPr>
        <w:t>
      72.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1003"/>
    <w:bookmarkStart w:name="z1304" w:id="1004"/>
    <w:p>
      <w:pPr>
        <w:spacing w:after="0"/>
        <w:ind w:left="0"/>
        <w:jc w:val="both"/>
      </w:pPr>
      <w:r>
        <w:rPr>
          <w:rFonts w:ascii="Times New Roman"/>
          <w:b w:val="false"/>
          <w:i w:val="false"/>
          <w:color w:val="000000"/>
          <w:sz w:val="28"/>
        </w:rPr>
        <w:t>
      73. Обеспечение исполнения обязательства по ликвидации последствий разведки и (или) добычи, формируется в размере, сроки и порядке, определенными Кодексом.</w:t>
      </w:r>
    </w:p>
    <w:bookmarkEnd w:id="1004"/>
    <w:bookmarkStart w:name="z1305" w:id="1005"/>
    <w:p>
      <w:pPr>
        <w:spacing w:after="0"/>
        <w:ind w:left="0"/>
        <w:jc w:val="both"/>
      </w:pPr>
      <w:r>
        <w:rPr>
          <w:rFonts w:ascii="Times New Roman"/>
          <w:b w:val="false"/>
          <w:i w:val="false"/>
          <w:color w:val="000000"/>
          <w:sz w:val="28"/>
        </w:rPr>
        <w:t>
      74. Любой предоставляемый способ обеспечения исполнения Недропользователем обязательства по ликвидации последствий недропользования должен соответствовать требованиям Кодекса, действующим на дату предоставления такого обеспечения.</w:t>
      </w:r>
    </w:p>
    <w:bookmarkEnd w:id="1005"/>
    <w:bookmarkStart w:name="z1306" w:id="1006"/>
    <w:p>
      <w:pPr>
        <w:spacing w:after="0"/>
        <w:ind w:left="0"/>
        <w:jc w:val="both"/>
      </w:pPr>
      <w:r>
        <w:rPr>
          <w:rFonts w:ascii="Times New Roman"/>
          <w:b w:val="false"/>
          <w:i w:val="false"/>
          <w:color w:val="000000"/>
          <w:sz w:val="28"/>
        </w:rPr>
        <w:t>
      75.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1006"/>
    <w:bookmarkStart w:name="z1307" w:id="1007"/>
    <w:p>
      <w:pPr>
        <w:spacing w:after="0"/>
        <w:ind w:left="0"/>
        <w:jc w:val="both"/>
      </w:pPr>
      <w:r>
        <w:rPr>
          <w:rFonts w:ascii="Times New Roman"/>
          <w:b w:val="false"/>
          <w:i w:val="false"/>
          <w:color w:val="000000"/>
          <w:sz w:val="28"/>
        </w:rPr>
        <w:t>
      76. Передача права недропользования является безусловным основанием переоформления (передачи) прав по заложенному банковскому вкладу.</w:t>
      </w:r>
    </w:p>
    <w:bookmarkEnd w:id="1007"/>
    <w:bookmarkStart w:name="z1308" w:id="1008"/>
    <w:p>
      <w:pPr>
        <w:spacing w:after="0"/>
        <w:ind w:left="0"/>
        <w:jc w:val="both"/>
      </w:pPr>
      <w:r>
        <w:rPr>
          <w:rFonts w:ascii="Times New Roman"/>
          <w:b w:val="false"/>
          <w:i w:val="false"/>
          <w:color w:val="000000"/>
          <w:sz w:val="28"/>
        </w:rPr>
        <w:t>
      77. Консервация участка недр производится в случаях и порядке, установленных законодательством Республики Казахстан о недрах и недропользовании и (или) Контрактом.</w:t>
      </w:r>
    </w:p>
    <w:bookmarkEnd w:id="1008"/>
    <w:bookmarkStart w:name="z1309" w:id="1009"/>
    <w:p>
      <w:pPr>
        <w:spacing w:after="0"/>
        <w:ind w:left="0"/>
        <w:jc w:val="left"/>
      </w:pPr>
      <w:r>
        <w:rPr>
          <w:rFonts w:ascii="Times New Roman"/>
          <w:b/>
          <w:i w:val="false"/>
          <w:color w:val="000000"/>
        </w:rPr>
        <w:t xml:space="preserve"> Параграф 7. Учет и отчетность</w:t>
      </w:r>
    </w:p>
    <w:bookmarkEnd w:id="1009"/>
    <w:bookmarkStart w:name="z1310" w:id="1010"/>
    <w:p>
      <w:pPr>
        <w:spacing w:after="0"/>
        <w:ind w:left="0"/>
        <w:jc w:val="both"/>
      </w:pPr>
      <w:r>
        <w:rPr>
          <w:rFonts w:ascii="Times New Roman"/>
          <w:b w:val="false"/>
          <w:i w:val="false"/>
          <w:color w:val="000000"/>
          <w:sz w:val="28"/>
        </w:rPr>
        <w:t>
      78. Недропользователь обязуется вести учет проводимых операций по недропользованию и предоставлять следующие отчеты:</w:t>
      </w:r>
    </w:p>
    <w:bookmarkEnd w:id="1010"/>
    <w:bookmarkStart w:name="z1311" w:id="1011"/>
    <w:p>
      <w:pPr>
        <w:spacing w:after="0"/>
        <w:ind w:left="0"/>
        <w:jc w:val="both"/>
      </w:pPr>
      <w:r>
        <w:rPr>
          <w:rFonts w:ascii="Times New Roman"/>
          <w:b w:val="false"/>
          <w:i w:val="false"/>
          <w:color w:val="000000"/>
          <w:sz w:val="28"/>
        </w:rPr>
        <w:t>
      1) геологический отчет;</w:t>
      </w:r>
    </w:p>
    <w:bookmarkEnd w:id="1011"/>
    <w:bookmarkStart w:name="z1312" w:id="1012"/>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1012"/>
    <w:bookmarkStart w:name="z1313" w:id="1013"/>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1013"/>
    <w:bookmarkStart w:name="z1314" w:id="1014"/>
    <w:p>
      <w:pPr>
        <w:spacing w:after="0"/>
        <w:ind w:left="0"/>
        <w:jc w:val="both"/>
      </w:pPr>
      <w:r>
        <w:rPr>
          <w:rFonts w:ascii="Times New Roman"/>
          <w:b w:val="false"/>
          <w:i w:val="false"/>
          <w:color w:val="000000"/>
          <w:sz w:val="28"/>
        </w:rPr>
        <w:t>
      4) отчет о внутристрановой ценности в кадрах;</w:t>
      </w:r>
    </w:p>
    <w:bookmarkEnd w:id="1014"/>
    <w:bookmarkStart w:name="z1315" w:id="1015"/>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1015"/>
    <w:bookmarkStart w:name="z1316" w:id="1016"/>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1016"/>
    <w:bookmarkStart w:name="z1317" w:id="1017"/>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1017"/>
    <w:bookmarkStart w:name="z1318" w:id="1018"/>
    <w:p>
      <w:pPr>
        <w:spacing w:after="0"/>
        <w:ind w:left="0"/>
        <w:jc w:val="both"/>
      </w:pPr>
      <w:r>
        <w:rPr>
          <w:rFonts w:ascii="Times New Roman"/>
          <w:b w:val="false"/>
          <w:i w:val="false"/>
          <w:color w:val="000000"/>
          <w:sz w:val="28"/>
        </w:rPr>
        <w:t xml:space="preserve">
      Отчет, предусмотренный подпунктом 1) настоящего пункта,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1018"/>
    <w:bookmarkStart w:name="z1319" w:id="1019"/>
    <w:p>
      <w:pPr>
        <w:spacing w:after="0"/>
        <w:ind w:left="0"/>
        <w:jc w:val="both"/>
      </w:pPr>
      <w:r>
        <w:rPr>
          <w:rFonts w:ascii="Times New Roman"/>
          <w:b w:val="false"/>
          <w:i w:val="false"/>
          <w:color w:val="000000"/>
          <w:sz w:val="28"/>
        </w:rPr>
        <w:t xml:space="preserve">
      Отчет, предусмотренный подпунктом 2) настоящего пункта,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1019"/>
    <w:bookmarkStart w:name="z1320" w:id="1020"/>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1020"/>
    <w:bookmarkStart w:name="z1321" w:id="1021"/>
    <w:p>
      <w:pPr>
        <w:spacing w:after="0"/>
        <w:ind w:left="0"/>
        <w:jc w:val="both"/>
      </w:pPr>
      <w:r>
        <w:rPr>
          <w:rFonts w:ascii="Times New Roman"/>
          <w:b w:val="false"/>
          <w:i w:val="false"/>
          <w:color w:val="000000"/>
          <w:sz w:val="28"/>
        </w:rPr>
        <w:t>
      79. Недропользователь обязуется:</w:t>
      </w:r>
    </w:p>
    <w:bookmarkEnd w:id="1021"/>
    <w:bookmarkStart w:name="z1322" w:id="1022"/>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1022"/>
    <w:bookmarkStart w:name="z1323" w:id="1023"/>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1023"/>
    <w:bookmarkStart w:name="z1324" w:id="1024"/>
    <w:p>
      <w:pPr>
        <w:spacing w:after="0"/>
        <w:ind w:left="0"/>
        <w:jc w:val="both"/>
      </w:pPr>
      <w:r>
        <w:rPr>
          <w:rFonts w:ascii="Times New Roman"/>
          <w:b w:val="false"/>
          <w:i w:val="false"/>
          <w:color w:val="000000"/>
          <w:sz w:val="28"/>
        </w:rPr>
        <w:t>
      3)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аудитором в соответствии с законодательством Республики Казахстан.</w:t>
      </w:r>
    </w:p>
    <w:bookmarkEnd w:id="1024"/>
    <w:bookmarkStart w:name="z1325" w:id="1025"/>
    <w:p>
      <w:pPr>
        <w:spacing w:after="0"/>
        <w:ind w:left="0"/>
        <w:jc w:val="left"/>
      </w:pPr>
      <w:r>
        <w:rPr>
          <w:rFonts w:ascii="Times New Roman"/>
          <w:b/>
          <w:i w:val="false"/>
          <w:color w:val="000000"/>
        </w:rPr>
        <w:t xml:space="preserve"> Параграф 8. Переход и обременение права недропользования и объектов, связанных с правом недропользования</w:t>
      </w:r>
    </w:p>
    <w:bookmarkEnd w:id="1025"/>
    <w:bookmarkStart w:name="z1326" w:id="1026"/>
    <w:p>
      <w:pPr>
        <w:spacing w:after="0"/>
        <w:ind w:left="0"/>
        <w:jc w:val="both"/>
      </w:pPr>
      <w:r>
        <w:rPr>
          <w:rFonts w:ascii="Times New Roman"/>
          <w:b w:val="false"/>
          <w:i w:val="false"/>
          <w:color w:val="000000"/>
          <w:sz w:val="28"/>
        </w:rPr>
        <w:t>
      80.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Кодексом.</w:t>
      </w:r>
    </w:p>
    <w:bookmarkEnd w:id="1026"/>
    <w:bookmarkStart w:name="z1327" w:id="1027"/>
    <w:p>
      <w:pPr>
        <w:spacing w:after="0"/>
        <w:ind w:left="0"/>
        <w:jc w:val="both"/>
      </w:pPr>
      <w:r>
        <w:rPr>
          <w:rFonts w:ascii="Times New Roman"/>
          <w:b w:val="false"/>
          <w:i w:val="false"/>
          <w:color w:val="000000"/>
          <w:sz w:val="28"/>
        </w:rPr>
        <w:t>
      81. Переход права недропользования (доли в праве недропользования) производится путем внесения изменения в Контракт.</w:t>
      </w:r>
    </w:p>
    <w:bookmarkEnd w:id="1027"/>
    <w:bookmarkStart w:name="z1328" w:id="1028"/>
    <w:p>
      <w:pPr>
        <w:spacing w:after="0"/>
        <w:ind w:left="0"/>
        <w:jc w:val="both"/>
      </w:pPr>
      <w:r>
        <w:rPr>
          <w:rFonts w:ascii="Times New Roman"/>
          <w:b w:val="false"/>
          <w:i w:val="false"/>
          <w:color w:val="000000"/>
          <w:sz w:val="28"/>
        </w:rPr>
        <w:t>
      82.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1028"/>
    <w:bookmarkStart w:name="z1329" w:id="1029"/>
    <w:p>
      <w:pPr>
        <w:spacing w:after="0"/>
        <w:ind w:left="0"/>
        <w:jc w:val="both"/>
      </w:pPr>
      <w:r>
        <w:rPr>
          <w:rFonts w:ascii="Times New Roman"/>
          <w:b w:val="false"/>
          <w:i w:val="false"/>
          <w:color w:val="000000"/>
          <w:sz w:val="28"/>
        </w:rPr>
        <w:t>
      83.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0" w:id="1030"/>
    <w:p>
      <w:pPr>
        <w:spacing w:after="0"/>
        <w:ind w:left="0"/>
        <w:jc w:val="both"/>
      </w:pPr>
      <w:r>
        <w:rPr>
          <w:rFonts w:ascii="Times New Roman"/>
          <w:b w:val="false"/>
          <w:i w:val="false"/>
          <w:color w:val="000000"/>
          <w:sz w:val="28"/>
        </w:rPr>
        <w:t>
      84.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Кодексом, осуществляются с разрешения Компетентного органа, выдаваемого в порядке, установленном Кодексом.</w:t>
      </w:r>
    </w:p>
    <w:bookmarkEnd w:id="1030"/>
    <w:bookmarkStart w:name="z1331" w:id="1031"/>
    <w:p>
      <w:pPr>
        <w:spacing w:after="0"/>
        <w:ind w:left="0"/>
        <w:jc w:val="both"/>
      </w:pPr>
      <w:r>
        <w:rPr>
          <w:rFonts w:ascii="Times New Roman"/>
          <w:b w:val="false"/>
          <w:i w:val="false"/>
          <w:color w:val="000000"/>
          <w:sz w:val="28"/>
        </w:rPr>
        <w:t>
      85.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самим Недропользователем или дочерней организацией со стопроцентной долей участия недропользователя в ее уставном капитале.</w:t>
      </w:r>
    </w:p>
    <w:bookmarkEnd w:id="1031"/>
    <w:bookmarkStart w:name="z1332" w:id="1032"/>
    <w:p>
      <w:pPr>
        <w:spacing w:after="0"/>
        <w:ind w:left="0"/>
        <w:jc w:val="left"/>
      </w:pPr>
      <w:r>
        <w:rPr>
          <w:rFonts w:ascii="Times New Roman"/>
          <w:b/>
          <w:i w:val="false"/>
          <w:color w:val="000000"/>
        </w:rPr>
        <w:t xml:space="preserve"> Параграф 9. Право собственности на имущество и информацию</w:t>
      </w:r>
    </w:p>
    <w:bookmarkEnd w:id="1032"/>
    <w:bookmarkStart w:name="z1333" w:id="1033"/>
    <w:p>
      <w:pPr>
        <w:spacing w:after="0"/>
        <w:ind w:left="0"/>
        <w:jc w:val="both"/>
      </w:pPr>
      <w:r>
        <w:rPr>
          <w:rFonts w:ascii="Times New Roman"/>
          <w:b w:val="false"/>
          <w:i w:val="false"/>
          <w:color w:val="000000"/>
          <w:sz w:val="28"/>
        </w:rPr>
        <w:t>
      86. Добытые Недропользователем углеводороды и извлекаемые в ходе их добычи компоненты являются собственностью Недропользователя.</w:t>
      </w:r>
    </w:p>
    <w:bookmarkEnd w:id="1033"/>
    <w:bookmarkStart w:name="z1334" w:id="1034"/>
    <w:p>
      <w:pPr>
        <w:spacing w:after="0"/>
        <w:ind w:left="0"/>
        <w:jc w:val="both"/>
      </w:pPr>
      <w:r>
        <w:rPr>
          <w:rFonts w:ascii="Times New Roman"/>
          <w:b w:val="false"/>
          <w:i w:val="false"/>
          <w:color w:val="000000"/>
          <w:sz w:val="28"/>
        </w:rPr>
        <w:t>
      87. Имущество, приобретенное Недропользователем для проведения операций по недропользованию, является собственностью Недропользователя.</w:t>
      </w:r>
    </w:p>
    <w:bookmarkEnd w:id="1034"/>
    <w:bookmarkStart w:name="z1335" w:id="1035"/>
    <w:p>
      <w:pPr>
        <w:spacing w:after="0"/>
        <w:ind w:left="0"/>
        <w:jc w:val="both"/>
      </w:pPr>
      <w:r>
        <w:rPr>
          <w:rFonts w:ascii="Times New Roman"/>
          <w:b w:val="false"/>
          <w:i w:val="false"/>
          <w:color w:val="000000"/>
          <w:sz w:val="28"/>
        </w:rPr>
        <w:t>
      88.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w:t>
      </w:r>
    </w:p>
    <w:bookmarkEnd w:id="1035"/>
    <w:bookmarkStart w:name="z1336" w:id="1036"/>
    <w:p>
      <w:pPr>
        <w:spacing w:after="0"/>
        <w:ind w:left="0"/>
        <w:jc w:val="both"/>
      </w:pPr>
      <w:r>
        <w:rPr>
          <w:rFonts w:ascii="Times New Roman"/>
          <w:b w:val="false"/>
          <w:i w:val="false"/>
          <w:color w:val="000000"/>
          <w:sz w:val="28"/>
        </w:rPr>
        <w:t>
      89.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1036"/>
    <w:bookmarkStart w:name="z1337" w:id="1037"/>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Кодексом, передается государству в бессрочное владение и пользование.</w:t>
      </w:r>
    </w:p>
    <w:bookmarkEnd w:id="1037"/>
    <w:bookmarkStart w:name="z1338" w:id="1038"/>
    <w:p>
      <w:pPr>
        <w:spacing w:after="0"/>
        <w:ind w:left="0"/>
        <w:jc w:val="both"/>
      </w:pPr>
      <w:r>
        <w:rPr>
          <w:rFonts w:ascii="Times New Roman"/>
          <w:b w:val="false"/>
          <w:i w:val="false"/>
          <w:color w:val="000000"/>
          <w:sz w:val="28"/>
        </w:rPr>
        <w:t>
      90. Недропользователь обязуется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w:t>
      </w:r>
    </w:p>
    <w:bookmarkEnd w:id="1038"/>
    <w:bookmarkStart w:name="z1339" w:id="1039"/>
    <w:p>
      <w:pPr>
        <w:spacing w:after="0"/>
        <w:ind w:left="0"/>
        <w:jc w:val="both"/>
      </w:pPr>
      <w:r>
        <w:rPr>
          <w:rFonts w:ascii="Times New Roman"/>
          <w:b w:val="false"/>
          <w:i w:val="false"/>
          <w:color w:val="000000"/>
          <w:sz w:val="28"/>
        </w:rPr>
        <w:t xml:space="preserve">
      91. Недропользователь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за исключением случаев, предусмотренных </w:t>
      </w:r>
      <w:r>
        <w:rPr>
          <w:rFonts w:ascii="Times New Roman"/>
          <w:b w:val="false"/>
          <w:i w:val="false"/>
          <w:color w:val="000000"/>
          <w:sz w:val="28"/>
        </w:rPr>
        <w:t>статьей 75</w:t>
      </w:r>
      <w:r>
        <w:rPr>
          <w:rFonts w:ascii="Times New Roman"/>
          <w:b w:val="false"/>
          <w:i w:val="false"/>
          <w:color w:val="000000"/>
          <w:sz w:val="28"/>
        </w:rPr>
        <w:t xml:space="preserve"> Кодекса.</w:t>
      </w:r>
    </w:p>
    <w:bookmarkEnd w:id="1039"/>
    <w:bookmarkStart w:name="z1340" w:id="1040"/>
    <w:p>
      <w:pPr>
        <w:spacing w:after="0"/>
        <w:ind w:left="0"/>
        <w:jc w:val="both"/>
      </w:pPr>
      <w:r>
        <w:rPr>
          <w:rFonts w:ascii="Times New Roman"/>
          <w:b w:val="false"/>
          <w:i w:val="false"/>
          <w:color w:val="000000"/>
          <w:sz w:val="28"/>
        </w:rPr>
        <w:t xml:space="preserve">
      92.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в порядке, установленном </w:t>
      </w:r>
      <w:r>
        <w:rPr>
          <w:rFonts w:ascii="Times New Roman"/>
          <w:b w:val="false"/>
          <w:i w:val="false"/>
          <w:color w:val="000000"/>
          <w:sz w:val="28"/>
        </w:rPr>
        <w:t>статьей 75</w:t>
      </w:r>
      <w:r>
        <w:rPr>
          <w:rFonts w:ascii="Times New Roman"/>
          <w:b w:val="false"/>
          <w:i w:val="false"/>
          <w:color w:val="000000"/>
          <w:sz w:val="28"/>
        </w:rPr>
        <w:t xml:space="preserve"> Кодекса.</w:t>
      </w:r>
    </w:p>
    <w:bookmarkEnd w:id="1040"/>
    <w:bookmarkStart w:name="z1341" w:id="1041"/>
    <w:p>
      <w:pPr>
        <w:spacing w:after="0"/>
        <w:ind w:left="0"/>
        <w:jc w:val="both"/>
      </w:pPr>
      <w:r>
        <w:rPr>
          <w:rFonts w:ascii="Times New Roman"/>
          <w:b w:val="false"/>
          <w:i w:val="false"/>
          <w:color w:val="000000"/>
          <w:sz w:val="28"/>
        </w:rPr>
        <w:t>
      93. Отчуждение Недропользователем природных носителей геологической информации в виде проб и (или) вывоз им проб за пределами Республики Казахстан осуществляется с разрешения уполномоченного органа по изучению недр в порядке, установленном Кодексом.</w:t>
      </w:r>
    </w:p>
    <w:bookmarkEnd w:id="1041"/>
    <w:bookmarkStart w:name="z1342" w:id="1042"/>
    <w:p>
      <w:pPr>
        <w:spacing w:after="0"/>
        <w:ind w:left="0"/>
        <w:jc w:val="both"/>
      </w:pPr>
      <w:r>
        <w:rPr>
          <w:rFonts w:ascii="Times New Roman"/>
          <w:b w:val="false"/>
          <w:i w:val="false"/>
          <w:color w:val="000000"/>
          <w:sz w:val="28"/>
        </w:rPr>
        <w:t>
      94. В случае намерения Недропользователя произвести отчуждение или уничтожение принадлежащих ему кернов, он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1042"/>
    <w:bookmarkStart w:name="z1343" w:id="1043"/>
    <w:p>
      <w:pPr>
        <w:spacing w:after="0"/>
        <w:ind w:left="0"/>
        <w:jc w:val="both"/>
      </w:pPr>
      <w:r>
        <w:rPr>
          <w:rFonts w:ascii="Times New Roman"/>
          <w:b w:val="false"/>
          <w:i w:val="false"/>
          <w:color w:val="000000"/>
          <w:sz w:val="28"/>
        </w:rPr>
        <w:t>
      95.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w:t>
      </w:r>
    </w:p>
    <w:bookmarkEnd w:id="1043"/>
    <w:bookmarkStart w:name="z1344" w:id="1044"/>
    <w:p>
      <w:pPr>
        <w:spacing w:after="0"/>
        <w:ind w:left="0"/>
        <w:jc w:val="both"/>
      </w:pPr>
      <w:r>
        <w:rPr>
          <w:rFonts w:ascii="Times New Roman"/>
          <w:b w:val="false"/>
          <w:i w:val="false"/>
          <w:color w:val="000000"/>
          <w:sz w:val="28"/>
        </w:rPr>
        <w:t>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1044"/>
    <w:bookmarkStart w:name="z1345" w:id="1045"/>
    <w:p>
      <w:pPr>
        <w:spacing w:after="0"/>
        <w:ind w:left="0"/>
        <w:jc w:val="both"/>
      </w:pPr>
      <w:r>
        <w:rPr>
          <w:rFonts w:ascii="Times New Roman"/>
          <w:b w:val="false"/>
          <w:i w:val="false"/>
          <w:color w:val="000000"/>
          <w:sz w:val="28"/>
        </w:rPr>
        <w:t>
      96. Геологическая информация, принадлежащая Недропользователю и полученная государством от Недропользователя в соответствии с Контрактом и (или) Кодексом, подлежит раскрытию путем ее опубликования или предоставления к ней открытого доступа в следующих случаях:</w:t>
      </w:r>
    </w:p>
    <w:bookmarkEnd w:id="1045"/>
    <w:bookmarkStart w:name="z1346" w:id="1046"/>
    <w:p>
      <w:pPr>
        <w:spacing w:after="0"/>
        <w:ind w:left="0"/>
        <w:jc w:val="both"/>
      </w:pPr>
      <w:r>
        <w:rPr>
          <w:rFonts w:ascii="Times New Roman"/>
          <w:b w:val="false"/>
          <w:i w:val="false"/>
          <w:color w:val="000000"/>
          <w:sz w:val="28"/>
        </w:rPr>
        <w:t>
      после прекращения действия Контракта;</w:t>
      </w:r>
    </w:p>
    <w:bookmarkEnd w:id="1046"/>
    <w:bookmarkStart w:name="z1347" w:id="1047"/>
    <w:p>
      <w:pPr>
        <w:spacing w:after="0"/>
        <w:ind w:left="0"/>
        <w:jc w:val="both"/>
      </w:pPr>
      <w:r>
        <w:rPr>
          <w:rFonts w:ascii="Times New Roman"/>
          <w:b w:val="false"/>
          <w:i w:val="false"/>
          <w:color w:val="000000"/>
          <w:sz w:val="28"/>
        </w:rPr>
        <w:t>
      с письменного согласия Недропользователя;</w:t>
      </w:r>
    </w:p>
    <w:bookmarkEnd w:id="1047"/>
    <w:bookmarkStart w:name="z1348" w:id="1048"/>
    <w:p>
      <w:pPr>
        <w:spacing w:after="0"/>
        <w:ind w:left="0"/>
        <w:jc w:val="both"/>
      </w:pPr>
      <w:r>
        <w:rPr>
          <w:rFonts w:ascii="Times New Roman"/>
          <w:b w:val="false"/>
          <w:i w:val="false"/>
          <w:color w:val="000000"/>
          <w:sz w:val="28"/>
        </w:rPr>
        <w:t>
      по требованию других государственных органов при условии принятия ими мер к охране конфиденциальности получаемых сведений;</w:t>
      </w:r>
    </w:p>
    <w:bookmarkEnd w:id="1048"/>
    <w:bookmarkStart w:name="z1349" w:id="1049"/>
    <w:p>
      <w:pPr>
        <w:spacing w:after="0"/>
        <w:ind w:left="0"/>
        <w:jc w:val="both"/>
      </w:pPr>
      <w:r>
        <w:rPr>
          <w:rFonts w:ascii="Times New Roman"/>
          <w:b w:val="false"/>
          <w:i w:val="false"/>
          <w:color w:val="000000"/>
          <w:sz w:val="28"/>
        </w:rPr>
        <w:t>
      по истечении трех месяцев со дня возврата соответствующего участка недр, в отношении которого ранее были получены такие сведения;</w:t>
      </w:r>
    </w:p>
    <w:bookmarkEnd w:id="1049"/>
    <w:bookmarkStart w:name="z1350" w:id="1050"/>
    <w:p>
      <w:pPr>
        <w:spacing w:after="0"/>
        <w:ind w:left="0"/>
        <w:jc w:val="both"/>
      </w:pPr>
      <w:r>
        <w:rPr>
          <w:rFonts w:ascii="Times New Roman"/>
          <w:b w:val="false"/>
          <w:i w:val="false"/>
          <w:color w:val="000000"/>
          <w:sz w:val="28"/>
        </w:rPr>
        <w:t>
      если сведения получены в результате государственного геологического изучения недр.</w:t>
      </w:r>
    </w:p>
    <w:bookmarkEnd w:id="1050"/>
    <w:bookmarkStart w:name="z1351" w:id="1051"/>
    <w:p>
      <w:pPr>
        <w:spacing w:after="0"/>
        <w:ind w:left="0"/>
        <w:jc w:val="left"/>
      </w:pPr>
      <w:r>
        <w:rPr>
          <w:rFonts w:ascii="Times New Roman"/>
          <w:b/>
          <w:i w:val="false"/>
          <w:color w:val="000000"/>
        </w:rPr>
        <w:t xml:space="preserve"> Параграф 10. Участок недр и имущество при прекращении права недропользования</w:t>
      </w:r>
    </w:p>
    <w:bookmarkEnd w:id="1051"/>
    <w:bookmarkStart w:name="z1352" w:id="1052"/>
    <w:p>
      <w:pPr>
        <w:spacing w:after="0"/>
        <w:ind w:left="0"/>
        <w:jc w:val="both"/>
      </w:pPr>
      <w:r>
        <w:rPr>
          <w:rFonts w:ascii="Times New Roman"/>
          <w:b w:val="false"/>
          <w:i w:val="false"/>
          <w:color w:val="000000"/>
          <w:sz w:val="28"/>
        </w:rPr>
        <w:t>
      97. Недропользователь, получивший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1052"/>
    <w:bookmarkStart w:name="z1353" w:id="1053"/>
    <w:p>
      <w:pPr>
        <w:spacing w:after="0"/>
        <w:ind w:left="0"/>
        <w:jc w:val="both"/>
      </w:pPr>
      <w:r>
        <w:rPr>
          <w:rFonts w:ascii="Times New Roman"/>
          <w:b w:val="false"/>
          <w:i w:val="false"/>
          <w:color w:val="000000"/>
          <w:sz w:val="28"/>
        </w:rPr>
        <w:t>
      1) обязан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1053"/>
    <w:bookmarkStart w:name="z1354" w:id="1054"/>
    <w:p>
      <w:pPr>
        <w:spacing w:after="0"/>
        <w:ind w:left="0"/>
        <w:jc w:val="both"/>
      </w:pPr>
      <w:r>
        <w:rPr>
          <w:rFonts w:ascii="Times New Roman"/>
          <w:b w:val="false"/>
          <w:i w:val="false"/>
          <w:color w:val="000000"/>
          <w:sz w:val="28"/>
        </w:rPr>
        <w:t>
      2) обязан незамедлительно после утверждения и получения положительных заключений, предусмотренных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1054"/>
    <w:bookmarkStart w:name="z1355" w:id="1055"/>
    <w:p>
      <w:pPr>
        <w:spacing w:after="0"/>
        <w:ind w:left="0"/>
        <w:jc w:val="both"/>
      </w:pPr>
      <w:r>
        <w:rPr>
          <w:rFonts w:ascii="Times New Roman"/>
          <w:b w:val="false"/>
          <w:i w:val="false"/>
          <w:color w:val="000000"/>
          <w:sz w:val="28"/>
        </w:rPr>
        <w:t>
      3) вправе в течение шести (6)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Кодексом.</w:t>
      </w:r>
    </w:p>
    <w:bookmarkEnd w:id="1055"/>
    <w:bookmarkStart w:name="z1356" w:id="1056"/>
    <w:p>
      <w:pPr>
        <w:spacing w:after="0"/>
        <w:ind w:left="0"/>
        <w:jc w:val="both"/>
      </w:pPr>
      <w:r>
        <w:rPr>
          <w:rFonts w:ascii="Times New Roman"/>
          <w:b w:val="false"/>
          <w:i w:val="false"/>
          <w:color w:val="000000"/>
          <w:sz w:val="28"/>
        </w:rPr>
        <w:t>
      98. В случае получения уведомления Компетентного органа о решении передать участок недр в доверительное управление национальной компании в области углеводородов Недропользователь:</w:t>
      </w:r>
    </w:p>
    <w:bookmarkEnd w:id="1056"/>
    <w:bookmarkStart w:name="z1357" w:id="1057"/>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1057"/>
    <w:bookmarkStart w:name="z1358" w:id="1058"/>
    <w:p>
      <w:pPr>
        <w:spacing w:after="0"/>
        <w:ind w:left="0"/>
        <w:jc w:val="both"/>
      </w:pPr>
      <w:r>
        <w:rPr>
          <w:rFonts w:ascii="Times New Roman"/>
          <w:b w:val="false"/>
          <w:i w:val="false"/>
          <w:color w:val="000000"/>
          <w:sz w:val="28"/>
        </w:rPr>
        <w:t>
      В случае отсутствия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1058"/>
    <w:bookmarkStart w:name="z1359" w:id="1059"/>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1059"/>
    <w:bookmarkStart w:name="z1360" w:id="1060"/>
    <w:p>
      <w:pPr>
        <w:spacing w:after="0"/>
        <w:ind w:left="0"/>
        <w:jc w:val="left"/>
      </w:pPr>
      <w:r>
        <w:rPr>
          <w:rFonts w:ascii="Times New Roman"/>
          <w:b/>
          <w:i w:val="false"/>
          <w:color w:val="000000"/>
        </w:rPr>
        <w:t xml:space="preserve"> Параграф 11. Контроль за соблюдением Недропользователем условий Контракта</w:t>
      </w:r>
    </w:p>
    <w:bookmarkEnd w:id="1060"/>
    <w:bookmarkStart w:name="z1361" w:id="1061"/>
    <w:p>
      <w:pPr>
        <w:spacing w:after="0"/>
        <w:ind w:left="0"/>
        <w:jc w:val="both"/>
      </w:pPr>
      <w:r>
        <w:rPr>
          <w:rFonts w:ascii="Times New Roman"/>
          <w:b w:val="false"/>
          <w:i w:val="false"/>
          <w:color w:val="000000"/>
          <w:sz w:val="28"/>
        </w:rPr>
        <w:t>
      99. Контроль за соблюдением недропользователем условий Контракта осуществляется Компетентным органом в соответствии с порядком, предусмотренным законодательством Республики Казахстан о недрах и недропользовании.</w:t>
      </w:r>
    </w:p>
    <w:bookmarkEnd w:id="1061"/>
    <w:bookmarkStart w:name="z1362" w:id="1062"/>
    <w:p>
      <w:pPr>
        <w:spacing w:after="0"/>
        <w:ind w:left="0"/>
        <w:jc w:val="both"/>
      </w:pPr>
      <w:r>
        <w:rPr>
          <w:rFonts w:ascii="Times New Roman"/>
          <w:b w:val="false"/>
          <w:i w:val="false"/>
          <w:color w:val="000000"/>
          <w:sz w:val="28"/>
        </w:rPr>
        <w:t>
      100.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w:t>
      </w:r>
    </w:p>
    <w:bookmarkEnd w:id="1062"/>
    <w:bookmarkStart w:name="z1363" w:id="1063"/>
    <w:p>
      <w:pPr>
        <w:spacing w:after="0"/>
        <w:ind w:left="0"/>
        <w:jc w:val="left"/>
      </w:pPr>
      <w:r>
        <w:rPr>
          <w:rFonts w:ascii="Times New Roman"/>
          <w:b/>
          <w:i w:val="false"/>
          <w:color w:val="000000"/>
        </w:rPr>
        <w:t xml:space="preserve"> Параграф 12. Дополнительное обязательство Недропользователя</w:t>
      </w:r>
    </w:p>
    <w:bookmarkEnd w:id="1063"/>
    <w:bookmarkStart w:name="z1364" w:id="1064"/>
    <w:p>
      <w:pPr>
        <w:spacing w:after="0"/>
        <w:ind w:left="0"/>
        <w:jc w:val="both"/>
      </w:pPr>
      <w:r>
        <w:rPr>
          <w:rFonts w:ascii="Times New Roman"/>
          <w:b w:val="false"/>
          <w:i w:val="false"/>
          <w:color w:val="000000"/>
          <w:sz w:val="28"/>
        </w:rPr>
        <w:t xml:space="preserve">
      101. При превышении объемов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сто миллионов тонн нефти или пятьдесят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064"/>
    <w:bookmarkStart w:name="z1883" w:id="1065"/>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1065"/>
    <w:bookmarkStart w:name="z1884" w:id="1066"/>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1066"/>
    <w:bookmarkStart w:name="z1885" w:id="1067"/>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1067"/>
    <w:bookmarkStart w:name="z1886" w:id="1068"/>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1068"/>
    <w:bookmarkStart w:name="z1887" w:id="1069"/>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bookmarkEnd w:id="1069"/>
    <w:bookmarkStart w:name="z1888" w:id="1070"/>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 абзац первый </w:t>
      </w:r>
      <w:r>
        <w:rPr>
          <w:rFonts w:ascii="Times New Roman"/>
          <w:b w:val="false"/>
          <w:i w:val="false"/>
          <w:color w:val="000000"/>
          <w:sz w:val="28"/>
        </w:rPr>
        <w:t>пункта 101</w:t>
      </w:r>
      <w:r>
        <w:rPr>
          <w:rFonts w:ascii="Times New Roman"/>
          <w:b w:val="false"/>
          <w:i w:val="false"/>
          <w:color w:val="000000"/>
          <w:sz w:val="28"/>
        </w:rPr>
        <w:t xml:space="preserve"> излагается в следующей редакции:</w:t>
      </w:r>
    </w:p>
    <w:bookmarkEnd w:id="1070"/>
    <w:bookmarkStart w:name="z1889" w:id="1071"/>
    <w:p>
      <w:pPr>
        <w:spacing w:after="0"/>
        <w:ind w:left="0"/>
        <w:jc w:val="both"/>
      </w:pPr>
      <w:r>
        <w:rPr>
          <w:rFonts w:ascii="Times New Roman"/>
          <w:b w:val="false"/>
          <w:i w:val="false"/>
          <w:color w:val="000000"/>
          <w:sz w:val="28"/>
        </w:rPr>
        <w:t xml:space="preserve">
      "101. При превышении объемами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ста миллионов тонн нефти или пятьдесяти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0" w:id="1072"/>
    <w:p>
      <w:pPr>
        <w:spacing w:after="0"/>
        <w:ind w:left="0"/>
        <w:jc w:val="both"/>
      </w:pPr>
      <w:r>
        <w:rPr>
          <w:rFonts w:ascii="Times New Roman"/>
          <w:b w:val="false"/>
          <w:i w:val="false"/>
          <w:color w:val="000000"/>
          <w:sz w:val="28"/>
        </w:rPr>
        <w:t>
      102. Не позднее чем за двенадцать месяцев до перехода к периоду добычи, Стороны проведут переговоры с целью определения одного из обязательств, перечисленных в пункте 101 Контракта.</w:t>
      </w:r>
    </w:p>
    <w:bookmarkEnd w:id="1072"/>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101 Контракта, с приложением необходимых финансовых расчетов и обоснований.</w:t>
      </w:r>
    </w:p>
    <w:p>
      <w:pPr>
        <w:spacing w:after="0"/>
        <w:ind w:left="0"/>
        <w:jc w:val="both"/>
      </w:pPr>
      <w:r>
        <w:rPr>
          <w:rFonts w:ascii="Times New Roman"/>
          <w:b w:val="false"/>
          <w:i w:val="false"/>
          <w:color w:val="000000"/>
          <w:sz w:val="28"/>
        </w:rPr>
        <w:t>
      В этом случае при переходе к периоду добычи условия Контракта будут предусматривать обязательство Недропользователя по реализации соответствующего проекта с указанием сроков реализации и его предполагаемой стоимости.</w:t>
      </w:r>
    </w:p>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 </w:t>
      </w:r>
      <w:r>
        <w:rPr>
          <w:rFonts w:ascii="Times New Roman"/>
          <w:b w:val="false"/>
          <w:i w:val="false"/>
          <w:color w:val="000000"/>
          <w:sz w:val="28"/>
        </w:rPr>
        <w:t>пункт 102</w:t>
      </w:r>
      <w:r>
        <w:rPr>
          <w:rFonts w:ascii="Times New Roman"/>
          <w:b w:val="false"/>
          <w:i w:val="false"/>
          <w:color w:val="000000"/>
          <w:sz w:val="28"/>
        </w:rPr>
        <w:t xml:space="preserve"> излагается в следующей редакции:</w:t>
      </w:r>
    </w:p>
    <w:p>
      <w:pPr>
        <w:spacing w:after="0"/>
        <w:ind w:left="0"/>
        <w:jc w:val="both"/>
      </w:pPr>
      <w:r>
        <w:rPr>
          <w:rFonts w:ascii="Times New Roman"/>
          <w:b w:val="false"/>
          <w:i w:val="false"/>
          <w:color w:val="000000"/>
          <w:sz w:val="28"/>
        </w:rPr>
        <w:t>
      "102. Не позднее чем за двенадцать месяцев до истечения двадцатилетнего срока, указанного в пункте 101 Контракта, Стороны проведут переговоры с целью определения одного из обязательств, перечисленных в пункте 101 Контракта.</w:t>
      </w:r>
    </w:p>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101 Контракта, с приложением необходимых финансовых расчетов и обоснований.</w:t>
      </w:r>
    </w:p>
    <w:p>
      <w:pPr>
        <w:spacing w:after="0"/>
        <w:ind w:left="0"/>
        <w:jc w:val="both"/>
      </w:pPr>
      <w:r>
        <w:rPr>
          <w:rFonts w:ascii="Times New Roman"/>
          <w:b w:val="false"/>
          <w:i w:val="false"/>
          <w:color w:val="000000"/>
          <w:sz w:val="28"/>
        </w:rPr>
        <w:t>
      По результатам переговоров Стороны подпишут дополнение к Контракту, в котором будет предусмотрено обязательство Недропользователя по реализации соответствующего проекта с указанием сроков реализации и его предполагаемой стоимости.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3" w:id="1073"/>
    <w:p>
      <w:pPr>
        <w:spacing w:after="0"/>
        <w:ind w:left="0"/>
        <w:jc w:val="left"/>
      </w:pPr>
      <w:r>
        <w:rPr>
          <w:rFonts w:ascii="Times New Roman"/>
          <w:b/>
          <w:i w:val="false"/>
          <w:color w:val="000000"/>
        </w:rPr>
        <w:t xml:space="preserve"> Параграф 13. Ответственность Недропользователя</w:t>
      </w:r>
    </w:p>
    <w:bookmarkEnd w:id="1073"/>
    <w:bookmarkStart w:name="z1374" w:id="1074"/>
    <w:p>
      <w:pPr>
        <w:spacing w:after="0"/>
        <w:ind w:left="0"/>
        <w:jc w:val="both"/>
      </w:pPr>
      <w:r>
        <w:rPr>
          <w:rFonts w:ascii="Times New Roman"/>
          <w:b w:val="false"/>
          <w:i w:val="false"/>
          <w:color w:val="000000"/>
          <w:sz w:val="28"/>
        </w:rPr>
        <w:t>
      103. Нарушение условий проведения операций по недропользованию, предусмотренных Контрактом и (или)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1074"/>
    <w:bookmarkStart w:name="z1375" w:id="1075"/>
    <w:p>
      <w:pPr>
        <w:spacing w:after="0"/>
        <w:ind w:left="0"/>
        <w:jc w:val="both"/>
      </w:pPr>
      <w:r>
        <w:rPr>
          <w:rFonts w:ascii="Times New Roman"/>
          <w:b w:val="false"/>
          <w:i w:val="false"/>
          <w:color w:val="000000"/>
          <w:sz w:val="28"/>
        </w:rPr>
        <w:t>
      104.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1075"/>
    <w:bookmarkStart w:name="z1376" w:id="1076"/>
    <w:p>
      <w:pPr>
        <w:spacing w:after="0"/>
        <w:ind w:left="0"/>
        <w:jc w:val="both"/>
      </w:pPr>
      <w:r>
        <w:rPr>
          <w:rFonts w:ascii="Times New Roman"/>
          <w:b w:val="false"/>
          <w:i w:val="false"/>
          <w:color w:val="000000"/>
          <w:sz w:val="28"/>
        </w:rPr>
        <w:t>
      1) выполнения Недропользователем финансовых обязательств, предусмотренных Контрактом, менее чем на тридцать процентов за отчетный год;</w:t>
      </w:r>
    </w:p>
    <w:bookmarkEnd w:id="1076"/>
    <w:bookmarkStart w:name="z1377" w:id="1077"/>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1077"/>
    <w:bookmarkStart w:name="z1378" w:id="1078"/>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Контрактом.</w:t>
      </w:r>
    </w:p>
    <w:bookmarkEnd w:id="1078"/>
    <w:bookmarkStart w:name="z1379" w:id="1079"/>
    <w:p>
      <w:pPr>
        <w:spacing w:after="0"/>
        <w:ind w:left="0"/>
        <w:jc w:val="both"/>
      </w:pPr>
      <w:r>
        <w:rPr>
          <w:rFonts w:ascii="Times New Roman"/>
          <w:b w:val="false"/>
          <w:i w:val="false"/>
          <w:color w:val="000000"/>
          <w:sz w:val="28"/>
        </w:rPr>
        <w:t>
      105.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104 Контракта, – три месяца, по иным обязательствам – один месяц со дня получения письменного уведомления.</w:t>
      </w:r>
    </w:p>
    <w:bookmarkEnd w:id="1079"/>
    <w:bookmarkStart w:name="z1380" w:id="1080"/>
    <w:p>
      <w:pPr>
        <w:spacing w:after="0"/>
        <w:ind w:left="0"/>
        <w:jc w:val="both"/>
      </w:pPr>
      <w:r>
        <w:rPr>
          <w:rFonts w:ascii="Times New Roman"/>
          <w:b w:val="false"/>
          <w:i w:val="false"/>
          <w:color w:val="000000"/>
          <w:sz w:val="28"/>
        </w:rPr>
        <w:t>
      106.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1080"/>
    <w:bookmarkStart w:name="z1381" w:id="1081"/>
    <w:p>
      <w:pPr>
        <w:spacing w:after="0"/>
        <w:ind w:left="0"/>
        <w:jc w:val="both"/>
      </w:pPr>
      <w:r>
        <w:rPr>
          <w:rFonts w:ascii="Times New Roman"/>
          <w:b w:val="false"/>
          <w:i w:val="false"/>
          <w:color w:val="000000"/>
          <w:sz w:val="28"/>
        </w:rPr>
        <w:t>
      107.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1081"/>
    <w:bookmarkStart w:name="z1382" w:id="1082"/>
    <w:p>
      <w:pPr>
        <w:spacing w:after="0"/>
        <w:ind w:left="0"/>
        <w:jc w:val="both"/>
      </w:pPr>
      <w:r>
        <w:rPr>
          <w:rFonts w:ascii="Times New Roman"/>
          <w:b w:val="false"/>
          <w:i w:val="false"/>
          <w:color w:val="000000"/>
          <w:sz w:val="28"/>
        </w:rPr>
        <w:t>
      108. В случае очевидной невозможности устранения нарушения обязательств, предусмотренных Контрактом, в срок, определенный в пункте 105 Контракта, Компетентный орган вправе установить иной срок, в течение которого возможно устранение такого нарушения.</w:t>
      </w:r>
    </w:p>
    <w:bookmarkEnd w:id="1082"/>
    <w:bookmarkStart w:name="z1383" w:id="1083"/>
    <w:p>
      <w:pPr>
        <w:spacing w:after="0"/>
        <w:ind w:left="0"/>
        <w:jc w:val="both"/>
      </w:pPr>
      <w:r>
        <w:rPr>
          <w:rFonts w:ascii="Times New Roman"/>
          <w:b w:val="false"/>
          <w:i w:val="false"/>
          <w:color w:val="000000"/>
          <w:sz w:val="28"/>
        </w:rPr>
        <w:t>
      109. Недропользователь несет ответственность в виде уплаты штрафа за неисполнение, ненадлежащее исполнение принятых им следующих обязательств:</w:t>
      </w:r>
    </w:p>
    <w:bookmarkEnd w:id="1083"/>
    <w:bookmarkStart w:name="z1891" w:id="1084"/>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 от суммы неисполненных за отчетный период обязательств;</w:t>
      </w:r>
    </w:p>
    <w:bookmarkEnd w:id="1084"/>
    <w:bookmarkStart w:name="z1892" w:id="1085"/>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любой отчетный год – в размере 2 000 МРП, но не более одного раза в год;</w:t>
      </w:r>
    </w:p>
    <w:bookmarkEnd w:id="1085"/>
    <w:bookmarkStart w:name="z1893" w:id="1086"/>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1086"/>
    <w:bookmarkStart w:name="z1894" w:id="1087"/>
    <w:p>
      <w:pPr>
        <w:spacing w:after="0"/>
        <w:ind w:left="0"/>
        <w:jc w:val="both"/>
      </w:pPr>
      <w:r>
        <w:rPr>
          <w:rFonts w:ascii="Times New Roman"/>
          <w:b w:val="false"/>
          <w:i w:val="false"/>
          <w:color w:val="000000"/>
          <w:sz w:val="28"/>
        </w:rPr>
        <w:t>
      4) за неисполнение объемов работ, предусмотренной программой работ, предусмотренной Приложением 2 к Контракту, – в размере 10 % от стоимости невыполненных объемов работ за отчетный период обязательства;</w:t>
      </w:r>
    </w:p>
    <w:bookmarkEnd w:id="1087"/>
    <w:bookmarkStart w:name="z1895" w:id="1088"/>
    <w:p>
      <w:pPr>
        <w:spacing w:after="0"/>
        <w:ind w:left="0"/>
        <w:jc w:val="both"/>
      </w:pPr>
      <w:r>
        <w:rPr>
          <w:rFonts w:ascii="Times New Roman"/>
          <w:b w:val="false"/>
          <w:i w:val="false"/>
          <w:color w:val="000000"/>
          <w:sz w:val="28"/>
        </w:rPr>
        <w:t>
      5)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42 Контракта – в размере 10 000 МРП;</w:t>
      </w:r>
    </w:p>
    <w:bookmarkEnd w:id="1088"/>
    <w:bookmarkStart w:name="z1896" w:id="1089"/>
    <w:p>
      <w:pPr>
        <w:spacing w:after="0"/>
        <w:ind w:left="0"/>
        <w:jc w:val="both"/>
      </w:pPr>
      <w:r>
        <w:rPr>
          <w:rFonts w:ascii="Times New Roman"/>
          <w:b w:val="false"/>
          <w:i w:val="false"/>
          <w:color w:val="000000"/>
          <w:sz w:val="28"/>
        </w:rPr>
        <w:t xml:space="preserve">
      6) за ненаправление или несвоевременное направление уведомлений, предусмотренных в </w:t>
      </w:r>
      <w:r>
        <w:rPr>
          <w:rFonts w:ascii="Times New Roman"/>
          <w:b w:val="false"/>
          <w:i w:val="false"/>
          <w:color w:val="000000"/>
          <w:sz w:val="28"/>
        </w:rPr>
        <w:t>Кодексе</w:t>
      </w:r>
      <w:r>
        <w:rPr>
          <w:rFonts w:ascii="Times New Roman"/>
          <w:b w:val="false"/>
          <w:i w:val="false"/>
          <w:color w:val="000000"/>
          <w:sz w:val="28"/>
        </w:rPr>
        <w:t>, в том числе программы развития местных поставщиков товаров, работ и услуг на согласование в Компетентный орган – 2000 МРП;</w:t>
      </w:r>
    </w:p>
    <w:bookmarkEnd w:id="1089"/>
    <w:bookmarkStart w:name="z1897" w:id="1090"/>
    <w:p>
      <w:pPr>
        <w:spacing w:after="0"/>
        <w:ind w:left="0"/>
        <w:jc w:val="both"/>
      </w:pPr>
      <w:r>
        <w:rPr>
          <w:rFonts w:ascii="Times New Roman"/>
          <w:b w:val="false"/>
          <w:i w:val="false"/>
          <w:color w:val="000000"/>
          <w:sz w:val="28"/>
        </w:rPr>
        <w:t>
      7) за неисполнение программы развития местных поставщиков товаров, работ и услуг в отчетном году – в размере 10 % от суммы неисполненного обязательства;</w:t>
      </w:r>
    </w:p>
    <w:bookmarkEnd w:id="1090"/>
    <w:bookmarkStart w:name="z1898" w:id="1091"/>
    <w:p>
      <w:pPr>
        <w:spacing w:after="0"/>
        <w:ind w:left="0"/>
        <w:jc w:val="both"/>
      </w:pPr>
      <w:r>
        <w:rPr>
          <w:rFonts w:ascii="Times New Roman"/>
          <w:b w:val="false"/>
          <w:i w:val="false"/>
          <w:color w:val="000000"/>
          <w:sz w:val="28"/>
        </w:rPr>
        <w:t>
      8) за непредоставление или несвоевременное предоставление программ, информации и отчетов в соответствии с пунктами 16-1, 26, 67 и 69 Контракта – в размере 100 МРП;</w:t>
      </w:r>
    </w:p>
    <w:bookmarkEnd w:id="1091"/>
    <w:bookmarkStart w:name="z1899" w:id="1092"/>
    <w:p>
      <w:pPr>
        <w:spacing w:after="0"/>
        <w:ind w:left="0"/>
        <w:jc w:val="both"/>
      </w:pPr>
      <w:r>
        <w:rPr>
          <w:rFonts w:ascii="Times New Roman"/>
          <w:b w:val="false"/>
          <w:i w:val="false"/>
          <w:color w:val="000000"/>
          <w:sz w:val="28"/>
        </w:rPr>
        <w:t>
      9) за ненаправление или несвоевременное направление уведомлений в соответствии с:</w:t>
      </w:r>
    </w:p>
    <w:bookmarkEnd w:id="10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30</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Контракта – в размере 5 000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25</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Контракта – в размере 2 000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33</w:t>
      </w:r>
      <w:r>
        <w:rPr>
          <w:rFonts w:ascii="Times New Roman"/>
          <w:b w:val="false"/>
          <w:i w:val="false"/>
          <w:color w:val="000000"/>
          <w:sz w:val="28"/>
        </w:rPr>
        <w:t xml:space="preserve"> Контракта – в размере 100 МРП;</w:t>
      </w:r>
    </w:p>
    <w:bookmarkStart w:name="z1903" w:id="1093"/>
    <w:p>
      <w:pPr>
        <w:spacing w:after="0"/>
        <w:ind w:left="0"/>
        <w:jc w:val="both"/>
      </w:pPr>
      <w:r>
        <w:rPr>
          <w:rFonts w:ascii="Times New Roman"/>
          <w:b w:val="false"/>
          <w:i w:val="false"/>
          <w:color w:val="000000"/>
          <w:sz w:val="28"/>
        </w:rPr>
        <w:t>
      10) за неисполнение, ненадлежащее исполнение одного из показателей проектных документов, указанных в пункте 44 Контракта, – 10 000 МРП если начальные геологические запасы по Контракту не превышают сто миллионов тонн нефти или пятьдесят миллиардов кубических метров природного газа или 20 000 МРП если начальные геологические запасы по Контракту превышают сто миллионов тонн нефти или пятьдесят миллиардов кубических метров природного газа;</w:t>
      </w:r>
    </w:p>
    <w:bookmarkEnd w:id="1093"/>
    <w:bookmarkStart w:name="z1904" w:id="1094"/>
    <w:p>
      <w:pPr>
        <w:spacing w:after="0"/>
        <w:ind w:left="0"/>
        <w:jc w:val="both"/>
      </w:pPr>
      <w:r>
        <w:rPr>
          <w:rFonts w:ascii="Times New Roman"/>
          <w:b w:val="false"/>
          <w:i w:val="false"/>
          <w:color w:val="000000"/>
          <w:sz w:val="28"/>
        </w:rPr>
        <w:t>
      11) за приобретение товаров, работ и услуг в нарушение порядка, установленного в соответствии с пунктом 66 Контракта – 30 % от суммы закупок, произведенных с таким нарушением.</w:t>
      </w:r>
    </w:p>
    <w:bookmarkEnd w:id="1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1" w:id="1095"/>
    <w:p>
      <w:pPr>
        <w:spacing w:after="0"/>
        <w:ind w:left="0"/>
        <w:jc w:val="both"/>
      </w:pPr>
      <w:r>
        <w:rPr>
          <w:rFonts w:ascii="Times New Roman"/>
          <w:b w:val="false"/>
          <w:i w:val="false"/>
          <w:color w:val="000000"/>
          <w:sz w:val="28"/>
        </w:rPr>
        <w:t>
      110.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1095"/>
    <w:bookmarkStart w:name="z1402" w:id="1096"/>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1096"/>
    <w:bookmarkStart w:name="z1403" w:id="1097"/>
    <w:p>
      <w:pPr>
        <w:spacing w:after="0"/>
        <w:ind w:left="0"/>
        <w:jc w:val="both"/>
      </w:pPr>
      <w:r>
        <w:rPr>
          <w:rFonts w:ascii="Times New Roman"/>
          <w:b w:val="false"/>
          <w:i w:val="false"/>
          <w:color w:val="000000"/>
          <w:sz w:val="28"/>
        </w:rPr>
        <w:t>
      2) более двух нарушений иных обязательств, установленных Контрактом.</w:t>
      </w:r>
    </w:p>
    <w:bookmarkEnd w:id="1097"/>
    <w:bookmarkStart w:name="z1404" w:id="1098"/>
    <w:p>
      <w:pPr>
        <w:spacing w:after="0"/>
        <w:ind w:left="0"/>
        <w:jc w:val="both"/>
      </w:pPr>
      <w:r>
        <w:rPr>
          <w:rFonts w:ascii="Times New Roman"/>
          <w:b w:val="false"/>
          <w:i w:val="false"/>
          <w:color w:val="000000"/>
          <w:sz w:val="28"/>
        </w:rPr>
        <w:t>
      111. За нарушение обязательств по Контракту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Контракта, узнал или должен был узнать о нарушении данных условий. Переход права недропользования не влечет изменения срока и порядка его исчисления.</w:t>
      </w:r>
    </w:p>
    <w:bookmarkEnd w:id="1098"/>
    <w:bookmarkStart w:name="z1405" w:id="1099"/>
    <w:p>
      <w:pPr>
        <w:spacing w:after="0"/>
        <w:ind w:left="0"/>
        <w:jc w:val="left"/>
      </w:pPr>
      <w:r>
        <w:rPr>
          <w:rFonts w:ascii="Times New Roman"/>
          <w:b/>
          <w:i w:val="false"/>
          <w:color w:val="000000"/>
        </w:rPr>
        <w:t xml:space="preserve"> Глава 9. Непреодолимая сила</w:t>
      </w:r>
    </w:p>
    <w:bookmarkEnd w:id="1099"/>
    <w:bookmarkStart w:name="z1406" w:id="1100"/>
    <w:p>
      <w:pPr>
        <w:spacing w:after="0"/>
        <w:ind w:left="0"/>
        <w:jc w:val="both"/>
      </w:pPr>
      <w:r>
        <w:rPr>
          <w:rFonts w:ascii="Times New Roman"/>
          <w:b w:val="false"/>
          <w:i w:val="false"/>
          <w:color w:val="000000"/>
          <w:sz w:val="28"/>
        </w:rPr>
        <w:t>
      112.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1100"/>
    <w:bookmarkStart w:name="z1407" w:id="1101"/>
    <w:p>
      <w:pPr>
        <w:spacing w:after="0"/>
        <w:ind w:left="0"/>
        <w:jc w:val="both"/>
      </w:pPr>
      <w:r>
        <w:rPr>
          <w:rFonts w:ascii="Times New Roman"/>
          <w:b w:val="false"/>
          <w:i w:val="false"/>
          <w:color w:val="000000"/>
          <w:sz w:val="28"/>
        </w:rPr>
        <w:t>
      113. К обстоятельствам непреодолимой силы относятся чрезвычайные и непредотвратимые при данных условиях обстоятельства, как например: чрезвычайное положение, военные конфликты, природные катастрофы, стихийные бедствия (пожары и т.п.). Приведенный перечень не является исчерпывающим.</w:t>
      </w:r>
    </w:p>
    <w:bookmarkEnd w:id="1101"/>
    <w:bookmarkStart w:name="z1408" w:id="1102"/>
    <w:p>
      <w:pPr>
        <w:spacing w:after="0"/>
        <w:ind w:left="0"/>
        <w:jc w:val="both"/>
      </w:pPr>
      <w:r>
        <w:rPr>
          <w:rFonts w:ascii="Times New Roman"/>
          <w:b w:val="false"/>
          <w:i w:val="false"/>
          <w:color w:val="000000"/>
          <w:sz w:val="28"/>
        </w:rPr>
        <w:t>
      114.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1102"/>
    <w:bookmarkStart w:name="z1409" w:id="1103"/>
    <w:p>
      <w:pPr>
        <w:spacing w:after="0"/>
        <w:ind w:left="0"/>
        <w:jc w:val="both"/>
      </w:pPr>
      <w:r>
        <w:rPr>
          <w:rFonts w:ascii="Times New Roman"/>
          <w:b w:val="false"/>
          <w:i w:val="false"/>
          <w:color w:val="000000"/>
          <w:sz w:val="28"/>
        </w:rPr>
        <w:t>
      115.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p>
    <w:bookmarkEnd w:id="1103"/>
    <w:bookmarkStart w:name="z1410" w:id="1104"/>
    <w:p>
      <w:pPr>
        <w:spacing w:after="0"/>
        <w:ind w:left="0"/>
        <w:jc w:val="both"/>
      </w:pPr>
      <w:r>
        <w:rPr>
          <w:rFonts w:ascii="Times New Roman"/>
          <w:b w:val="false"/>
          <w:i w:val="false"/>
          <w:color w:val="000000"/>
          <w:sz w:val="28"/>
        </w:rPr>
        <w:t>
      116. Срок действия Контракта продлевается на срок действия обстоятельств непреодолимой силы, при условии соблюдения Сторонами пунктов 114 и 115 Контракта, путем внесения изменений в Контракт.</w:t>
      </w:r>
    </w:p>
    <w:bookmarkEnd w:id="1104"/>
    <w:bookmarkStart w:name="z1411" w:id="1105"/>
    <w:p>
      <w:pPr>
        <w:spacing w:after="0"/>
        <w:ind w:left="0"/>
        <w:jc w:val="left"/>
      </w:pPr>
      <w:r>
        <w:rPr>
          <w:rFonts w:ascii="Times New Roman"/>
          <w:b/>
          <w:i w:val="false"/>
          <w:color w:val="000000"/>
        </w:rPr>
        <w:t xml:space="preserve"> Глава 10. Конфиденциальность</w:t>
      </w:r>
    </w:p>
    <w:bookmarkEnd w:id="1105"/>
    <w:bookmarkStart w:name="z1412" w:id="1106"/>
    <w:p>
      <w:pPr>
        <w:spacing w:after="0"/>
        <w:ind w:left="0"/>
        <w:jc w:val="both"/>
      </w:pPr>
      <w:r>
        <w:rPr>
          <w:rFonts w:ascii="Times New Roman"/>
          <w:b w:val="false"/>
          <w:i w:val="false"/>
          <w:color w:val="000000"/>
          <w:sz w:val="28"/>
        </w:rPr>
        <w:t>
      117.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и (или) Контрактом.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1106"/>
    <w:bookmarkStart w:name="z1413" w:id="1107"/>
    <w:p>
      <w:pPr>
        <w:spacing w:after="0"/>
        <w:ind w:left="0"/>
        <w:jc w:val="both"/>
      </w:pPr>
      <w:r>
        <w:rPr>
          <w:rFonts w:ascii="Times New Roman"/>
          <w:b w:val="false"/>
          <w:i w:val="false"/>
          <w:color w:val="000000"/>
          <w:sz w:val="28"/>
        </w:rPr>
        <w:t>
      118. Стороны не имеют права передавать конфиденциальную информацию третьим лицам без согласия другой Стороны, за исключением случаев:</w:t>
      </w:r>
    </w:p>
    <w:bookmarkEnd w:id="1107"/>
    <w:bookmarkStart w:name="z1414" w:id="1108"/>
    <w:p>
      <w:pPr>
        <w:spacing w:after="0"/>
        <w:ind w:left="0"/>
        <w:jc w:val="both"/>
      </w:pPr>
      <w:r>
        <w:rPr>
          <w:rFonts w:ascii="Times New Roman"/>
          <w:b w:val="false"/>
          <w:i w:val="false"/>
          <w:color w:val="000000"/>
          <w:sz w:val="28"/>
        </w:rPr>
        <w:t>
      1) если такая информация используется в ходе ведения судебного или арбитражного разбирательства;</w:t>
      </w:r>
    </w:p>
    <w:bookmarkEnd w:id="1108"/>
    <w:bookmarkStart w:name="z1415" w:id="1109"/>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выполняющим работы Недропользователю, или планирующим приобрести право недропользования, долю в праве недропользования или объект, связанный с правом недропользования, по Контракту, при условии, что такое третье лицо берет на себя обязательство рассматривать такую информацию как конфиденциальную и использовать ее только в указанных выше целях и на определенный сторонами срок;</w:t>
      </w:r>
    </w:p>
    <w:bookmarkEnd w:id="1109"/>
    <w:bookmarkStart w:name="z1416" w:id="1110"/>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1110"/>
    <w:bookmarkStart w:name="z1417" w:id="1111"/>
    <w:p>
      <w:pPr>
        <w:spacing w:after="0"/>
        <w:ind w:left="0"/>
        <w:jc w:val="both"/>
      </w:pPr>
      <w:r>
        <w:rPr>
          <w:rFonts w:ascii="Times New Roman"/>
          <w:b w:val="false"/>
          <w:i w:val="false"/>
          <w:color w:val="000000"/>
          <w:sz w:val="28"/>
        </w:rPr>
        <w:t>
      4) предоставления информации государственным органам Республики Казахстан по основаниям, предусмотренным в законодательстве Республики Казахстан;</w:t>
      </w:r>
    </w:p>
    <w:bookmarkEnd w:id="1111"/>
    <w:bookmarkStart w:name="z1418" w:id="1112"/>
    <w:p>
      <w:pPr>
        <w:spacing w:after="0"/>
        <w:ind w:left="0"/>
        <w:jc w:val="both"/>
      </w:pPr>
      <w:r>
        <w:rPr>
          <w:rFonts w:ascii="Times New Roman"/>
          <w:b w:val="false"/>
          <w:i w:val="false"/>
          <w:color w:val="000000"/>
          <w:sz w:val="28"/>
        </w:rPr>
        <w:t>
      5) аффилированным лицам Недропользователя или обладателей долей в праве недропользования по Контракту на конфиденциальной основе;</w:t>
      </w:r>
    </w:p>
    <w:bookmarkEnd w:id="1112"/>
    <w:bookmarkStart w:name="z1419" w:id="1113"/>
    <w:p>
      <w:pPr>
        <w:spacing w:after="0"/>
        <w:ind w:left="0"/>
        <w:jc w:val="both"/>
      </w:pPr>
      <w:r>
        <w:rPr>
          <w:rFonts w:ascii="Times New Roman"/>
          <w:b w:val="false"/>
          <w:i w:val="false"/>
          <w:color w:val="000000"/>
          <w:sz w:val="28"/>
        </w:rPr>
        <w:t>
      6) предоставления информации должностным лицам контролирующих органов Республики Казахстан при выполнении ими служебных обязанностей;</w:t>
      </w:r>
    </w:p>
    <w:bookmarkEnd w:id="1113"/>
    <w:bookmarkStart w:name="z1420" w:id="1114"/>
    <w:p>
      <w:pPr>
        <w:spacing w:after="0"/>
        <w:ind w:left="0"/>
        <w:jc w:val="both"/>
      </w:pPr>
      <w:r>
        <w:rPr>
          <w:rFonts w:ascii="Times New Roman"/>
          <w:b w:val="false"/>
          <w:i w:val="false"/>
          <w:color w:val="000000"/>
          <w:sz w:val="28"/>
        </w:rPr>
        <w:t>
      7) раскрытия информации по соглашению Сторон;</w:t>
      </w:r>
    </w:p>
    <w:bookmarkEnd w:id="1114"/>
    <w:bookmarkStart w:name="z1421" w:id="1115"/>
    <w:p>
      <w:pPr>
        <w:spacing w:after="0"/>
        <w:ind w:left="0"/>
        <w:jc w:val="both"/>
      </w:pPr>
      <w:r>
        <w:rPr>
          <w:rFonts w:ascii="Times New Roman"/>
          <w:b w:val="false"/>
          <w:i w:val="false"/>
          <w:color w:val="000000"/>
          <w:sz w:val="28"/>
        </w:rPr>
        <w:t>
      8) иных случаях, предусмотренных законодательством Республики Казахстан и (или) Контрактом.</w:t>
      </w:r>
    </w:p>
    <w:bookmarkEnd w:id="1115"/>
    <w:bookmarkStart w:name="z1422" w:id="1116"/>
    <w:p>
      <w:pPr>
        <w:spacing w:after="0"/>
        <w:ind w:left="0"/>
        <w:jc w:val="both"/>
      </w:pPr>
      <w:r>
        <w:rPr>
          <w:rFonts w:ascii="Times New Roman"/>
          <w:b w:val="false"/>
          <w:i w:val="false"/>
          <w:color w:val="000000"/>
          <w:sz w:val="28"/>
        </w:rPr>
        <w:t>
      119. Положения о конфиденциальности, предусмотренные настоящей главой, действуют в течение срока действия Контракта, если иное не установлено Кодексом или соглашением Сторон.</w:t>
      </w:r>
    </w:p>
    <w:bookmarkEnd w:id="1116"/>
    <w:bookmarkStart w:name="z1423" w:id="1117"/>
    <w:p>
      <w:pPr>
        <w:spacing w:after="0"/>
        <w:ind w:left="0"/>
        <w:jc w:val="both"/>
      </w:pPr>
      <w:r>
        <w:rPr>
          <w:rFonts w:ascii="Times New Roman"/>
          <w:b w:val="false"/>
          <w:i w:val="false"/>
          <w:color w:val="000000"/>
          <w:sz w:val="28"/>
        </w:rPr>
        <w:t>
      120. Положения настоящей главы не распространяются в отношении геологической информации, раскрываемой в соответствии с пунктом 96 Контракта.</w:t>
      </w:r>
    </w:p>
    <w:bookmarkEnd w:id="1117"/>
    <w:bookmarkStart w:name="z1424" w:id="1118"/>
    <w:p>
      <w:pPr>
        <w:spacing w:after="0"/>
        <w:ind w:left="0"/>
        <w:jc w:val="both"/>
      </w:pPr>
      <w:r>
        <w:rPr>
          <w:rFonts w:ascii="Times New Roman"/>
          <w:b w:val="false"/>
          <w:i w:val="false"/>
          <w:color w:val="000000"/>
          <w:sz w:val="28"/>
        </w:rPr>
        <w:t>
      121.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1118"/>
    <w:bookmarkStart w:name="z1425" w:id="1119"/>
    <w:p>
      <w:pPr>
        <w:spacing w:after="0"/>
        <w:ind w:left="0"/>
        <w:jc w:val="left"/>
      </w:pPr>
      <w:r>
        <w:rPr>
          <w:rFonts w:ascii="Times New Roman"/>
          <w:b/>
          <w:i w:val="false"/>
          <w:color w:val="000000"/>
        </w:rPr>
        <w:t xml:space="preserve"> Глава 11. Порядок разрешения споров</w:t>
      </w:r>
    </w:p>
    <w:bookmarkEnd w:id="1119"/>
    <w:bookmarkStart w:name="z1426" w:id="1120"/>
    <w:p>
      <w:pPr>
        <w:spacing w:after="0"/>
        <w:ind w:left="0"/>
        <w:jc w:val="both"/>
      </w:pPr>
      <w:r>
        <w:rPr>
          <w:rFonts w:ascii="Times New Roman"/>
          <w:b w:val="false"/>
          <w:i w:val="false"/>
          <w:color w:val="000000"/>
          <w:sz w:val="28"/>
        </w:rPr>
        <w:t>
      122. В случае спора, разногласия или претензии, возникших на основании либо в связи с настоящим Контрактом, (далее – "Спор") между Сторонами, Сторона, которая намерена передать Спор на разрешение, должна начать процесс разрешения Спора, направив другой Стороне письменное уведомление о наличии Спора (далее – "Уведомление о споре"). В Уведомлении о споре должны быть указаны Стороны Спора, а также должно содержаться краткое изложение характера Спора.</w:t>
      </w:r>
    </w:p>
    <w:bookmarkEnd w:id="1120"/>
    <w:bookmarkStart w:name="z1427" w:id="1121"/>
    <w:p>
      <w:pPr>
        <w:spacing w:after="0"/>
        <w:ind w:left="0"/>
        <w:jc w:val="both"/>
      </w:pPr>
      <w:r>
        <w:rPr>
          <w:rFonts w:ascii="Times New Roman"/>
          <w:b w:val="false"/>
          <w:i w:val="false"/>
          <w:color w:val="000000"/>
          <w:sz w:val="28"/>
        </w:rPr>
        <w:t>
      Если Спор не разрешен путем переговоров в течение тридцати (30) календарных дней после Уведомления о споре, то любая из Сторон вправе инициировать процедуру разрешения споров в соответствии с пунктом 123 Контракта. Указанный срок может быть продлен по соглашению Сторон.</w:t>
      </w:r>
    </w:p>
    <w:bookmarkEnd w:id="1121"/>
    <w:bookmarkStart w:name="z1428" w:id="1122"/>
    <w:p>
      <w:pPr>
        <w:spacing w:after="0"/>
        <w:ind w:left="0"/>
        <w:jc w:val="both"/>
      </w:pPr>
      <w:r>
        <w:rPr>
          <w:rFonts w:ascii="Times New Roman"/>
          <w:b w:val="false"/>
          <w:i w:val="false"/>
          <w:color w:val="000000"/>
          <w:sz w:val="28"/>
        </w:rPr>
        <w:t>
      123. Спор, не разрешенный путем переговоров, может быть передан на рассмотрение в __________________ [указать способ разрешения спора: (а) судах Республики Казахстан или (b) арбитраже]</w:t>
      </w:r>
    </w:p>
    <w:bookmarkEnd w:id="1122"/>
    <w:bookmarkStart w:name="z1429" w:id="1123"/>
    <w:p>
      <w:pPr>
        <w:spacing w:after="0"/>
        <w:ind w:left="0"/>
        <w:jc w:val="both"/>
      </w:pPr>
      <w:r>
        <w:rPr>
          <w:rFonts w:ascii="Times New Roman"/>
          <w:b w:val="false"/>
          <w:i w:val="false"/>
          <w:color w:val="000000"/>
          <w:sz w:val="28"/>
        </w:rPr>
        <w:t>
      124. Местом арбитражного разбирательства будет являться [указать место арбитража: (a) Международный финансовый центр "Астана" (МФЦА), Республика Казахстан; (b) г. Лондон, Великобритания; (c) г. Женева, Швейцария; (d)г.Сингапур, Сингапур].</w:t>
      </w:r>
    </w:p>
    <w:bookmarkEnd w:id="1123"/>
    <w:bookmarkStart w:name="z1430" w:id="1124"/>
    <w:p>
      <w:pPr>
        <w:spacing w:after="0"/>
        <w:ind w:left="0"/>
        <w:jc w:val="both"/>
      </w:pPr>
      <w:r>
        <w:rPr>
          <w:rFonts w:ascii="Times New Roman"/>
          <w:b w:val="false"/>
          <w:i w:val="false"/>
          <w:color w:val="000000"/>
          <w:sz w:val="28"/>
        </w:rPr>
        <w:t>
      Состав арбитража состоит из 3 (трех) арбитров, которые назначаются в соответствии с Регламентом ЮНСИТРАЛ (далее – "Состав арбитража"). Каждая сторона назначает по одному арбитру и указывает его кандидатуру в уведомлении об арбитраже и ответе на уведомление об арбитраже, соответственно. Назначенные таким образом два арбитра избирают третьего арбитра, который выступает в качестве арбитра-председателя Состава арбитража. Для целей исполнения Регламента ЮНСИТРАЛ назначающим органом будет являться ________________________________________________________________ [указать (a) Генеральный секретарь Постоянной палаты третейского суда в Гааге в случае выбора местом арбитражного разбирательства гг. Лондона, Женевы, Стокгольма или Сингапура; (b) Председатель Международного арбитражного центра МФЦА в случае выбора местом арбитражного разбирательства МФЦА]. Каждый арбитр, назначенный в Состав арбитража, должен свободно владеть английским языком.</w:t>
      </w:r>
    </w:p>
    <w:bookmarkEnd w:id="1124"/>
    <w:bookmarkStart w:name="z1431" w:id="1125"/>
    <w:p>
      <w:pPr>
        <w:spacing w:after="0"/>
        <w:ind w:left="0"/>
        <w:jc w:val="both"/>
      </w:pPr>
      <w:r>
        <w:rPr>
          <w:rFonts w:ascii="Times New Roman"/>
          <w:b w:val="false"/>
          <w:i w:val="false"/>
          <w:color w:val="000000"/>
          <w:sz w:val="28"/>
        </w:rPr>
        <w:t>
      Физическим местом проведения арбитражных слушаний будет являться место арбитражного разбирательства, если иное не согласовано Сторонами либо Состав арбитража не потребует проведение слушаний в другом месте.</w:t>
      </w:r>
    </w:p>
    <w:bookmarkEnd w:id="1125"/>
    <w:bookmarkStart w:name="z1432" w:id="1126"/>
    <w:p>
      <w:pPr>
        <w:spacing w:after="0"/>
        <w:ind w:left="0"/>
        <w:jc w:val="both"/>
      </w:pPr>
      <w:r>
        <w:rPr>
          <w:rFonts w:ascii="Times New Roman"/>
          <w:b w:val="false"/>
          <w:i w:val="false"/>
          <w:color w:val="000000"/>
          <w:sz w:val="28"/>
        </w:rPr>
        <w:t>
      Примечание: пункт 124 включается в Контракт в случае выбора арбитража в качестве способа разрешения спора.</w:t>
      </w:r>
    </w:p>
    <w:bookmarkEnd w:id="1126"/>
    <w:bookmarkStart w:name="z1433" w:id="1127"/>
    <w:p>
      <w:pPr>
        <w:spacing w:after="0"/>
        <w:ind w:left="0"/>
        <w:jc w:val="left"/>
      </w:pPr>
      <w:r>
        <w:rPr>
          <w:rFonts w:ascii="Times New Roman"/>
          <w:b/>
          <w:i w:val="false"/>
          <w:color w:val="000000"/>
        </w:rPr>
        <w:t xml:space="preserve"> Глава 12. Изменение и прекращение действия Контракта</w:t>
      </w:r>
    </w:p>
    <w:bookmarkEnd w:id="1127"/>
    <w:bookmarkStart w:name="z1434" w:id="1128"/>
    <w:p>
      <w:pPr>
        <w:spacing w:after="0"/>
        <w:ind w:left="0"/>
        <w:jc w:val="both"/>
      </w:pPr>
      <w:r>
        <w:rPr>
          <w:rFonts w:ascii="Times New Roman"/>
          <w:b w:val="false"/>
          <w:i w:val="false"/>
          <w:color w:val="000000"/>
          <w:sz w:val="28"/>
        </w:rPr>
        <w:t xml:space="preserve">
      125. Изменения и дополнения в Контракт оформляются дополнением к Контракту, заключаемым в случаях, предусмотренных </w:t>
      </w:r>
      <w:r>
        <w:rPr>
          <w:rFonts w:ascii="Times New Roman"/>
          <w:b w:val="false"/>
          <w:i w:val="false"/>
          <w:color w:val="000000"/>
          <w:sz w:val="28"/>
        </w:rPr>
        <w:t>статьей 37</w:t>
      </w:r>
      <w:r>
        <w:rPr>
          <w:rFonts w:ascii="Times New Roman"/>
          <w:b w:val="false"/>
          <w:i w:val="false"/>
          <w:color w:val="000000"/>
          <w:sz w:val="28"/>
        </w:rPr>
        <w:t xml:space="preserve"> Кодекса. Указанные изменения и дополнения вносятся в порядке и на условиях, предусмотренных Кодексом с учетом положений Контракта.</w:t>
      </w:r>
    </w:p>
    <w:bookmarkEnd w:id="1128"/>
    <w:bookmarkStart w:name="z1435" w:id="1129"/>
    <w:p>
      <w:pPr>
        <w:spacing w:after="0"/>
        <w:ind w:left="0"/>
        <w:jc w:val="both"/>
      </w:pPr>
      <w:r>
        <w:rPr>
          <w:rFonts w:ascii="Times New Roman"/>
          <w:b w:val="false"/>
          <w:i w:val="false"/>
          <w:color w:val="000000"/>
          <w:sz w:val="28"/>
        </w:rPr>
        <w:t>
      Дополнение является неотъемлемой частью Контракта. Дополнения к Контракту подлежат регистрации в Компетентном органе.</w:t>
      </w:r>
    </w:p>
    <w:bookmarkEnd w:id="1129"/>
    <w:bookmarkStart w:name="z1436" w:id="1130"/>
    <w:p>
      <w:pPr>
        <w:spacing w:after="0"/>
        <w:ind w:left="0"/>
        <w:jc w:val="both"/>
      </w:pPr>
      <w:r>
        <w:rPr>
          <w:rFonts w:ascii="Times New Roman"/>
          <w:b w:val="false"/>
          <w:i w:val="false"/>
          <w:color w:val="000000"/>
          <w:sz w:val="28"/>
        </w:rPr>
        <w:t xml:space="preserve">
      126. Если в течение периода разведки по Контракту на участке недр будет выявлено одно или несколько месторождений, ни одно из которых не соответствует какому-либо из критериев, указанных в </w:t>
      </w:r>
      <w:r>
        <w:rPr>
          <w:rFonts w:ascii="Times New Roman"/>
          <w:b w:val="false"/>
          <w:i w:val="false"/>
          <w:color w:val="000000"/>
          <w:sz w:val="28"/>
        </w:rPr>
        <w:t>пункте 1-2</w:t>
      </w:r>
      <w:r>
        <w:rPr>
          <w:rFonts w:ascii="Times New Roman"/>
          <w:b w:val="false"/>
          <w:i w:val="false"/>
          <w:color w:val="000000"/>
          <w:sz w:val="28"/>
        </w:rPr>
        <w:t xml:space="preserve"> статьи 36 Кодекса, при переходе к периоду добычи условия Контракта, относящиеся к периоду добычи должны быть приведены в соответствие с условиями типового контракта на добычу, действующему на дату подачи заявления о переходе к периоду добычи.</w:t>
      </w:r>
    </w:p>
    <w:bookmarkEnd w:id="1130"/>
    <w:bookmarkStart w:name="z1437" w:id="1131"/>
    <w:p>
      <w:pPr>
        <w:spacing w:after="0"/>
        <w:ind w:left="0"/>
        <w:jc w:val="both"/>
      </w:pPr>
      <w:r>
        <w:rPr>
          <w:rFonts w:ascii="Times New Roman"/>
          <w:b w:val="false"/>
          <w:i w:val="false"/>
          <w:color w:val="000000"/>
          <w:sz w:val="28"/>
        </w:rPr>
        <w:t xml:space="preserve">
      127. Если в течение периода разведки по Контракту на участке недр будет выявлено несколько месторождений, часть из которых соответствует хотя бы одному из критериев,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36 Кодекса, а другая часть не соответствует ни одному из указанных критериев, то при переходе к периоду добычи в отношении месторождений, не соответствующих ни одному из критериев,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36 Кодекса, такие месторождения должны быть выделены в отдельный контракт (отдельные контракты) путем заключения контракта (контрактов) на добычу в отношении таких месторождений на условиях типового контракта на добычу на дату подачи заявления о переходе к этапу добычи по соответствующим месторождениям. Настоящий пункт не применяются в отношении месторождений, не соответствующих ни одному из критериев,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36 Кодекса, в случаях указанных в </w:t>
      </w:r>
      <w:r>
        <w:rPr>
          <w:rFonts w:ascii="Times New Roman"/>
          <w:b w:val="false"/>
          <w:i w:val="false"/>
          <w:color w:val="000000"/>
          <w:sz w:val="28"/>
        </w:rPr>
        <w:t>пункте 1-4</w:t>
      </w:r>
      <w:r>
        <w:rPr>
          <w:rFonts w:ascii="Times New Roman"/>
          <w:b w:val="false"/>
          <w:i w:val="false"/>
          <w:color w:val="000000"/>
          <w:sz w:val="28"/>
        </w:rPr>
        <w:t xml:space="preserve"> статьи 36 Кодекса.</w:t>
      </w:r>
    </w:p>
    <w:bookmarkEnd w:id="1131"/>
    <w:bookmarkStart w:name="z1438" w:id="1132"/>
    <w:p>
      <w:pPr>
        <w:spacing w:after="0"/>
        <w:ind w:left="0"/>
        <w:jc w:val="both"/>
      </w:pPr>
      <w:r>
        <w:rPr>
          <w:rFonts w:ascii="Times New Roman"/>
          <w:b w:val="false"/>
          <w:i w:val="false"/>
          <w:color w:val="000000"/>
          <w:sz w:val="28"/>
        </w:rPr>
        <w:t xml:space="preserve">
      128. Действие Контракта на недропользование прекращается в случаях предусмотренных </w:t>
      </w:r>
      <w:r>
        <w:rPr>
          <w:rFonts w:ascii="Times New Roman"/>
          <w:b w:val="false"/>
          <w:i w:val="false"/>
          <w:color w:val="000000"/>
          <w:sz w:val="28"/>
        </w:rPr>
        <w:t>статьей 38</w:t>
      </w:r>
      <w:r>
        <w:rPr>
          <w:rFonts w:ascii="Times New Roman"/>
          <w:b w:val="false"/>
          <w:i w:val="false"/>
          <w:color w:val="000000"/>
          <w:sz w:val="28"/>
        </w:rPr>
        <w:t xml:space="preserve"> Кодекса, за исключением положений, предусмотренных в параграфах 6, 8 и 10 Главы 8, Главы 10 и Главы 11 Контракта, которые сохраняют свое действие до полного исполнения Сторонами своих обязательств.</w:t>
      </w:r>
    </w:p>
    <w:bookmarkEnd w:id="1132"/>
    <w:bookmarkStart w:name="z1439" w:id="1133"/>
    <w:p>
      <w:pPr>
        <w:spacing w:after="0"/>
        <w:ind w:left="0"/>
        <w:jc w:val="both"/>
      </w:pPr>
      <w:r>
        <w:rPr>
          <w:rFonts w:ascii="Times New Roman"/>
          <w:b w:val="false"/>
          <w:i w:val="false"/>
          <w:color w:val="000000"/>
          <w:sz w:val="28"/>
        </w:rPr>
        <w:t>
      129. В течение трех лет с даты заключения Контракта и при условии, что Недропользователь получил геологическую информацию по результатам сейсмических работ и (или) буровых работ, выполненных Недропользователем по Контракту, Недропользователь вправе возвратить весь (все) участок (участки) недр после окончания любого вида из указанных работ и отказаться от исполнения последующего (последующих) вида (видов) работ, указанного (указанных) в программе работ, включая последующие буровые работы и иные связанные с ними работы, на основании геологической информации, полученной недропользователем по результатам проведенных к моменту такого возврата разведочных работ. В случае такого возврата участка (участков) недр и прекращения Контракта Недропользователь не несет каких-либо обязательств по выполнению программы работ, включая оплату какой-либо неустойки, связанной с прекращением исполнения работ по такой программе работ и (или) досрочным прекращением Контракта, за исключением обязательств по консервации и (или) ликвидации последствий недропользования согласно Параграфу 6 Главы 8 Контракта.</w:t>
      </w:r>
    </w:p>
    <w:bookmarkEnd w:id="1133"/>
    <w:bookmarkStart w:name="z1440" w:id="1134"/>
    <w:p>
      <w:pPr>
        <w:spacing w:after="0"/>
        <w:ind w:left="0"/>
        <w:jc w:val="both"/>
      </w:pPr>
      <w:r>
        <w:rPr>
          <w:rFonts w:ascii="Times New Roman"/>
          <w:b w:val="false"/>
          <w:i w:val="false"/>
          <w:color w:val="000000"/>
          <w:sz w:val="28"/>
        </w:rPr>
        <w:t>
      130. Контракт досрочно прекращает свое действие в следующих случаях:</w:t>
      </w:r>
    </w:p>
    <w:bookmarkEnd w:id="1134"/>
    <w:bookmarkStart w:name="z1441" w:id="1135"/>
    <w:p>
      <w:pPr>
        <w:spacing w:after="0"/>
        <w:ind w:left="0"/>
        <w:jc w:val="both"/>
      </w:pPr>
      <w:r>
        <w:rPr>
          <w:rFonts w:ascii="Times New Roman"/>
          <w:b w:val="false"/>
          <w:i w:val="false"/>
          <w:color w:val="000000"/>
          <w:sz w:val="28"/>
        </w:rPr>
        <w:t>
      1) если по завершении периода разведки по Контракту Недропользователем не было выявлено месторождение, отчет по подсчету запасов которого получил положительные заключения экспертиз, предусмотренных законодательством;</w:t>
      </w:r>
    </w:p>
    <w:bookmarkEnd w:id="1135"/>
    <w:bookmarkStart w:name="z1442" w:id="1136"/>
    <w:p>
      <w:pPr>
        <w:spacing w:after="0"/>
        <w:ind w:left="0"/>
        <w:jc w:val="both"/>
      </w:pPr>
      <w:r>
        <w:rPr>
          <w:rFonts w:ascii="Times New Roman"/>
          <w:b w:val="false"/>
          <w:i w:val="false"/>
          <w:color w:val="000000"/>
          <w:sz w:val="28"/>
        </w:rPr>
        <w:t>
      2) досрочного прекращения действия Контракта на недропользование компетентным органом в одностороннем порядке в случаях, предусмотренных пунктами 110 и (или) 131 Контракта;</w:t>
      </w:r>
    </w:p>
    <w:bookmarkEnd w:id="1136"/>
    <w:bookmarkStart w:name="z1443" w:id="1137"/>
    <w:p>
      <w:pPr>
        <w:spacing w:after="0"/>
        <w:ind w:left="0"/>
        <w:jc w:val="both"/>
      </w:pPr>
      <w:r>
        <w:rPr>
          <w:rFonts w:ascii="Times New Roman"/>
          <w:b w:val="false"/>
          <w:i w:val="false"/>
          <w:color w:val="000000"/>
          <w:sz w:val="28"/>
        </w:rPr>
        <w:t>
      3) возврата Недропользователем всего участка недр до истечения срока действия Контракта;</w:t>
      </w:r>
    </w:p>
    <w:bookmarkEnd w:id="1137"/>
    <w:bookmarkStart w:name="z1444" w:id="1138"/>
    <w:p>
      <w:pPr>
        <w:spacing w:after="0"/>
        <w:ind w:left="0"/>
        <w:jc w:val="both"/>
      </w:pPr>
      <w:r>
        <w:rPr>
          <w:rFonts w:ascii="Times New Roman"/>
          <w:b w:val="false"/>
          <w:i w:val="false"/>
          <w:color w:val="000000"/>
          <w:sz w:val="28"/>
        </w:rPr>
        <w:t>
      4) в иных случаях, предусмотренных законодательством Республики Казахстан.</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130 с изменением, внесенным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1139"/>
    <w:p>
      <w:pPr>
        <w:spacing w:after="0"/>
        <w:ind w:left="0"/>
        <w:jc w:val="both"/>
      </w:pPr>
      <w:r>
        <w:rPr>
          <w:rFonts w:ascii="Times New Roman"/>
          <w:b w:val="false"/>
          <w:i w:val="false"/>
          <w:color w:val="000000"/>
          <w:sz w:val="28"/>
        </w:rPr>
        <w:t>
      131. Компетентный орган досрочно прекращает действие Контракта в одностороннем порядке в случаях:</w:t>
      </w:r>
    </w:p>
    <w:bookmarkEnd w:id="1139"/>
    <w:bookmarkStart w:name="z1446" w:id="1140"/>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 по Контракту;</w:t>
      </w:r>
    </w:p>
    <w:bookmarkEnd w:id="1140"/>
    <w:bookmarkStart w:name="z1447" w:id="1141"/>
    <w:p>
      <w:pPr>
        <w:spacing w:after="0"/>
        <w:ind w:left="0"/>
        <w:jc w:val="both"/>
      </w:pPr>
      <w:r>
        <w:rPr>
          <w:rFonts w:ascii="Times New Roman"/>
          <w:b w:val="false"/>
          <w:i w:val="false"/>
          <w:color w:val="000000"/>
          <w:sz w:val="28"/>
        </w:rPr>
        <w:t>
      2) проведения операций по недропользованию без соответствующих утвержденных Недропользователем и получивших положительные заключения предусмотренных законодательством экспертиз проектных документов;</w:t>
      </w:r>
    </w:p>
    <w:bookmarkEnd w:id="1141"/>
    <w:bookmarkStart w:name="z1448" w:id="1142"/>
    <w:p>
      <w:pPr>
        <w:spacing w:after="0"/>
        <w:ind w:left="0"/>
        <w:jc w:val="both"/>
      </w:pPr>
      <w:r>
        <w:rPr>
          <w:rFonts w:ascii="Times New Roman"/>
          <w:b w:val="false"/>
          <w:i w:val="false"/>
          <w:color w:val="000000"/>
          <w:sz w:val="28"/>
        </w:rPr>
        <w:t xml:space="preserve">
      3) нарушения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Кодекса, повлекшего угрозу национальной безопасности;</w:t>
      </w:r>
    </w:p>
    <w:bookmarkEnd w:id="1142"/>
    <w:bookmarkStart w:name="z1449" w:id="1143"/>
    <w:p>
      <w:pPr>
        <w:spacing w:after="0"/>
        <w:ind w:left="0"/>
        <w:jc w:val="both"/>
      </w:pPr>
      <w:r>
        <w:rPr>
          <w:rFonts w:ascii="Times New Roman"/>
          <w:b w:val="false"/>
          <w:i w:val="false"/>
          <w:color w:val="000000"/>
          <w:sz w:val="28"/>
        </w:rPr>
        <w:t>
      4) по решению Правительства в случаях и в порядке, предусмотренных статьей 106 Кодекса.</w:t>
      </w:r>
    </w:p>
    <w:bookmarkEnd w:id="1143"/>
    <w:bookmarkStart w:name="z1450" w:id="1144"/>
    <w:p>
      <w:pPr>
        <w:spacing w:after="0"/>
        <w:ind w:left="0"/>
        <w:jc w:val="both"/>
      </w:pPr>
      <w:r>
        <w:rPr>
          <w:rFonts w:ascii="Times New Roman"/>
          <w:b w:val="false"/>
          <w:i w:val="false"/>
          <w:color w:val="000000"/>
          <w:sz w:val="28"/>
        </w:rPr>
        <w:t>
      132.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1144"/>
    <w:bookmarkStart w:name="z1451" w:id="1145"/>
    <w:p>
      <w:pPr>
        <w:spacing w:after="0"/>
        <w:ind w:left="0"/>
        <w:jc w:val="left"/>
      </w:pPr>
      <w:r>
        <w:rPr>
          <w:rFonts w:ascii="Times New Roman"/>
          <w:b/>
          <w:i w:val="false"/>
          <w:color w:val="000000"/>
        </w:rPr>
        <w:t xml:space="preserve"> Глава 13. Заключительные положения</w:t>
      </w:r>
    </w:p>
    <w:bookmarkEnd w:id="1145"/>
    <w:bookmarkStart w:name="z1452" w:id="1146"/>
    <w:p>
      <w:pPr>
        <w:spacing w:after="0"/>
        <w:ind w:left="0"/>
        <w:jc w:val="both"/>
      </w:pPr>
      <w:r>
        <w:rPr>
          <w:rFonts w:ascii="Times New Roman"/>
          <w:b w:val="false"/>
          <w:i w:val="false"/>
          <w:color w:val="000000"/>
          <w:sz w:val="28"/>
        </w:rPr>
        <w:t>
      133. Применимым правом по Контракту является право Республики Казахстан.</w:t>
      </w:r>
    </w:p>
    <w:bookmarkEnd w:id="1146"/>
    <w:bookmarkStart w:name="z1453" w:id="1147"/>
    <w:p>
      <w:pPr>
        <w:spacing w:after="0"/>
        <w:ind w:left="0"/>
        <w:jc w:val="both"/>
      </w:pPr>
      <w:r>
        <w:rPr>
          <w:rFonts w:ascii="Times New Roman"/>
          <w:b w:val="false"/>
          <w:i w:val="false"/>
          <w:color w:val="000000"/>
          <w:sz w:val="28"/>
        </w:rPr>
        <w:t>
      134. К сделкам по переходу права недропользования применяется право Республики Казахстан.</w:t>
      </w:r>
    </w:p>
    <w:bookmarkEnd w:id="1147"/>
    <w:bookmarkStart w:name="z1454" w:id="1148"/>
    <w:p>
      <w:pPr>
        <w:spacing w:after="0"/>
        <w:ind w:left="0"/>
        <w:jc w:val="both"/>
      </w:pPr>
      <w:r>
        <w:rPr>
          <w:rFonts w:ascii="Times New Roman"/>
          <w:b w:val="false"/>
          <w:i w:val="false"/>
          <w:color w:val="000000"/>
          <w:sz w:val="28"/>
        </w:rPr>
        <w:t>
      135. Контракт составлен на казахском и русском языках, по одному экземпляру на казахском и русском языках для каждой из сторон, имеющих одинаковую юридическую силу.</w:t>
      </w:r>
    </w:p>
    <w:bookmarkEnd w:id="1148"/>
    <w:bookmarkStart w:name="z1455" w:id="1149"/>
    <w:p>
      <w:pPr>
        <w:spacing w:after="0"/>
        <w:ind w:left="0"/>
        <w:jc w:val="both"/>
      </w:pPr>
      <w:r>
        <w:rPr>
          <w:rFonts w:ascii="Times New Roman"/>
          <w:b w:val="false"/>
          <w:i w:val="false"/>
          <w:color w:val="000000"/>
          <w:sz w:val="28"/>
        </w:rPr>
        <w:t>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135 Контракта излагается в следующей редакции:</w:t>
      </w:r>
    </w:p>
    <w:bookmarkEnd w:id="1149"/>
    <w:bookmarkStart w:name="z1456" w:id="1150"/>
    <w:p>
      <w:pPr>
        <w:spacing w:after="0"/>
        <w:ind w:left="0"/>
        <w:jc w:val="both"/>
      </w:pPr>
      <w:r>
        <w:rPr>
          <w:rFonts w:ascii="Times New Roman"/>
          <w:b w:val="false"/>
          <w:i w:val="false"/>
          <w:color w:val="000000"/>
          <w:sz w:val="28"/>
        </w:rPr>
        <w:t>
      "135. Контракт составлен на английском, казахском и русском языках, по одному экземпляру на английском, казахском и русском языках для каждой из сторон, преимущественную силу имеет текст Контракта на казахском и русском языках.".</w:t>
      </w:r>
    </w:p>
    <w:bookmarkEnd w:id="1150"/>
    <w:bookmarkStart w:name="z1457" w:id="1151"/>
    <w:p>
      <w:pPr>
        <w:spacing w:after="0"/>
        <w:ind w:left="0"/>
        <w:jc w:val="both"/>
      </w:pPr>
      <w:r>
        <w:rPr>
          <w:rFonts w:ascii="Times New Roman"/>
          <w:b w:val="false"/>
          <w:i w:val="false"/>
          <w:color w:val="000000"/>
          <w:sz w:val="28"/>
        </w:rPr>
        <w:t>
      136.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языках.</w:t>
      </w:r>
    </w:p>
    <w:bookmarkEnd w:id="1151"/>
    <w:bookmarkStart w:name="z1458" w:id="1152"/>
    <w:p>
      <w:pPr>
        <w:spacing w:after="0"/>
        <w:ind w:left="0"/>
        <w:jc w:val="both"/>
      </w:pPr>
      <w:r>
        <w:rPr>
          <w:rFonts w:ascii="Times New Roman"/>
          <w:b w:val="false"/>
          <w:i w:val="false"/>
          <w:color w:val="000000"/>
          <w:sz w:val="28"/>
        </w:rPr>
        <w:t>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136 Контракта излагается в следующей редакции:</w:t>
      </w:r>
    </w:p>
    <w:bookmarkEnd w:id="1152"/>
    <w:bookmarkStart w:name="z1459" w:id="1153"/>
    <w:p>
      <w:pPr>
        <w:spacing w:after="0"/>
        <w:ind w:left="0"/>
        <w:jc w:val="both"/>
      </w:pPr>
      <w:r>
        <w:rPr>
          <w:rFonts w:ascii="Times New Roman"/>
          <w:b w:val="false"/>
          <w:i w:val="false"/>
          <w:color w:val="000000"/>
          <w:sz w:val="28"/>
        </w:rPr>
        <w:t>
      "136. Техническая документация и информация относительно проведения операций по недропользованию по Контракту составляются казахском или русском языках, техническая документация также может составляться на иностранном языке по выбору Недропользователя.".</w:t>
      </w:r>
    </w:p>
    <w:bookmarkEnd w:id="1153"/>
    <w:bookmarkStart w:name="z1460" w:id="1154"/>
    <w:p>
      <w:pPr>
        <w:spacing w:after="0"/>
        <w:ind w:left="0"/>
        <w:jc w:val="both"/>
      </w:pPr>
      <w:r>
        <w:rPr>
          <w:rFonts w:ascii="Times New Roman"/>
          <w:b w:val="false"/>
          <w:i w:val="false"/>
          <w:color w:val="000000"/>
          <w:sz w:val="28"/>
        </w:rPr>
        <w:t>
      137. При изменении почтового адреса по Контракту каждая из Сторон обязана представить письменное уведомление другой Стороне в течение семи (7)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1154"/>
    <w:bookmarkStart w:name="z1461" w:id="1155"/>
    <w:p>
      <w:pPr>
        <w:spacing w:after="0"/>
        <w:ind w:left="0"/>
        <w:jc w:val="both"/>
      </w:pPr>
      <w:r>
        <w:rPr>
          <w:rFonts w:ascii="Times New Roman"/>
          <w:b w:val="false"/>
          <w:i w:val="false"/>
          <w:color w:val="000000"/>
          <w:sz w:val="28"/>
        </w:rPr>
        <w:t>
      138.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bookmarkEnd w:id="1155"/>
    <w:bookmarkStart w:name="z1462" w:id="1156"/>
    <w:p>
      <w:pPr>
        <w:spacing w:after="0"/>
        <w:ind w:left="0"/>
        <w:jc w:val="both"/>
      </w:pPr>
      <w:r>
        <w:rPr>
          <w:rFonts w:ascii="Times New Roman"/>
          <w:b w:val="false"/>
          <w:i w:val="false"/>
          <w:color w:val="000000"/>
          <w:sz w:val="28"/>
        </w:rPr>
        <w:t>
      139. Определения и термины, используемые в Контракте, имеют значения, определенные для них в Кодексе и (или) в соответствующих нормативных правовых актах Республики Казахстан.</w:t>
      </w:r>
    </w:p>
    <w:bookmarkEnd w:id="1156"/>
    <w:bookmarkStart w:name="z1463" w:id="1157"/>
    <w:p>
      <w:pPr>
        <w:spacing w:after="0"/>
        <w:ind w:left="0"/>
        <w:jc w:val="both"/>
      </w:pPr>
      <w:r>
        <w:rPr>
          <w:rFonts w:ascii="Times New Roman"/>
          <w:b w:val="false"/>
          <w:i w:val="false"/>
          <w:color w:val="000000"/>
          <w:sz w:val="28"/>
        </w:rPr>
        <w:t>
      140. Отношения Сторон, их права и обязанности, не урегулированные Контрактом, регулируются законодательством Республики Казахстан.</w:t>
      </w:r>
    </w:p>
    <w:bookmarkEnd w:id="1157"/>
    <w:bookmarkStart w:name="z1464" w:id="1158"/>
    <w:p>
      <w:pPr>
        <w:spacing w:after="0"/>
        <w:ind w:left="0"/>
        <w:jc w:val="both"/>
      </w:pPr>
      <w:r>
        <w:rPr>
          <w:rFonts w:ascii="Times New Roman"/>
          <w:b w:val="false"/>
          <w:i w:val="false"/>
          <w:color w:val="000000"/>
          <w:sz w:val="28"/>
        </w:rPr>
        <w:t>
      141. Настоящий Контракт заключен ____ (дня), __________________ (месяца) 20___ года в г. ___________ (Республика Казахстан), уполномоченными представителями Сторон.</w:t>
      </w:r>
    </w:p>
    <w:bookmarkEnd w:id="1158"/>
    <w:bookmarkStart w:name="z1465" w:id="1159"/>
    <w:p>
      <w:pPr>
        <w:spacing w:after="0"/>
        <w:ind w:left="0"/>
        <w:jc w:val="both"/>
      </w:pPr>
      <w:r>
        <w:rPr>
          <w:rFonts w:ascii="Times New Roman"/>
          <w:b w:val="false"/>
          <w:i w:val="false"/>
          <w:color w:val="000000"/>
          <w:sz w:val="28"/>
        </w:rPr>
        <w:t>
      142. Юридические адреса и подписи Сторон:</w:t>
      </w:r>
    </w:p>
    <w:bookmarkEnd w:id="1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 углеводородов</w:t>
            </w:r>
            <w:r>
              <w:br/>
            </w:r>
            <w:r>
              <w:rPr>
                <w:rFonts w:ascii="Times New Roman"/>
                <w:b w:val="false"/>
                <w:i w:val="false"/>
                <w:color w:val="000000"/>
                <w:sz w:val="20"/>
              </w:rPr>
              <w:t>по сложным проектам</w:t>
            </w:r>
          </w:p>
        </w:tc>
      </w:tr>
    </w:tbl>
    <w:bookmarkStart w:name="z1467" w:id="1160"/>
    <w:p>
      <w:pPr>
        <w:spacing w:after="0"/>
        <w:ind w:left="0"/>
        <w:jc w:val="left"/>
      </w:pPr>
      <w:r>
        <w:rPr>
          <w:rFonts w:ascii="Times New Roman"/>
          <w:b/>
          <w:i w:val="false"/>
          <w:color w:val="000000"/>
        </w:rPr>
        <w:t xml:space="preserve"> Минимальные объемы и виды работ по Контракту в период разведки</w:t>
      </w:r>
    </w:p>
    <w:bookmarkEnd w:id="1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 углеводородов</w:t>
            </w:r>
            <w:r>
              <w:br/>
            </w:r>
            <w:r>
              <w:rPr>
                <w:rFonts w:ascii="Times New Roman"/>
                <w:b w:val="false"/>
                <w:i w:val="false"/>
                <w:color w:val="000000"/>
                <w:sz w:val="20"/>
              </w:rPr>
              <w:t>по сложным проектам</w:t>
            </w:r>
          </w:p>
        </w:tc>
      </w:tr>
    </w:tbl>
    <w:bookmarkStart w:name="z1469" w:id="1161"/>
    <w:p>
      <w:pPr>
        <w:spacing w:after="0"/>
        <w:ind w:left="0"/>
        <w:jc w:val="left"/>
      </w:pPr>
      <w:r>
        <w:rPr>
          <w:rFonts w:ascii="Times New Roman"/>
          <w:b/>
          <w:i w:val="false"/>
          <w:color w:val="000000"/>
        </w:rPr>
        <w:t xml:space="preserve"> Пространственные границы участка (участков) недр</w:t>
      </w:r>
    </w:p>
    <w:bookmarkEnd w:id="1161"/>
    <w:bookmarkStart w:name="z1470" w:id="1162"/>
    <w:p>
      <w:pPr>
        <w:spacing w:after="0"/>
        <w:ind w:left="0"/>
        <w:jc w:val="both"/>
      </w:pPr>
      <w:r>
        <w:rPr>
          <w:rFonts w:ascii="Times New Roman"/>
          <w:b w:val="false"/>
          <w:i w:val="false"/>
          <w:color w:val="000000"/>
          <w:sz w:val="28"/>
        </w:rPr>
        <w:t>
      Наименование региона.</w:t>
      </w:r>
    </w:p>
    <w:bookmarkEnd w:id="1162"/>
    <w:bookmarkStart w:name="z1471" w:id="1163"/>
    <w:p>
      <w:pPr>
        <w:spacing w:after="0"/>
        <w:ind w:left="0"/>
        <w:jc w:val="both"/>
      </w:pPr>
      <w:r>
        <w:rPr>
          <w:rFonts w:ascii="Times New Roman"/>
          <w:b w:val="false"/>
          <w:i w:val="false"/>
          <w:color w:val="000000"/>
          <w:sz w:val="28"/>
        </w:rPr>
        <w:t>
      Наименование участка недр.</w:t>
      </w:r>
    </w:p>
    <w:bookmarkEnd w:id="1163"/>
    <w:bookmarkStart w:name="z1472" w:id="1164"/>
    <w:p>
      <w:pPr>
        <w:spacing w:after="0"/>
        <w:ind w:left="0"/>
        <w:jc w:val="both"/>
      </w:pPr>
      <w:r>
        <w:rPr>
          <w:rFonts w:ascii="Times New Roman"/>
          <w:b w:val="false"/>
          <w:i w:val="false"/>
          <w:color w:val="000000"/>
          <w:sz w:val="28"/>
        </w:rPr>
        <w:t>
      Угловые координаты участка недр (наименование блоков).</w:t>
      </w:r>
    </w:p>
    <w:bookmarkEnd w:id="1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 углеводородов</w:t>
            </w:r>
            <w:r>
              <w:br/>
            </w:r>
            <w:r>
              <w:rPr>
                <w:rFonts w:ascii="Times New Roman"/>
                <w:b w:val="false"/>
                <w:i w:val="false"/>
                <w:color w:val="000000"/>
                <w:sz w:val="20"/>
              </w:rPr>
              <w:t>по сложным проектам</w:t>
            </w:r>
          </w:p>
        </w:tc>
      </w:tr>
    </w:tbl>
    <w:bookmarkStart w:name="z1474" w:id="1165"/>
    <w:p>
      <w:pPr>
        <w:spacing w:after="0"/>
        <w:ind w:left="0"/>
        <w:jc w:val="left"/>
      </w:pPr>
      <w:r>
        <w:rPr>
          <w:rFonts w:ascii="Times New Roman"/>
          <w:b/>
          <w:i w:val="false"/>
          <w:color w:val="000000"/>
        </w:rPr>
        <w:t xml:space="preserve"> Дополнительные обязательства недропользователя</w:t>
      </w:r>
    </w:p>
    <w:bookmarkEnd w:id="1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bookmarkStart w:name="z1477" w:id="1166"/>
    <w:p>
      <w:pPr>
        <w:spacing w:after="0"/>
        <w:ind w:left="0"/>
        <w:jc w:val="left"/>
      </w:pPr>
      <w:r>
        <w:rPr>
          <w:rFonts w:ascii="Times New Roman"/>
          <w:b/>
          <w:i w:val="false"/>
          <w:color w:val="000000"/>
        </w:rPr>
        <w:t xml:space="preserve"> ТИПОВОЙ КОНТРАКТ</w:t>
      </w:r>
      <w:r>
        <w:br/>
      </w:r>
      <w:r>
        <w:rPr>
          <w:rFonts w:ascii="Times New Roman"/>
          <w:b/>
          <w:i w:val="false"/>
          <w:color w:val="000000"/>
        </w:rPr>
        <w:t>НА ДОБЫЧУ УГЛЕВОДОРОДОВ ПО СЛОЖНЫМ ПРОЕКТАМ</w:t>
      </w:r>
    </w:p>
    <w:bookmarkEnd w:id="1166"/>
    <w:p>
      <w:pPr>
        <w:spacing w:after="0"/>
        <w:ind w:left="0"/>
        <w:jc w:val="both"/>
      </w:pPr>
      <w:r>
        <w:rPr>
          <w:rFonts w:ascii="Times New Roman"/>
          <w:b w:val="false"/>
          <w:i w:val="false"/>
          <w:color w:val="ff0000"/>
          <w:sz w:val="28"/>
        </w:rPr>
        <w:t xml:space="preserve">
      Сноска. Приказ дополнен приложением 5 в соответствии с приказом Министра энергетики РК от 24.01.2023 </w:t>
      </w:r>
      <w:r>
        <w:rPr>
          <w:rFonts w:ascii="Times New Roman"/>
          <w:b w:val="false"/>
          <w:i w:val="false"/>
          <w:color w:val="ff0000"/>
          <w:sz w:val="28"/>
        </w:rPr>
        <w:t>№ 29</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p>
      <w:pPr>
        <w:spacing w:after="0"/>
        <w:ind w:left="0"/>
        <w:jc w:val="both"/>
      </w:pPr>
      <w:bookmarkStart w:name="z1478" w:id="1167"/>
      <w:r>
        <w:rPr>
          <w:rFonts w:ascii="Times New Roman"/>
          <w:b w:val="false"/>
          <w:i w:val="false"/>
          <w:color w:val="000000"/>
          <w:sz w:val="28"/>
        </w:rPr>
        <w:t>
      Контракт на добычу углеводородов по сложным проектам (далее – "Контракт")</w:t>
      </w:r>
    </w:p>
    <w:bookmarkEnd w:id="1167"/>
    <w:p>
      <w:pPr>
        <w:spacing w:after="0"/>
        <w:ind w:left="0"/>
        <w:jc w:val="both"/>
      </w:pPr>
      <w:r>
        <w:rPr>
          <w:rFonts w:ascii="Times New Roman"/>
          <w:b w:val="false"/>
          <w:i w:val="false"/>
          <w:color w:val="000000"/>
          <w:sz w:val="28"/>
        </w:rPr>
        <w:t>между Республикой Казахстан, от имени которой действует</w:t>
      </w:r>
    </w:p>
    <w:p>
      <w:pPr>
        <w:spacing w:after="0"/>
        <w:ind w:left="0"/>
        <w:jc w:val="both"/>
      </w:pPr>
      <w:r>
        <w:rPr>
          <w:rFonts w:ascii="Times New Roman"/>
          <w:b w:val="false"/>
          <w:i w:val="false"/>
          <w:color w:val="000000"/>
          <w:sz w:val="28"/>
        </w:rPr>
        <w:t>_____________________________________________________ как компетентный орган далее</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именуемый "Компетентный орган") и ______________________________________________</w:t>
      </w:r>
    </w:p>
    <w:p>
      <w:pPr>
        <w:spacing w:after="0"/>
        <w:ind w:left="0"/>
        <w:jc w:val="both"/>
      </w:pPr>
      <w:r>
        <w:rPr>
          <w:rFonts w:ascii="Times New Roman"/>
          <w:b w:val="false"/>
          <w:i w:val="false"/>
          <w:color w:val="000000"/>
          <w:sz w:val="28"/>
        </w:rPr>
        <w:t xml:space="preserve">                         (Ф.И.О. физического лица или наименование юридического лица),</w:t>
      </w:r>
    </w:p>
    <w:p>
      <w:pPr>
        <w:spacing w:after="0"/>
        <w:ind w:left="0"/>
        <w:jc w:val="both"/>
      </w:pPr>
      <w:r>
        <w:rPr>
          <w:rFonts w:ascii="Times New Roman"/>
          <w:b w:val="false"/>
          <w:i w:val="false"/>
          <w:color w:val="000000"/>
          <w:sz w:val="28"/>
        </w:rPr>
        <w:t>владеющий _________ доли в праве недропользования по Контракту в случае если</w:t>
      </w:r>
    </w:p>
    <w:p>
      <w:pPr>
        <w:spacing w:after="0"/>
        <w:ind w:left="0"/>
        <w:jc w:val="both"/>
      </w:pPr>
      <w:r>
        <w:rPr>
          <w:rFonts w:ascii="Times New Roman"/>
          <w:b w:val="false"/>
          <w:i w:val="false"/>
          <w:color w:val="000000"/>
          <w:sz w:val="28"/>
        </w:rPr>
        <w:t>недропользователями по Контракту являются два и более лиц, то указывается Ф.И.О.</w:t>
      </w:r>
    </w:p>
    <w:p>
      <w:pPr>
        <w:spacing w:after="0"/>
        <w:ind w:left="0"/>
        <w:jc w:val="both"/>
      </w:pPr>
      <w:r>
        <w:rPr>
          <w:rFonts w:ascii="Times New Roman"/>
          <w:b w:val="false"/>
          <w:i w:val="false"/>
          <w:color w:val="000000"/>
          <w:sz w:val="28"/>
        </w:rPr>
        <w:t>(наименование) каждого лица и размер доли в праве недропользования, принадлежащей</w:t>
      </w:r>
    </w:p>
    <w:p>
      <w:pPr>
        <w:spacing w:after="0"/>
        <w:ind w:left="0"/>
        <w:jc w:val="both"/>
      </w:pPr>
      <w:r>
        <w:rPr>
          <w:rFonts w:ascii="Times New Roman"/>
          <w:b w:val="false"/>
          <w:i w:val="false"/>
          <w:color w:val="000000"/>
          <w:sz w:val="28"/>
        </w:rPr>
        <w:t>каждому из таких</w:t>
      </w:r>
    </w:p>
    <w:p>
      <w:pPr>
        <w:spacing w:after="0"/>
        <w:ind w:left="0"/>
        <w:jc w:val="both"/>
      </w:pPr>
      <w:bookmarkStart w:name="z1479" w:id="1168"/>
      <w:r>
        <w:rPr>
          <w:rFonts w:ascii="Times New Roman"/>
          <w:b w:val="false"/>
          <w:i w:val="false"/>
          <w:color w:val="000000"/>
          <w:sz w:val="28"/>
        </w:rPr>
        <w:t>
      далее совместно именуемые – "Недропользователь", далее совместно с</w:t>
      </w:r>
    </w:p>
    <w:bookmarkEnd w:id="1168"/>
    <w:p>
      <w:pPr>
        <w:spacing w:after="0"/>
        <w:ind w:left="0"/>
        <w:jc w:val="both"/>
      </w:pPr>
      <w:r>
        <w:rPr>
          <w:rFonts w:ascii="Times New Roman"/>
          <w:b w:val="false"/>
          <w:i w:val="false"/>
          <w:color w:val="000000"/>
          <w:sz w:val="28"/>
        </w:rPr>
        <w:t>Компетентным органом именуемые "Стороны".</w:t>
      </w:r>
    </w:p>
    <w:p>
      <w:pPr>
        <w:spacing w:after="0"/>
        <w:ind w:left="0"/>
        <w:jc w:val="both"/>
      </w:pPr>
      <w:bookmarkStart w:name="z1480" w:id="1169"/>
      <w:r>
        <w:rPr>
          <w:rFonts w:ascii="Times New Roman"/>
          <w:b w:val="false"/>
          <w:i w:val="false"/>
          <w:color w:val="000000"/>
          <w:sz w:val="28"/>
        </w:rPr>
        <w:t>
      Примечание: в случае, если право недропользования предоставлено одному лицу,</w:t>
      </w:r>
    </w:p>
    <w:bookmarkEnd w:id="1169"/>
    <w:p>
      <w:pPr>
        <w:spacing w:after="0"/>
        <w:ind w:left="0"/>
        <w:jc w:val="both"/>
      </w:pPr>
      <w:r>
        <w:rPr>
          <w:rFonts w:ascii="Times New Roman"/>
          <w:b w:val="false"/>
          <w:i w:val="false"/>
          <w:color w:val="000000"/>
          <w:sz w:val="28"/>
        </w:rPr>
        <w:t>слова "далее совместно именуемые" заменить словами "далее именуемый"</w:t>
      </w:r>
    </w:p>
    <w:p>
      <w:pPr>
        <w:spacing w:after="0"/>
        <w:ind w:left="0"/>
        <w:jc w:val="both"/>
      </w:pPr>
      <w:bookmarkStart w:name="z1481" w:id="1170"/>
      <w:r>
        <w:rPr>
          <w:rFonts w:ascii="Times New Roman"/>
          <w:b w:val="false"/>
          <w:i w:val="false"/>
          <w:color w:val="000000"/>
          <w:sz w:val="28"/>
        </w:rPr>
        <w:t>
      Настоящий Контракт подписан Сторонами "____" ____________ 20__года (далее –</w:t>
      </w:r>
    </w:p>
    <w:bookmarkEnd w:id="1170"/>
    <w:p>
      <w:pPr>
        <w:spacing w:after="0"/>
        <w:ind w:left="0"/>
        <w:jc w:val="both"/>
      </w:pPr>
      <w:r>
        <w:rPr>
          <w:rFonts w:ascii="Times New Roman"/>
          <w:b w:val="false"/>
          <w:i w:val="false"/>
          <w:color w:val="000000"/>
          <w:sz w:val="28"/>
        </w:rPr>
        <w:t>"Дата подписания") в соответствии 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(протоколом комиссии по проведению аукционов на предоставление права</w:t>
      </w:r>
    </w:p>
    <w:p>
      <w:pPr>
        <w:spacing w:after="0"/>
        <w:ind w:left="0"/>
        <w:jc w:val="both"/>
      </w:pPr>
      <w:r>
        <w:rPr>
          <w:rFonts w:ascii="Times New Roman"/>
          <w:b w:val="false"/>
          <w:i w:val="false"/>
          <w:color w:val="000000"/>
          <w:sz w:val="28"/>
        </w:rPr>
        <w:t>недропользования по углеводородам или решением Компетентного органа о заключении</w:t>
      </w:r>
    </w:p>
    <w:p>
      <w:pPr>
        <w:spacing w:after="0"/>
        <w:ind w:left="0"/>
        <w:jc w:val="both"/>
      </w:pPr>
      <w:r>
        <w:rPr>
          <w:rFonts w:ascii="Times New Roman"/>
          <w:b w:val="false"/>
          <w:i w:val="false"/>
          <w:color w:val="000000"/>
          <w:sz w:val="28"/>
        </w:rPr>
        <w:t>контракта на недропользование с национальной компанией в области углеводородов,</w:t>
      </w:r>
    </w:p>
    <w:p>
      <w:pPr>
        <w:spacing w:after="0"/>
        <w:ind w:left="0"/>
        <w:jc w:val="both"/>
      </w:pPr>
      <w:r>
        <w:rPr>
          <w:rFonts w:ascii="Times New Roman"/>
          <w:b w:val="false"/>
          <w:i w:val="false"/>
          <w:color w:val="000000"/>
          <w:sz w:val="28"/>
        </w:rPr>
        <w:t>являющимися основанием для заключения контракта)</w:t>
      </w:r>
    </w:p>
    <w:bookmarkStart w:name="z1482" w:id="1171"/>
    <w:p>
      <w:pPr>
        <w:spacing w:after="0"/>
        <w:ind w:left="0"/>
        <w:jc w:val="left"/>
      </w:pPr>
      <w:r>
        <w:rPr>
          <w:rFonts w:ascii="Times New Roman"/>
          <w:b/>
          <w:i w:val="false"/>
          <w:color w:val="000000"/>
        </w:rPr>
        <w:t xml:space="preserve"> Содержание</w:t>
      </w:r>
    </w:p>
    <w:bookmarkEnd w:id="1171"/>
    <w:bookmarkStart w:name="z1483" w:id="1172"/>
    <w:p>
      <w:pPr>
        <w:spacing w:after="0"/>
        <w:ind w:left="0"/>
        <w:jc w:val="both"/>
      </w:pPr>
      <w:r>
        <w:rPr>
          <w:rFonts w:ascii="Times New Roman"/>
          <w:b w:val="false"/>
          <w:i w:val="false"/>
          <w:color w:val="000000"/>
          <w:sz w:val="28"/>
        </w:rPr>
        <w:t>
      Преамбула</w:t>
      </w:r>
    </w:p>
    <w:bookmarkEnd w:id="1172"/>
    <w:bookmarkStart w:name="z1484" w:id="1173"/>
    <w:p>
      <w:pPr>
        <w:spacing w:after="0"/>
        <w:ind w:left="0"/>
        <w:jc w:val="both"/>
      </w:pPr>
      <w:r>
        <w:rPr>
          <w:rFonts w:ascii="Times New Roman"/>
          <w:b w:val="false"/>
          <w:i w:val="false"/>
          <w:color w:val="000000"/>
          <w:sz w:val="28"/>
        </w:rPr>
        <w:t>
      Глава 1. Предмет Контракта</w:t>
      </w:r>
    </w:p>
    <w:bookmarkEnd w:id="1173"/>
    <w:bookmarkStart w:name="z1485" w:id="1174"/>
    <w:p>
      <w:pPr>
        <w:spacing w:after="0"/>
        <w:ind w:left="0"/>
        <w:jc w:val="both"/>
      </w:pPr>
      <w:r>
        <w:rPr>
          <w:rFonts w:ascii="Times New Roman"/>
          <w:b w:val="false"/>
          <w:i w:val="false"/>
          <w:color w:val="000000"/>
          <w:sz w:val="28"/>
        </w:rPr>
        <w:t>
      Глава 2. Срок действия Контракта</w:t>
      </w:r>
    </w:p>
    <w:bookmarkEnd w:id="1174"/>
    <w:bookmarkStart w:name="z1486" w:id="1175"/>
    <w:p>
      <w:pPr>
        <w:spacing w:after="0"/>
        <w:ind w:left="0"/>
        <w:jc w:val="both"/>
      </w:pPr>
      <w:r>
        <w:rPr>
          <w:rFonts w:ascii="Times New Roman"/>
          <w:b w:val="false"/>
          <w:i w:val="false"/>
          <w:color w:val="000000"/>
          <w:sz w:val="28"/>
        </w:rPr>
        <w:t>
      Глава 3. Границы участка недр</w:t>
      </w:r>
    </w:p>
    <w:bookmarkEnd w:id="1175"/>
    <w:bookmarkStart w:name="z1487" w:id="1176"/>
    <w:p>
      <w:pPr>
        <w:spacing w:after="0"/>
        <w:ind w:left="0"/>
        <w:jc w:val="both"/>
      </w:pPr>
      <w:r>
        <w:rPr>
          <w:rFonts w:ascii="Times New Roman"/>
          <w:b w:val="false"/>
          <w:i w:val="false"/>
          <w:color w:val="000000"/>
          <w:sz w:val="28"/>
        </w:rPr>
        <w:t>
      Глава 4. Права Компетентного органа</w:t>
      </w:r>
    </w:p>
    <w:bookmarkEnd w:id="1176"/>
    <w:bookmarkStart w:name="z1488" w:id="1177"/>
    <w:p>
      <w:pPr>
        <w:spacing w:after="0"/>
        <w:ind w:left="0"/>
        <w:jc w:val="both"/>
      </w:pPr>
      <w:r>
        <w:rPr>
          <w:rFonts w:ascii="Times New Roman"/>
          <w:b w:val="false"/>
          <w:i w:val="false"/>
          <w:color w:val="000000"/>
          <w:sz w:val="28"/>
        </w:rPr>
        <w:t>
      Глава 5. Обязанности Компетентного органа</w:t>
      </w:r>
    </w:p>
    <w:bookmarkEnd w:id="1177"/>
    <w:bookmarkStart w:name="z1489" w:id="1178"/>
    <w:p>
      <w:pPr>
        <w:spacing w:after="0"/>
        <w:ind w:left="0"/>
        <w:jc w:val="both"/>
      </w:pPr>
      <w:r>
        <w:rPr>
          <w:rFonts w:ascii="Times New Roman"/>
          <w:b w:val="false"/>
          <w:i w:val="false"/>
          <w:color w:val="000000"/>
          <w:sz w:val="28"/>
        </w:rPr>
        <w:t>
      Глава 6. Права Недропользователя</w:t>
      </w:r>
    </w:p>
    <w:bookmarkEnd w:id="1178"/>
    <w:bookmarkStart w:name="z1490" w:id="1179"/>
    <w:p>
      <w:pPr>
        <w:spacing w:after="0"/>
        <w:ind w:left="0"/>
        <w:jc w:val="both"/>
      </w:pPr>
      <w:r>
        <w:rPr>
          <w:rFonts w:ascii="Times New Roman"/>
          <w:b w:val="false"/>
          <w:i w:val="false"/>
          <w:color w:val="000000"/>
          <w:sz w:val="28"/>
        </w:rPr>
        <w:t>
      Глава 7. Обязанности Недропользователя</w:t>
      </w:r>
    </w:p>
    <w:bookmarkEnd w:id="1179"/>
    <w:bookmarkStart w:name="z1491" w:id="1180"/>
    <w:p>
      <w:pPr>
        <w:spacing w:after="0"/>
        <w:ind w:left="0"/>
        <w:jc w:val="both"/>
      </w:pPr>
      <w:r>
        <w:rPr>
          <w:rFonts w:ascii="Times New Roman"/>
          <w:b w:val="false"/>
          <w:i w:val="false"/>
          <w:color w:val="000000"/>
          <w:sz w:val="28"/>
        </w:rPr>
        <w:t>
      Глава 8. Условия проведения операций по недропользованию</w:t>
      </w:r>
    </w:p>
    <w:bookmarkEnd w:id="1180"/>
    <w:bookmarkStart w:name="z1492" w:id="1181"/>
    <w:p>
      <w:pPr>
        <w:spacing w:after="0"/>
        <w:ind w:left="0"/>
        <w:jc w:val="both"/>
      </w:pPr>
      <w:r>
        <w:rPr>
          <w:rFonts w:ascii="Times New Roman"/>
          <w:b w:val="false"/>
          <w:i w:val="false"/>
          <w:color w:val="000000"/>
          <w:sz w:val="28"/>
        </w:rPr>
        <w:t>
      Параграф 1. Общие условия</w:t>
      </w:r>
    </w:p>
    <w:bookmarkEnd w:id="1181"/>
    <w:bookmarkStart w:name="z1493" w:id="1182"/>
    <w:p>
      <w:pPr>
        <w:spacing w:after="0"/>
        <w:ind w:left="0"/>
        <w:jc w:val="both"/>
      </w:pPr>
      <w:r>
        <w:rPr>
          <w:rFonts w:ascii="Times New Roman"/>
          <w:b w:val="false"/>
          <w:i w:val="false"/>
          <w:color w:val="000000"/>
          <w:sz w:val="28"/>
        </w:rPr>
        <w:t>
      Параграф 2. Реализация и (или) экспорт углеводородов</w:t>
      </w:r>
    </w:p>
    <w:bookmarkEnd w:id="1182"/>
    <w:bookmarkStart w:name="z1494" w:id="1183"/>
    <w:p>
      <w:pPr>
        <w:spacing w:after="0"/>
        <w:ind w:left="0"/>
        <w:jc w:val="both"/>
      </w:pPr>
      <w:r>
        <w:rPr>
          <w:rFonts w:ascii="Times New Roman"/>
          <w:b w:val="false"/>
          <w:i w:val="false"/>
          <w:color w:val="000000"/>
          <w:sz w:val="28"/>
        </w:rPr>
        <w:t>
      Параграф 3. Охрана недр и окружающей среды, рациональное и комплексное использование недр</w:t>
      </w:r>
    </w:p>
    <w:bookmarkEnd w:id="1183"/>
    <w:bookmarkStart w:name="z1495" w:id="1184"/>
    <w:p>
      <w:pPr>
        <w:spacing w:after="0"/>
        <w:ind w:left="0"/>
        <w:jc w:val="both"/>
      </w:pPr>
      <w:r>
        <w:rPr>
          <w:rFonts w:ascii="Times New Roman"/>
          <w:b w:val="false"/>
          <w:i w:val="false"/>
          <w:color w:val="000000"/>
          <w:sz w:val="28"/>
        </w:rPr>
        <w:t>
      Параграф 4. Налогообложение и таможенные платежи</w:t>
      </w:r>
    </w:p>
    <w:bookmarkEnd w:id="1184"/>
    <w:bookmarkStart w:name="z1496" w:id="1185"/>
    <w:p>
      <w:pPr>
        <w:spacing w:after="0"/>
        <w:ind w:left="0"/>
        <w:jc w:val="both"/>
      </w:pPr>
      <w:r>
        <w:rPr>
          <w:rFonts w:ascii="Times New Roman"/>
          <w:b w:val="false"/>
          <w:i w:val="false"/>
          <w:color w:val="000000"/>
          <w:sz w:val="28"/>
        </w:rPr>
        <w:t>
      Параграф 5. Приобретение товаров, работ и услуг</w:t>
      </w:r>
    </w:p>
    <w:bookmarkEnd w:id="1185"/>
    <w:bookmarkStart w:name="z1497" w:id="1186"/>
    <w:p>
      <w:pPr>
        <w:spacing w:after="0"/>
        <w:ind w:left="0"/>
        <w:jc w:val="both"/>
      </w:pPr>
      <w:r>
        <w:rPr>
          <w:rFonts w:ascii="Times New Roman"/>
          <w:b w:val="false"/>
          <w:i w:val="false"/>
          <w:color w:val="000000"/>
          <w:sz w:val="28"/>
        </w:rPr>
        <w:t>
      Параграф 6. Ликвидация последствий недропользования и консервация участка недр</w:t>
      </w:r>
    </w:p>
    <w:bookmarkEnd w:id="1186"/>
    <w:bookmarkStart w:name="z1498" w:id="1187"/>
    <w:p>
      <w:pPr>
        <w:spacing w:after="0"/>
        <w:ind w:left="0"/>
        <w:jc w:val="both"/>
      </w:pPr>
      <w:r>
        <w:rPr>
          <w:rFonts w:ascii="Times New Roman"/>
          <w:b w:val="false"/>
          <w:i w:val="false"/>
          <w:color w:val="000000"/>
          <w:sz w:val="28"/>
        </w:rPr>
        <w:t>
      Параграф 7. Учет и отчетность</w:t>
      </w:r>
    </w:p>
    <w:bookmarkEnd w:id="1187"/>
    <w:bookmarkStart w:name="z1499" w:id="1188"/>
    <w:p>
      <w:pPr>
        <w:spacing w:after="0"/>
        <w:ind w:left="0"/>
        <w:jc w:val="both"/>
      </w:pPr>
      <w:r>
        <w:rPr>
          <w:rFonts w:ascii="Times New Roman"/>
          <w:b w:val="false"/>
          <w:i w:val="false"/>
          <w:color w:val="000000"/>
          <w:sz w:val="28"/>
        </w:rPr>
        <w:t>
      Параграф 8. Переход и обременение права недропользования и объектов, связанных с правом недропользования</w:t>
      </w:r>
    </w:p>
    <w:bookmarkEnd w:id="1188"/>
    <w:bookmarkStart w:name="z1500" w:id="1189"/>
    <w:p>
      <w:pPr>
        <w:spacing w:after="0"/>
        <w:ind w:left="0"/>
        <w:jc w:val="both"/>
      </w:pPr>
      <w:r>
        <w:rPr>
          <w:rFonts w:ascii="Times New Roman"/>
          <w:b w:val="false"/>
          <w:i w:val="false"/>
          <w:color w:val="000000"/>
          <w:sz w:val="28"/>
        </w:rPr>
        <w:t>
      Параграф 9. Право собственности на имущество и информацию</w:t>
      </w:r>
    </w:p>
    <w:bookmarkEnd w:id="1189"/>
    <w:bookmarkStart w:name="z1501" w:id="1190"/>
    <w:p>
      <w:pPr>
        <w:spacing w:after="0"/>
        <w:ind w:left="0"/>
        <w:jc w:val="both"/>
      </w:pPr>
      <w:r>
        <w:rPr>
          <w:rFonts w:ascii="Times New Roman"/>
          <w:b w:val="false"/>
          <w:i w:val="false"/>
          <w:color w:val="000000"/>
          <w:sz w:val="28"/>
        </w:rPr>
        <w:t>
      Параграф 10. Участок недр и имущество при прекращении права недропользования</w:t>
      </w:r>
    </w:p>
    <w:bookmarkEnd w:id="1190"/>
    <w:bookmarkStart w:name="z1502" w:id="1191"/>
    <w:p>
      <w:pPr>
        <w:spacing w:after="0"/>
        <w:ind w:left="0"/>
        <w:jc w:val="both"/>
      </w:pPr>
      <w:r>
        <w:rPr>
          <w:rFonts w:ascii="Times New Roman"/>
          <w:b w:val="false"/>
          <w:i w:val="false"/>
          <w:color w:val="000000"/>
          <w:sz w:val="28"/>
        </w:rPr>
        <w:t>
      Параграф 11. Контроль за соблюдением Недропользователем условий Контракта</w:t>
      </w:r>
    </w:p>
    <w:bookmarkEnd w:id="1191"/>
    <w:bookmarkStart w:name="z1503" w:id="1192"/>
    <w:p>
      <w:pPr>
        <w:spacing w:after="0"/>
        <w:ind w:left="0"/>
        <w:jc w:val="both"/>
      </w:pPr>
      <w:r>
        <w:rPr>
          <w:rFonts w:ascii="Times New Roman"/>
          <w:b w:val="false"/>
          <w:i w:val="false"/>
          <w:color w:val="000000"/>
          <w:sz w:val="28"/>
        </w:rPr>
        <w:t>
      Параграф 12. Дополнительное обязательство Недропользователя</w:t>
      </w:r>
    </w:p>
    <w:bookmarkEnd w:id="1192"/>
    <w:bookmarkStart w:name="z1504" w:id="1193"/>
    <w:p>
      <w:pPr>
        <w:spacing w:after="0"/>
        <w:ind w:left="0"/>
        <w:jc w:val="both"/>
      </w:pPr>
      <w:r>
        <w:rPr>
          <w:rFonts w:ascii="Times New Roman"/>
          <w:b w:val="false"/>
          <w:i w:val="false"/>
          <w:color w:val="000000"/>
          <w:sz w:val="28"/>
        </w:rPr>
        <w:t>
      Параграф 13. Ответственность Недропользователя</w:t>
      </w:r>
    </w:p>
    <w:bookmarkEnd w:id="1193"/>
    <w:bookmarkStart w:name="z1505" w:id="1194"/>
    <w:p>
      <w:pPr>
        <w:spacing w:after="0"/>
        <w:ind w:left="0"/>
        <w:jc w:val="both"/>
      </w:pPr>
      <w:r>
        <w:rPr>
          <w:rFonts w:ascii="Times New Roman"/>
          <w:b w:val="false"/>
          <w:i w:val="false"/>
          <w:color w:val="000000"/>
          <w:sz w:val="28"/>
        </w:rPr>
        <w:t>
      Глава 9. Непреодолимая сила</w:t>
      </w:r>
    </w:p>
    <w:bookmarkEnd w:id="1194"/>
    <w:bookmarkStart w:name="z1506" w:id="1195"/>
    <w:p>
      <w:pPr>
        <w:spacing w:after="0"/>
        <w:ind w:left="0"/>
        <w:jc w:val="both"/>
      </w:pPr>
      <w:r>
        <w:rPr>
          <w:rFonts w:ascii="Times New Roman"/>
          <w:b w:val="false"/>
          <w:i w:val="false"/>
          <w:color w:val="000000"/>
          <w:sz w:val="28"/>
        </w:rPr>
        <w:t>
      Глава 10. Конфиденциальность</w:t>
      </w:r>
    </w:p>
    <w:bookmarkEnd w:id="1195"/>
    <w:bookmarkStart w:name="z1507" w:id="1196"/>
    <w:p>
      <w:pPr>
        <w:spacing w:after="0"/>
        <w:ind w:left="0"/>
        <w:jc w:val="both"/>
      </w:pPr>
      <w:r>
        <w:rPr>
          <w:rFonts w:ascii="Times New Roman"/>
          <w:b w:val="false"/>
          <w:i w:val="false"/>
          <w:color w:val="000000"/>
          <w:sz w:val="28"/>
        </w:rPr>
        <w:t>
      Глава 11. Порядок разрешения споров</w:t>
      </w:r>
    </w:p>
    <w:bookmarkEnd w:id="1196"/>
    <w:bookmarkStart w:name="z1508" w:id="1197"/>
    <w:p>
      <w:pPr>
        <w:spacing w:after="0"/>
        <w:ind w:left="0"/>
        <w:jc w:val="both"/>
      </w:pPr>
      <w:r>
        <w:rPr>
          <w:rFonts w:ascii="Times New Roman"/>
          <w:b w:val="false"/>
          <w:i w:val="false"/>
          <w:color w:val="000000"/>
          <w:sz w:val="28"/>
        </w:rPr>
        <w:t>
      Глава 12. Изменение и прекращение действия Контракта</w:t>
      </w:r>
    </w:p>
    <w:bookmarkEnd w:id="1197"/>
    <w:bookmarkStart w:name="z1509" w:id="1198"/>
    <w:p>
      <w:pPr>
        <w:spacing w:after="0"/>
        <w:ind w:left="0"/>
        <w:jc w:val="both"/>
      </w:pPr>
      <w:r>
        <w:rPr>
          <w:rFonts w:ascii="Times New Roman"/>
          <w:b w:val="false"/>
          <w:i w:val="false"/>
          <w:color w:val="000000"/>
          <w:sz w:val="28"/>
        </w:rPr>
        <w:t>
      Глава 13. Заключительные положения</w:t>
      </w:r>
    </w:p>
    <w:bookmarkEnd w:id="1198"/>
    <w:bookmarkStart w:name="z1510" w:id="1199"/>
    <w:p>
      <w:pPr>
        <w:spacing w:after="0"/>
        <w:ind w:left="0"/>
        <w:jc w:val="both"/>
      </w:pPr>
      <w:r>
        <w:rPr>
          <w:rFonts w:ascii="Times New Roman"/>
          <w:b w:val="false"/>
          <w:i w:val="false"/>
          <w:color w:val="000000"/>
          <w:sz w:val="28"/>
        </w:rPr>
        <w:t>
      Приложения к Контракту на добычу углеводородов:</w:t>
      </w:r>
    </w:p>
    <w:bookmarkEnd w:id="1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 Пространственные границы участка (участков) недр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 Дополнительные обязательства недропользователя</w:t>
      </w:r>
    </w:p>
    <w:bookmarkStart w:name="z1513" w:id="1200"/>
    <w:p>
      <w:pPr>
        <w:spacing w:after="0"/>
        <w:ind w:left="0"/>
        <w:jc w:val="left"/>
      </w:pPr>
      <w:r>
        <w:rPr>
          <w:rFonts w:ascii="Times New Roman"/>
          <w:b/>
          <w:i w:val="false"/>
          <w:color w:val="000000"/>
        </w:rPr>
        <w:t xml:space="preserve"> Преамбула</w:t>
      </w:r>
    </w:p>
    <w:bookmarkEnd w:id="1200"/>
    <w:bookmarkStart w:name="z1514" w:id="1201"/>
    <w:p>
      <w:pPr>
        <w:spacing w:after="0"/>
        <w:ind w:left="0"/>
        <w:jc w:val="both"/>
      </w:pPr>
      <w:r>
        <w:rPr>
          <w:rFonts w:ascii="Times New Roman"/>
          <w:b w:val="false"/>
          <w:i w:val="false"/>
          <w:color w:val="000000"/>
          <w:sz w:val="28"/>
        </w:rPr>
        <w:t>
      Принимая во внимание, что:</w:t>
      </w:r>
    </w:p>
    <w:bookmarkEnd w:id="1201"/>
    <w:bookmarkStart w:name="z1515" w:id="1202"/>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1202"/>
    <w:bookmarkStart w:name="z1516" w:id="1203"/>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1203"/>
    <w:bookmarkStart w:name="z1517" w:id="1204"/>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добычу углеводородов в рамках сложного проекта;</w:t>
      </w:r>
    </w:p>
    <w:bookmarkEnd w:id="1204"/>
    <w:bookmarkStart w:name="z1518" w:id="1205"/>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 от имени Республики Казахстан;</w:t>
      </w:r>
    </w:p>
    <w:bookmarkEnd w:id="1205"/>
    <w:bookmarkStart w:name="z1519" w:id="1206"/>
    <w:p>
      <w:pPr>
        <w:spacing w:after="0"/>
        <w:ind w:left="0"/>
        <w:jc w:val="both"/>
      </w:pPr>
      <w:r>
        <w:rPr>
          <w:rFonts w:ascii="Times New Roman"/>
          <w:b w:val="false"/>
          <w:i w:val="false"/>
          <w:color w:val="000000"/>
          <w:sz w:val="28"/>
        </w:rPr>
        <w:t>
      5) пользование недрами осуществляется в порядке, на условиях и в пределах, установленных Кодексом;</w:t>
      </w:r>
    </w:p>
    <w:bookmarkEnd w:id="1206"/>
    <w:bookmarkStart w:name="z1520" w:id="1207"/>
    <w:p>
      <w:pPr>
        <w:spacing w:after="0"/>
        <w:ind w:left="0"/>
        <w:jc w:val="both"/>
      </w:pPr>
      <w:r>
        <w:rPr>
          <w:rFonts w:ascii="Times New Roman"/>
          <w:b w:val="false"/>
          <w:i w:val="false"/>
          <w:color w:val="000000"/>
          <w:sz w:val="28"/>
        </w:rPr>
        <w:t>
      6) Контракт является договором, содержание, порядок заключения, исполнения и прекращения которого определяются Кодексом и условиями Контракта;</w:t>
      </w:r>
    </w:p>
    <w:bookmarkEnd w:id="1207"/>
    <w:bookmarkStart w:name="z1521" w:id="1208"/>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добыче углеводородов по сложному проекту,</w:t>
      </w:r>
    </w:p>
    <w:bookmarkEnd w:id="1208"/>
    <w:bookmarkStart w:name="z1522" w:id="1209"/>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3" w:id="1210"/>
    <w:p>
      <w:pPr>
        <w:spacing w:after="0"/>
        <w:ind w:left="0"/>
        <w:jc w:val="left"/>
      </w:pPr>
      <w:r>
        <w:rPr>
          <w:rFonts w:ascii="Times New Roman"/>
          <w:b/>
          <w:i w:val="false"/>
          <w:color w:val="000000"/>
        </w:rPr>
        <w:t xml:space="preserve"> Глава 1. Предмет Контракта</w:t>
      </w:r>
    </w:p>
    <w:bookmarkEnd w:id="1210"/>
    <w:bookmarkStart w:name="z1524" w:id="1211"/>
    <w:p>
      <w:pPr>
        <w:spacing w:after="0"/>
        <w:ind w:left="0"/>
        <w:jc w:val="both"/>
      </w:pPr>
      <w:r>
        <w:rPr>
          <w:rFonts w:ascii="Times New Roman"/>
          <w:b w:val="false"/>
          <w:i w:val="false"/>
          <w:color w:val="000000"/>
          <w:sz w:val="28"/>
        </w:rPr>
        <w:t xml:space="preserve">
      1. Республика Казахстан в лице Компетентного органа предоставляет на установленный Контрактом срок Недропользователю право недропользования на участке (участках) недр, определенном (определенных) в </w:t>
      </w:r>
      <w:r>
        <w:rPr>
          <w:rFonts w:ascii="Times New Roman"/>
          <w:b w:val="false"/>
          <w:i w:val="false"/>
          <w:color w:val="000000"/>
          <w:sz w:val="28"/>
        </w:rPr>
        <w:t>Приложении № 1</w:t>
      </w:r>
      <w:r>
        <w:rPr>
          <w:rFonts w:ascii="Times New Roman"/>
          <w:b w:val="false"/>
          <w:i w:val="false"/>
          <w:color w:val="000000"/>
          <w:sz w:val="28"/>
        </w:rPr>
        <w:t xml:space="preserve"> к Контракту, а Недропользователь обязуется за свой счет и на свой риск осуществлять недропользование в соответствии с условиями Контракта и Кодексом.</w:t>
      </w:r>
    </w:p>
    <w:bookmarkEnd w:id="1211"/>
    <w:bookmarkStart w:name="z1525" w:id="1212"/>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 – даты регистрации Контракта в Компетентном органе (далее – "Дата вступления в силу").</w:t>
      </w:r>
    </w:p>
    <w:bookmarkEnd w:id="1212"/>
    <w:bookmarkStart w:name="z1526" w:id="1213"/>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Недропользователь вправе на участке недр осуществлять добычу углеводородов.</w:t>
      </w:r>
    </w:p>
    <w:bookmarkEnd w:id="1213"/>
    <w:bookmarkStart w:name="z1527" w:id="1214"/>
    <w:p>
      <w:pPr>
        <w:spacing w:after="0"/>
        <w:ind w:left="0"/>
        <w:jc w:val="left"/>
      </w:pPr>
      <w:r>
        <w:rPr>
          <w:rFonts w:ascii="Times New Roman"/>
          <w:b/>
          <w:i w:val="false"/>
          <w:color w:val="000000"/>
        </w:rPr>
        <w:t xml:space="preserve"> Глава 2. Срок действия Контракта</w:t>
      </w:r>
    </w:p>
    <w:bookmarkEnd w:id="1214"/>
    <w:bookmarkStart w:name="z1528" w:id="1215"/>
    <w:p>
      <w:pPr>
        <w:spacing w:after="0"/>
        <w:ind w:left="0"/>
        <w:jc w:val="both"/>
      </w:pPr>
      <w:r>
        <w:rPr>
          <w:rFonts w:ascii="Times New Roman"/>
          <w:b w:val="false"/>
          <w:i w:val="false"/>
          <w:color w:val="000000"/>
          <w:sz w:val="28"/>
        </w:rPr>
        <w:t>
      4. Контракт заключен на срок, равный _____ лет, и действует до "___" __________ 20___ года.</w:t>
      </w:r>
    </w:p>
    <w:bookmarkEnd w:id="1215"/>
    <w:bookmarkStart w:name="z1529" w:id="1216"/>
    <w:p>
      <w:pPr>
        <w:spacing w:after="0"/>
        <w:ind w:left="0"/>
        <w:jc w:val="both"/>
      </w:pPr>
      <w:r>
        <w:rPr>
          <w:rFonts w:ascii="Times New Roman"/>
          <w:b w:val="false"/>
          <w:i w:val="false"/>
          <w:color w:val="000000"/>
          <w:sz w:val="28"/>
        </w:rPr>
        <w:t>
      Примечание: период добычи составляет двадцать пять лет, если месторождение является крупным – сорок пять лет.</w:t>
      </w:r>
    </w:p>
    <w:bookmarkEnd w:id="1216"/>
    <w:bookmarkStart w:name="z1530" w:id="1217"/>
    <w:p>
      <w:pPr>
        <w:spacing w:after="0"/>
        <w:ind w:left="0"/>
        <w:jc w:val="both"/>
      </w:pPr>
      <w:r>
        <w:rPr>
          <w:rFonts w:ascii="Times New Roman"/>
          <w:b w:val="false"/>
          <w:i w:val="false"/>
          <w:color w:val="000000"/>
          <w:sz w:val="28"/>
        </w:rPr>
        <w:t xml:space="preserve">
      5. Период добычи по Контракту может быть продлен посредством заключения Сторонами дополнения к Контракту в порядке и на условиях, установленных </w:t>
      </w:r>
      <w:r>
        <w:rPr>
          <w:rFonts w:ascii="Times New Roman"/>
          <w:b w:val="false"/>
          <w:i w:val="false"/>
          <w:color w:val="000000"/>
          <w:sz w:val="28"/>
        </w:rPr>
        <w:t>статьей 120</w:t>
      </w:r>
      <w:r>
        <w:rPr>
          <w:rFonts w:ascii="Times New Roman"/>
          <w:b w:val="false"/>
          <w:i w:val="false"/>
          <w:color w:val="000000"/>
          <w:sz w:val="28"/>
        </w:rPr>
        <w:t xml:space="preserve"> Кодекса.</w:t>
      </w:r>
    </w:p>
    <w:bookmarkEnd w:id="1217"/>
    <w:bookmarkStart w:name="z1531" w:id="1218"/>
    <w:p>
      <w:pPr>
        <w:spacing w:after="0"/>
        <w:ind w:left="0"/>
        <w:jc w:val="both"/>
      </w:pPr>
      <w:r>
        <w:rPr>
          <w:rFonts w:ascii="Times New Roman"/>
          <w:b w:val="false"/>
          <w:i w:val="false"/>
          <w:color w:val="000000"/>
          <w:sz w:val="28"/>
        </w:rPr>
        <w:t>
      6. Срок продления исчисляется с даты с даты регистрации в Компетентном органе соответствующего дополнения к Контракту.</w:t>
      </w:r>
    </w:p>
    <w:bookmarkEnd w:id="1218"/>
    <w:bookmarkStart w:name="z1532" w:id="1219"/>
    <w:p>
      <w:pPr>
        <w:spacing w:after="0"/>
        <w:ind w:left="0"/>
        <w:jc w:val="left"/>
      </w:pPr>
      <w:r>
        <w:rPr>
          <w:rFonts w:ascii="Times New Roman"/>
          <w:b/>
          <w:i w:val="false"/>
          <w:color w:val="000000"/>
        </w:rPr>
        <w:t xml:space="preserve"> Глава 3. Границы участка недр</w:t>
      </w:r>
    </w:p>
    <w:bookmarkEnd w:id="1219"/>
    <w:bookmarkStart w:name="z1533" w:id="1220"/>
    <w:p>
      <w:pPr>
        <w:spacing w:after="0"/>
        <w:ind w:left="0"/>
        <w:jc w:val="both"/>
      </w:pPr>
      <w:r>
        <w:rPr>
          <w:rFonts w:ascii="Times New Roman"/>
          <w:b w:val="false"/>
          <w:i w:val="false"/>
          <w:color w:val="000000"/>
          <w:sz w:val="28"/>
        </w:rPr>
        <w:t>
      7. Пространственные границы участка недр, на котором Недропользователь вправе проводить операции по добыче углеводородов в соответствии с Контрактом, устанавливаются в приложении к Контракту, являющемся его неотъемлемой частью.</w:t>
      </w:r>
    </w:p>
    <w:bookmarkEnd w:id="1220"/>
    <w:bookmarkStart w:name="z1534" w:id="1221"/>
    <w:p>
      <w:pPr>
        <w:spacing w:after="0"/>
        <w:ind w:left="0"/>
        <w:jc w:val="both"/>
      </w:pPr>
      <w:r>
        <w:rPr>
          <w:rFonts w:ascii="Times New Roman"/>
          <w:b w:val="false"/>
          <w:i w:val="false"/>
          <w:color w:val="000000"/>
          <w:sz w:val="28"/>
        </w:rPr>
        <w:t xml:space="preserve">
      Для целей подготовки указанного приложения пространственные границы участка добычи определяются согласно </w:t>
      </w:r>
      <w:r>
        <w:rPr>
          <w:rFonts w:ascii="Times New Roman"/>
          <w:b w:val="false"/>
          <w:i w:val="false"/>
          <w:color w:val="000000"/>
          <w:sz w:val="28"/>
        </w:rPr>
        <w:t>статье 110</w:t>
      </w:r>
      <w:r>
        <w:rPr>
          <w:rFonts w:ascii="Times New Roman"/>
          <w:b w:val="false"/>
          <w:i w:val="false"/>
          <w:color w:val="000000"/>
          <w:sz w:val="28"/>
        </w:rPr>
        <w:t xml:space="preserve"> Кодекса.</w:t>
      </w:r>
    </w:p>
    <w:bookmarkEnd w:id="1221"/>
    <w:bookmarkStart w:name="z1535" w:id="1222"/>
    <w:p>
      <w:pPr>
        <w:spacing w:after="0"/>
        <w:ind w:left="0"/>
        <w:jc w:val="both"/>
      </w:pPr>
      <w:r>
        <w:rPr>
          <w:rFonts w:ascii="Times New Roman"/>
          <w:b w:val="false"/>
          <w:i w:val="false"/>
          <w:color w:val="000000"/>
          <w:sz w:val="28"/>
        </w:rPr>
        <w:t xml:space="preserve">
      8. Преобразование участка недр производится в порядке и по основаниям, установленным в </w:t>
      </w:r>
      <w:r>
        <w:rPr>
          <w:rFonts w:ascii="Times New Roman"/>
          <w:b w:val="false"/>
          <w:i w:val="false"/>
          <w:color w:val="000000"/>
          <w:sz w:val="28"/>
        </w:rPr>
        <w:t>статьях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Кодекса, посредством заключения дополнения к Контракту.</w:t>
      </w:r>
    </w:p>
    <w:bookmarkEnd w:id="1222"/>
    <w:bookmarkStart w:name="z1536" w:id="1223"/>
    <w:p>
      <w:pPr>
        <w:spacing w:after="0"/>
        <w:ind w:left="0"/>
        <w:jc w:val="both"/>
      </w:pPr>
      <w:r>
        <w:rPr>
          <w:rFonts w:ascii="Times New Roman"/>
          <w:b w:val="false"/>
          <w:i w:val="false"/>
          <w:color w:val="000000"/>
          <w:sz w:val="28"/>
        </w:rPr>
        <w:t>
      9. Возврат всего или части участка (участков) недр осуществляется в порядке и сроки, предусмотренные Кодексом.</w:t>
      </w:r>
    </w:p>
    <w:bookmarkEnd w:id="1223"/>
    <w:bookmarkStart w:name="z1537" w:id="1224"/>
    <w:p>
      <w:pPr>
        <w:spacing w:after="0"/>
        <w:ind w:left="0"/>
        <w:jc w:val="left"/>
      </w:pPr>
      <w:r>
        <w:rPr>
          <w:rFonts w:ascii="Times New Roman"/>
          <w:b/>
          <w:i w:val="false"/>
          <w:color w:val="000000"/>
        </w:rPr>
        <w:t xml:space="preserve"> Глава 4. Права Компетентного органа</w:t>
      </w:r>
    </w:p>
    <w:bookmarkEnd w:id="1224"/>
    <w:bookmarkStart w:name="z1538" w:id="1225"/>
    <w:p>
      <w:pPr>
        <w:spacing w:after="0"/>
        <w:ind w:left="0"/>
        <w:jc w:val="both"/>
      </w:pPr>
      <w:r>
        <w:rPr>
          <w:rFonts w:ascii="Times New Roman"/>
          <w:b w:val="false"/>
          <w:i w:val="false"/>
          <w:color w:val="000000"/>
          <w:sz w:val="28"/>
        </w:rPr>
        <w:t>
      10. Компетентный орган имеет право:</w:t>
      </w:r>
    </w:p>
    <w:bookmarkEnd w:id="1225"/>
    <w:bookmarkStart w:name="z1539" w:id="1226"/>
    <w:p>
      <w:pPr>
        <w:spacing w:after="0"/>
        <w:ind w:left="0"/>
        <w:jc w:val="both"/>
      </w:pPr>
      <w:r>
        <w:rPr>
          <w:rFonts w:ascii="Times New Roman"/>
          <w:b w:val="false"/>
          <w:i w:val="false"/>
          <w:color w:val="000000"/>
          <w:sz w:val="28"/>
        </w:rPr>
        <w:t>
      1) на досрочное прекращение действия Контракта в случаях и порядке, предусмотренных Кодексом и (или) Контрактом;</w:t>
      </w:r>
    </w:p>
    <w:bookmarkEnd w:id="1226"/>
    <w:bookmarkStart w:name="z1540" w:id="1227"/>
    <w:p>
      <w:pPr>
        <w:spacing w:after="0"/>
        <w:ind w:left="0"/>
        <w:jc w:val="both"/>
      </w:pPr>
      <w:r>
        <w:rPr>
          <w:rFonts w:ascii="Times New Roman"/>
          <w:b w:val="false"/>
          <w:i w:val="false"/>
          <w:color w:val="000000"/>
          <w:sz w:val="28"/>
        </w:rPr>
        <w:t>
      2) потребовать изменение и (или) дополнение условий Контракта в случаях и порядке, предусмотренных Кодексом и (или) Контрактом;</w:t>
      </w:r>
    </w:p>
    <w:bookmarkEnd w:id="1227"/>
    <w:bookmarkStart w:name="z1541" w:id="1228"/>
    <w:p>
      <w:pPr>
        <w:spacing w:after="0"/>
        <w:ind w:left="0"/>
        <w:jc w:val="both"/>
      </w:pPr>
      <w:r>
        <w:rPr>
          <w:rFonts w:ascii="Times New Roman"/>
          <w:b w:val="false"/>
          <w:i w:val="false"/>
          <w:color w:val="000000"/>
          <w:sz w:val="28"/>
        </w:rPr>
        <w:t>
      3) на осуществление контроля за соблюдением Недропользователем условий Контракта в порядке, установленном законодательством Республики Казахстан;</w:t>
      </w:r>
    </w:p>
    <w:bookmarkEnd w:id="1228"/>
    <w:bookmarkStart w:name="z1542" w:id="1229"/>
    <w:p>
      <w:pPr>
        <w:spacing w:after="0"/>
        <w:ind w:left="0"/>
        <w:jc w:val="both"/>
      </w:pPr>
      <w:r>
        <w:rPr>
          <w:rFonts w:ascii="Times New Roman"/>
          <w:b w:val="false"/>
          <w:i w:val="false"/>
          <w:color w:val="000000"/>
          <w:sz w:val="28"/>
        </w:rPr>
        <w:t>
      4) принять решение о приостановлении операций по недропользованию на приграничном участке недр до достижения соглашения с таким государством, с которым у Республики Казахстан отсутствуют соответствующие международные договоры в порядке и случаях, предусмотренных законодательством Республики Казахстан;</w:t>
      </w:r>
    </w:p>
    <w:bookmarkEnd w:id="1229"/>
    <w:bookmarkStart w:name="z1543" w:id="1230"/>
    <w:p>
      <w:pPr>
        <w:spacing w:after="0"/>
        <w:ind w:left="0"/>
        <w:jc w:val="both"/>
      </w:pPr>
      <w:r>
        <w:rPr>
          <w:rFonts w:ascii="Times New Roman"/>
          <w:b w:val="false"/>
          <w:i w:val="false"/>
          <w:color w:val="000000"/>
          <w:sz w:val="28"/>
        </w:rPr>
        <w:t>
      5) осуществлять иные права, предусмотренные законодательством Республики Казахстан и (или) Контрактом.</w:t>
      </w:r>
    </w:p>
    <w:bookmarkEnd w:id="1230"/>
    <w:bookmarkStart w:name="z1544" w:id="1231"/>
    <w:p>
      <w:pPr>
        <w:spacing w:after="0"/>
        <w:ind w:left="0"/>
        <w:jc w:val="left"/>
      </w:pPr>
      <w:r>
        <w:rPr>
          <w:rFonts w:ascii="Times New Roman"/>
          <w:b/>
          <w:i w:val="false"/>
          <w:color w:val="000000"/>
        </w:rPr>
        <w:t xml:space="preserve"> Глава 5. Обязанности Компетентного органа</w:t>
      </w:r>
    </w:p>
    <w:bookmarkEnd w:id="1231"/>
    <w:bookmarkStart w:name="z1545" w:id="1232"/>
    <w:p>
      <w:pPr>
        <w:spacing w:after="0"/>
        <w:ind w:left="0"/>
        <w:jc w:val="both"/>
      </w:pPr>
      <w:r>
        <w:rPr>
          <w:rFonts w:ascii="Times New Roman"/>
          <w:b w:val="false"/>
          <w:i w:val="false"/>
          <w:color w:val="000000"/>
          <w:sz w:val="28"/>
        </w:rPr>
        <w:t>
      11.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w:t>
      </w:r>
    </w:p>
    <w:bookmarkEnd w:id="1232"/>
    <w:bookmarkStart w:name="z1546" w:id="1233"/>
    <w:p>
      <w:pPr>
        <w:spacing w:after="0"/>
        <w:ind w:left="0"/>
        <w:jc w:val="both"/>
      </w:pPr>
      <w:r>
        <w:rPr>
          <w:rFonts w:ascii="Times New Roman"/>
          <w:b w:val="false"/>
          <w:i w:val="false"/>
          <w:color w:val="000000"/>
          <w:sz w:val="28"/>
        </w:rPr>
        <w:t>
      1) продлевать срок действия Контракта в порядке и на условиях, предусмотренных Кодексом;</w:t>
      </w:r>
    </w:p>
    <w:bookmarkEnd w:id="1233"/>
    <w:bookmarkStart w:name="z1547" w:id="1234"/>
    <w:p>
      <w:pPr>
        <w:spacing w:after="0"/>
        <w:ind w:left="0"/>
        <w:jc w:val="both"/>
      </w:pPr>
      <w:r>
        <w:rPr>
          <w:rFonts w:ascii="Times New Roman"/>
          <w:b w:val="false"/>
          <w:i w:val="false"/>
          <w:color w:val="000000"/>
          <w:sz w:val="28"/>
        </w:rPr>
        <w:t>
      2) осуществлять преобразование участка недр в порядке, предусмотренном Кодексом;</w:t>
      </w:r>
    </w:p>
    <w:bookmarkEnd w:id="1234"/>
    <w:bookmarkStart w:name="z1548" w:id="1235"/>
    <w:p>
      <w:pPr>
        <w:spacing w:after="0"/>
        <w:ind w:left="0"/>
        <w:jc w:val="both"/>
      </w:pPr>
      <w:r>
        <w:rPr>
          <w:rFonts w:ascii="Times New Roman"/>
          <w:b w:val="false"/>
          <w:i w:val="false"/>
          <w:color w:val="000000"/>
          <w:sz w:val="28"/>
        </w:rPr>
        <w:t>
      3) исполнять иные обязанности, предусмотренные в законодательстве Республики Казахстан и (или) Контракте.</w:t>
      </w:r>
    </w:p>
    <w:bookmarkEnd w:id="1235"/>
    <w:bookmarkStart w:name="z1549" w:id="1236"/>
    <w:p>
      <w:pPr>
        <w:spacing w:after="0"/>
        <w:ind w:left="0"/>
        <w:jc w:val="left"/>
      </w:pPr>
      <w:r>
        <w:rPr>
          <w:rFonts w:ascii="Times New Roman"/>
          <w:b/>
          <w:i w:val="false"/>
          <w:color w:val="000000"/>
        </w:rPr>
        <w:t xml:space="preserve"> Глава 6. Права Недропользователя</w:t>
      </w:r>
    </w:p>
    <w:bookmarkEnd w:id="1236"/>
    <w:bookmarkStart w:name="z1550" w:id="1237"/>
    <w:p>
      <w:pPr>
        <w:spacing w:after="0"/>
        <w:ind w:left="0"/>
        <w:jc w:val="both"/>
      </w:pPr>
      <w:r>
        <w:rPr>
          <w:rFonts w:ascii="Times New Roman"/>
          <w:b w:val="false"/>
          <w:i w:val="false"/>
          <w:color w:val="000000"/>
          <w:sz w:val="28"/>
        </w:rPr>
        <w:t>
      12.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1237"/>
    <w:bookmarkStart w:name="z1551" w:id="1238"/>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1238"/>
    <w:bookmarkStart w:name="z1552" w:id="1239"/>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добытые углеводороды, если иное не предусмотрено Кодексом и (или) Контрактом;</w:t>
      </w:r>
    </w:p>
    <w:bookmarkEnd w:id="1239"/>
    <w:bookmarkStart w:name="z1553" w:id="1240"/>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1240"/>
    <w:bookmarkStart w:name="z1554" w:id="1241"/>
    <w:p>
      <w:pPr>
        <w:spacing w:after="0"/>
        <w:ind w:left="0"/>
        <w:jc w:val="both"/>
      </w:pPr>
      <w:r>
        <w:rPr>
          <w:rFonts w:ascii="Times New Roman"/>
          <w:b w:val="false"/>
          <w:i w:val="false"/>
          <w:color w:val="000000"/>
          <w:sz w:val="28"/>
        </w:rPr>
        <w:t>
      4) назначить оператора по Контракту;</w:t>
      </w:r>
    </w:p>
    <w:bookmarkEnd w:id="1241"/>
    <w:bookmarkStart w:name="z1555" w:id="1242"/>
    <w:p>
      <w:pPr>
        <w:spacing w:after="0"/>
        <w:ind w:left="0"/>
        <w:jc w:val="both"/>
      </w:pPr>
      <w:r>
        <w:rPr>
          <w:rFonts w:ascii="Times New Roman"/>
          <w:b w:val="false"/>
          <w:i w:val="false"/>
          <w:color w:val="000000"/>
          <w:sz w:val="28"/>
        </w:rPr>
        <w:t>
      5) досрочно прекратить операции по недропользованию посредством возврата всего участка добычи в порядке и на условиях, установленных Кодексом;</w:t>
      </w:r>
    </w:p>
    <w:bookmarkEnd w:id="1242"/>
    <w:bookmarkStart w:name="z1556" w:id="1243"/>
    <w:p>
      <w:pPr>
        <w:spacing w:after="0"/>
        <w:ind w:left="0"/>
        <w:jc w:val="both"/>
      </w:pPr>
      <w:r>
        <w:rPr>
          <w:rFonts w:ascii="Times New Roman"/>
          <w:b w:val="false"/>
          <w:i w:val="false"/>
          <w:color w:val="000000"/>
          <w:sz w:val="28"/>
        </w:rPr>
        <w:t>
      6) в течение периода добычи осуществлять добычу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 в пределах границ участка недр;</w:t>
      </w:r>
    </w:p>
    <w:bookmarkEnd w:id="1243"/>
    <w:bookmarkStart w:name="z1557" w:id="1244"/>
    <w:p>
      <w:pPr>
        <w:spacing w:after="0"/>
        <w:ind w:left="0"/>
        <w:jc w:val="both"/>
      </w:pPr>
      <w:r>
        <w:rPr>
          <w:rFonts w:ascii="Times New Roman"/>
          <w:b w:val="false"/>
          <w:i w:val="false"/>
          <w:color w:val="000000"/>
          <w:sz w:val="28"/>
        </w:rPr>
        <w:t>
      7) в любое время до истечения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1244"/>
    <w:bookmarkStart w:name="z1558" w:id="1245"/>
    <w:p>
      <w:pPr>
        <w:spacing w:after="0"/>
        <w:ind w:left="0"/>
        <w:jc w:val="both"/>
      </w:pPr>
      <w:r>
        <w:rPr>
          <w:rFonts w:ascii="Times New Roman"/>
          <w:b w:val="false"/>
          <w:i w:val="false"/>
          <w:color w:val="000000"/>
          <w:sz w:val="28"/>
        </w:rPr>
        <w:t>
      8) подавать заявления на продление периода добычи;</w:t>
      </w:r>
    </w:p>
    <w:bookmarkEnd w:id="1245"/>
    <w:bookmarkStart w:name="z1559" w:id="1246"/>
    <w:p>
      <w:pPr>
        <w:spacing w:after="0"/>
        <w:ind w:left="0"/>
        <w:jc w:val="both"/>
      </w:pPr>
      <w:r>
        <w:rPr>
          <w:rFonts w:ascii="Times New Roman"/>
          <w:b w:val="false"/>
          <w:i w:val="false"/>
          <w:color w:val="000000"/>
          <w:sz w:val="28"/>
        </w:rPr>
        <w:t>
      9) подавать заявления на преобразование участка недр;</w:t>
      </w:r>
    </w:p>
    <w:bookmarkEnd w:id="1246"/>
    <w:bookmarkStart w:name="z1560" w:id="1247"/>
    <w:p>
      <w:pPr>
        <w:spacing w:after="0"/>
        <w:ind w:left="0"/>
        <w:jc w:val="both"/>
      </w:pPr>
      <w:r>
        <w:rPr>
          <w:rFonts w:ascii="Times New Roman"/>
          <w:b w:val="false"/>
          <w:i w:val="false"/>
          <w:color w:val="000000"/>
          <w:sz w:val="28"/>
        </w:rPr>
        <w:t>
      10)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1247"/>
    <w:bookmarkStart w:name="z1561" w:id="1248"/>
    <w:p>
      <w:pPr>
        <w:spacing w:after="0"/>
        <w:ind w:left="0"/>
        <w:jc w:val="both"/>
      </w:pPr>
      <w:r>
        <w:rPr>
          <w:rFonts w:ascii="Times New Roman"/>
          <w:b w:val="false"/>
          <w:i w:val="false"/>
          <w:color w:val="000000"/>
          <w:sz w:val="28"/>
        </w:rPr>
        <w:t>
      11) начать процедуру разрешения споров в соответствии с порядком разрешения споров, предусмотренным в Главе 11 Контракта;</w:t>
      </w:r>
    </w:p>
    <w:bookmarkEnd w:id="1248"/>
    <w:bookmarkStart w:name="z1562" w:id="1249"/>
    <w:p>
      <w:pPr>
        <w:spacing w:after="0"/>
        <w:ind w:left="0"/>
        <w:jc w:val="both"/>
      </w:pPr>
      <w:r>
        <w:rPr>
          <w:rFonts w:ascii="Times New Roman"/>
          <w:b w:val="false"/>
          <w:i w:val="false"/>
          <w:color w:val="000000"/>
          <w:sz w:val="28"/>
        </w:rPr>
        <w:t xml:space="preserve">
      12)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1249"/>
    <w:bookmarkStart w:name="z1563" w:id="1250"/>
    <w:p>
      <w:pPr>
        <w:spacing w:after="0"/>
        <w:ind w:left="0"/>
        <w:jc w:val="both"/>
      </w:pPr>
      <w:r>
        <w:rPr>
          <w:rFonts w:ascii="Times New Roman"/>
          <w:b w:val="false"/>
          <w:i w:val="false"/>
          <w:color w:val="000000"/>
          <w:sz w:val="28"/>
        </w:rPr>
        <w:t>
      13) привлекать при необходимости иностранную рабочую силу для ведения операций по недропользованию в установленном законодательством порядке;</w:t>
      </w:r>
    </w:p>
    <w:bookmarkEnd w:id="1250"/>
    <w:bookmarkStart w:name="z1564" w:id="1251"/>
    <w:p>
      <w:pPr>
        <w:spacing w:after="0"/>
        <w:ind w:left="0"/>
        <w:jc w:val="both"/>
      </w:pPr>
      <w:r>
        <w:rPr>
          <w:rFonts w:ascii="Times New Roman"/>
          <w:b w:val="false"/>
          <w:i w:val="false"/>
          <w:color w:val="000000"/>
          <w:sz w:val="28"/>
        </w:rPr>
        <w:t xml:space="preserve">
      14) оспорить досрочное прекращение действия Контракта компетентным органом в соответствии с Кодексом; </w:t>
      </w:r>
    </w:p>
    <w:bookmarkEnd w:id="1251"/>
    <w:bookmarkStart w:name="z1565" w:id="1252"/>
    <w:p>
      <w:pPr>
        <w:spacing w:after="0"/>
        <w:ind w:left="0"/>
        <w:jc w:val="both"/>
      </w:pPr>
      <w:r>
        <w:rPr>
          <w:rFonts w:ascii="Times New Roman"/>
          <w:b w:val="false"/>
          <w:i w:val="false"/>
          <w:color w:val="000000"/>
          <w:sz w:val="28"/>
        </w:rPr>
        <w:t>
      15) осуществлять иные права, предусмотренные законодательством Республики Казахстан и (или) Контрактом. </w:t>
      </w:r>
    </w:p>
    <w:bookmarkEnd w:id="1252"/>
    <w:bookmarkStart w:name="z1566" w:id="1253"/>
    <w:p>
      <w:pPr>
        <w:spacing w:after="0"/>
        <w:ind w:left="0"/>
        <w:jc w:val="left"/>
      </w:pPr>
      <w:r>
        <w:rPr>
          <w:rFonts w:ascii="Times New Roman"/>
          <w:b/>
          <w:i w:val="false"/>
          <w:color w:val="000000"/>
        </w:rPr>
        <w:t xml:space="preserve"> Глава 7. Обязанности Недропользователя</w:t>
      </w:r>
    </w:p>
    <w:bookmarkEnd w:id="1253"/>
    <w:bookmarkStart w:name="z1567" w:id="1254"/>
    <w:p>
      <w:pPr>
        <w:spacing w:after="0"/>
        <w:ind w:left="0"/>
        <w:jc w:val="both"/>
      </w:pPr>
      <w:r>
        <w:rPr>
          <w:rFonts w:ascii="Times New Roman"/>
          <w:b w:val="false"/>
          <w:i w:val="false"/>
          <w:color w:val="000000"/>
          <w:sz w:val="28"/>
        </w:rPr>
        <w:t>
      13. Недропользователь обязан использовать участок недр только в целях, предусмотренных Контрактом.</w:t>
      </w:r>
    </w:p>
    <w:bookmarkEnd w:id="1254"/>
    <w:bookmarkStart w:name="z1568" w:id="1255"/>
    <w:p>
      <w:pPr>
        <w:spacing w:after="0"/>
        <w:ind w:left="0"/>
        <w:jc w:val="both"/>
      </w:pPr>
      <w:r>
        <w:rPr>
          <w:rFonts w:ascii="Times New Roman"/>
          <w:b w:val="false"/>
          <w:i w:val="false"/>
          <w:color w:val="000000"/>
          <w:sz w:val="28"/>
        </w:rPr>
        <w:t>
      14. При прекращении действия Контракта Недропользователь обязан прекратить любые операции по недропользованию, за исключением операций, связанных с консервацией или ликвидацией технологических объектов и последствий недропользования.</w:t>
      </w:r>
    </w:p>
    <w:bookmarkEnd w:id="1255"/>
    <w:bookmarkStart w:name="z1569" w:id="1256"/>
    <w:p>
      <w:pPr>
        <w:spacing w:after="0"/>
        <w:ind w:left="0"/>
        <w:jc w:val="both"/>
      </w:pPr>
      <w:r>
        <w:rPr>
          <w:rFonts w:ascii="Times New Roman"/>
          <w:b w:val="false"/>
          <w:i w:val="false"/>
          <w:color w:val="000000"/>
          <w:sz w:val="28"/>
        </w:rPr>
        <w:t>
      15. В течение периода добычи, начиная со второго года, Недропользователь обязан ежегодно:</w:t>
      </w:r>
    </w:p>
    <w:bookmarkEnd w:id="1256"/>
    <w:bookmarkStart w:name="z1570" w:id="1257"/>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1257"/>
    <w:bookmarkStart w:name="z1571" w:id="1258"/>
    <w:p>
      <w:pPr>
        <w:spacing w:after="0"/>
        <w:ind w:left="0"/>
        <w:jc w:val="both"/>
      </w:pPr>
      <w:r>
        <w:rPr>
          <w:rFonts w:ascii="Times New Roman"/>
          <w:b w:val="false"/>
          <w:i w:val="false"/>
          <w:color w:val="000000"/>
          <w:sz w:val="28"/>
        </w:rPr>
        <w:t>
      2)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по итогам предыдущего года.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1258"/>
    <w:bookmarkStart w:name="z1572" w:id="1259"/>
    <w:p>
      <w:pPr>
        <w:spacing w:after="0"/>
        <w:ind w:left="0"/>
        <w:jc w:val="both"/>
      </w:pPr>
      <w:r>
        <w:rPr>
          <w:rFonts w:ascii="Times New Roman"/>
          <w:b w:val="false"/>
          <w:i w:val="false"/>
          <w:color w:val="000000"/>
          <w:sz w:val="28"/>
        </w:rPr>
        <w:t>
      3)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1259"/>
    <w:bookmarkStart w:name="z1573" w:id="1260"/>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1260"/>
    <w:bookmarkStart w:name="z1574" w:id="1261"/>
    <w:p>
      <w:pPr>
        <w:spacing w:after="0"/>
        <w:ind w:left="0"/>
        <w:jc w:val="both"/>
      </w:pPr>
      <w:r>
        <w:rPr>
          <w:rFonts w:ascii="Times New Roman"/>
          <w:b w:val="false"/>
          <w:i w:val="false"/>
          <w:color w:val="000000"/>
          <w:sz w:val="28"/>
        </w:rPr>
        <w:t>
      16. При определении внутристрановой ценности в кадрах в целях проведения операции по недропользованию по Контракту недропользователь обязан руководствоваться следующим:</w:t>
      </w:r>
    </w:p>
    <w:bookmarkEnd w:id="1261"/>
    <w:bookmarkStart w:name="z1575" w:id="1262"/>
    <w:p>
      <w:pPr>
        <w:spacing w:after="0"/>
        <w:ind w:left="0"/>
        <w:jc w:val="both"/>
      </w:pPr>
      <w:r>
        <w:rPr>
          <w:rFonts w:ascii="Times New Roman"/>
          <w:b w:val="false"/>
          <w:i w:val="false"/>
          <w:color w:val="000000"/>
          <w:sz w:val="28"/>
        </w:rPr>
        <w:t>
      1) потребностями недропользователя в иностранных или казахстанских кадрах в зависимости от его управленческих и административных нужд;</w:t>
      </w:r>
    </w:p>
    <w:bookmarkEnd w:id="1262"/>
    <w:bookmarkStart w:name="z1576" w:id="1263"/>
    <w:p>
      <w:pPr>
        <w:spacing w:after="0"/>
        <w:ind w:left="0"/>
        <w:jc w:val="both"/>
      </w:pPr>
      <w:r>
        <w:rPr>
          <w:rFonts w:ascii="Times New Roman"/>
          <w:b w:val="false"/>
          <w:i w:val="false"/>
          <w:color w:val="000000"/>
          <w:sz w:val="28"/>
        </w:rPr>
        <w:t>
      2) наличием на рынке Республики Казахстан квалифицированного казахстанского персонала по определенной категории, соответствующего потребностям недропользователя;</w:t>
      </w:r>
    </w:p>
    <w:bookmarkEnd w:id="1263"/>
    <w:bookmarkStart w:name="z1577" w:id="1264"/>
    <w:p>
      <w:pPr>
        <w:spacing w:after="0"/>
        <w:ind w:left="0"/>
        <w:jc w:val="both"/>
      </w:pPr>
      <w:r>
        <w:rPr>
          <w:rFonts w:ascii="Times New Roman"/>
          <w:b w:val="false"/>
          <w:i w:val="false"/>
          <w:color w:val="000000"/>
          <w:sz w:val="28"/>
        </w:rPr>
        <w:t>
      3) поэтапным обучением, включая стажировку, казахстанских кадров и последующей постепенной замены иностранных кадров казахстанскими кадрами по руководящим категориям.</w:t>
      </w:r>
    </w:p>
    <w:bookmarkEnd w:id="1264"/>
    <w:bookmarkStart w:name="z1578" w:id="1265"/>
    <w:p>
      <w:pPr>
        <w:spacing w:after="0"/>
        <w:ind w:left="0"/>
        <w:jc w:val="both"/>
      </w:pPr>
      <w:r>
        <w:rPr>
          <w:rFonts w:ascii="Times New Roman"/>
          <w:b w:val="false"/>
          <w:i w:val="false"/>
          <w:color w:val="000000"/>
          <w:sz w:val="28"/>
        </w:rPr>
        <w:t xml:space="preserve">
      Минимальная доля внутристрановой ценности в кадрах будет составлять: ___ % по руководителям и их заместителям, ___ % по руководителям структурных подразделений, а по специалистам и квалифицированным рабочим должна составлять ___% но не менее 70 %. </w:t>
      </w:r>
    </w:p>
    <w:bookmarkEnd w:id="1265"/>
    <w:bookmarkStart w:name="z1579" w:id="1266"/>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1266"/>
    <w:bookmarkStart w:name="z1580" w:id="1267"/>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Методикой расчета</w:t>
      </w:r>
      <w:r>
        <w:rPr>
          <w:rFonts w:ascii="Times New Roman"/>
          <w:b w:val="false"/>
          <w:i w:val="false"/>
          <w:color w:val="000000"/>
          <w:sz w:val="28"/>
        </w:rPr>
        <w:t xml:space="preserve">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1267"/>
    <w:bookmarkStart w:name="z1581" w:id="1268"/>
    <w:p>
      <w:pPr>
        <w:spacing w:after="0"/>
        <w:ind w:left="0"/>
        <w:jc w:val="both"/>
      </w:pPr>
      <w:r>
        <w:rPr>
          <w:rFonts w:ascii="Times New Roman"/>
          <w:b w:val="false"/>
          <w:i w:val="false"/>
          <w:color w:val="000000"/>
          <w:sz w:val="28"/>
        </w:rPr>
        <w:t>
      Примечание: в пункте 16 указываются проценты по кадрам по руководителям и их заместителям, а также по руководителям структурных подразделений, указанные в заявке на участие в аукционе или в заявлении о проведении прямых переговоров.</w:t>
      </w:r>
    </w:p>
    <w:bookmarkEnd w:id="1268"/>
    <w:bookmarkStart w:name="z1905" w:id="1269"/>
    <w:p>
      <w:pPr>
        <w:spacing w:after="0"/>
        <w:ind w:left="0"/>
        <w:jc w:val="both"/>
      </w:pPr>
      <w:r>
        <w:rPr>
          <w:rFonts w:ascii="Times New Roman"/>
          <w:b w:val="false"/>
          <w:i w:val="false"/>
          <w:color w:val="000000"/>
          <w:sz w:val="28"/>
        </w:rPr>
        <w:t>
      16-1. Недропользователь обязуется в срок не позднее 12 (двенадцать) месяцев с даты заключения Контракта разработать и согласовать с компетентным органом программу замещения иностранных кадров казахстанскими кадрами.</w:t>
      </w:r>
    </w:p>
    <w:bookmarkEnd w:id="1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16-1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2" w:id="1270"/>
    <w:p>
      <w:pPr>
        <w:spacing w:after="0"/>
        <w:ind w:left="0"/>
        <w:jc w:val="both"/>
      </w:pPr>
      <w:r>
        <w:rPr>
          <w:rFonts w:ascii="Times New Roman"/>
          <w:b w:val="false"/>
          <w:i w:val="false"/>
          <w:color w:val="000000"/>
          <w:sz w:val="28"/>
        </w:rPr>
        <w:t>
      17. Недропользователь обязан обеспечить долю внутристрановой ценности и приобретать товары, работы и услуг в соответствии с Параграфом 5 Главы 8 Контракта.</w:t>
      </w:r>
    </w:p>
    <w:bookmarkEnd w:id="1270"/>
    <w:bookmarkStart w:name="z1583" w:id="1271"/>
    <w:p>
      <w:pPr>
        <w:spacing w:after="0"/>
        <w:ind w:left="0"/>
        <w:jc w:val="both"/>
      </w:pPr>
      <w:r>
        <w:rPr>
          <w:rFonts w:ascii="Times New Roman"/>
          <w:b w:val="false"/>
          <w:i w:val="false"/>
          <w:color w:val="000000"/>
          <w:sz w:val="28"/>
        </w:rPr>
        <w:t>
      18. Недропользователь обязан согласовать с Компетентным органом программу развития местных поставщиков товаров, работ и услуг в соответствии с Параграфом 5 Главы 8 Контракта.</w:t>
      </w:r>
    </w:p>
    <w:bookmarkEnd w:id="1271"/>
    <w:bookmarkStart w:name="z1584" w:id="1272"/>
    <w:p>
      <w:pPr>
        <w:spacing w:after="0"/>
        <w:ind w:left="0"/>
        <w:jc w:val="both"/>
      </w:pPr>
      <w:r>
        <w:rPr>
          <w:rFonts w:ascii="Times New Roman"/>
          <w:b w:val="false"/>
          <w:i w:val="false"/>
          <w:color w:val="000000"/>
          <w:sz w:val="28"/>
        </w:rPr>
        <w:t>
      19.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и письменно уведомить об этом уполномоченный орган по изучению недр и уполномоченный орган в области охраны окружающей среды.</w:t>
      </w:r>
    </w:p>
    <w:bookmarkEnd w:id="1272"/>
    <w:bookmarkStart w:name="z1585" w:id="1273"/>
    <w:p>
      <w:pPr>
        <w:spacing w:after="0"/>
        <w:ind w:left="0"/>
        <w:jc w:val="both"/>
      </w:pPr>
      <w:r>
        <w:rPr>
          <w:rFonts w:ascii="Times New Roman"/>
          <w:b w:val="false"/>
          <w:i w:val="false"/>
          <w:color w:val="000000"/>
          <w:sz w:val="28"/>
        </w:rPr>
        <w:t>
      20. Недропользователь обязан вести учет проводимых операций по недропользованию и предоставлять отчеты, предусмотренные Параграфом 7 Главы 8 Контракта.</w:t>
      </w:r>
    </w:p>
    <w:bookmarkEnd w:id="1273"/>
    <w:bookmarkStart w:name="z1586" w:id="1274"/>
    <w:p>
      <w:pPr>
        <w:spacing w:after="0"/>
        <w:ind w:left="0"/>
        <w:jc w:val="both"/>
      </w:pPr>
      <w:r>
        <w:rPr>
          <w:rFonts w:ascii="Times New Roman"/>
          <w:b w:val="false"/>
          <w:i w:val="false"/>
          <w:color w:val="000000"/>
          <w:sz w:val="28"/>
        </w:rPr>
        <w:t>
      21.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1274"/>
    <w:bookmarkStart w:name="z1587" w:id="1275"/>
    <w:p>
      <w:pPr>
        <w:spacing w:after="0"/>
        <w:ind w:left="0"/>
        <w:jc w:val="both"/>
      </w:pPr>
      <w:r>
        <w:rPr>
          <w:rFonts w:ascii="Times New Roman"/>
          <w:b w:val="false"/>
          <w:i w:val="false"/>
          <w:color w:val="000000"/>
          <w:sz w:val="28"/>
        </w:rPr>
        <w:t>
      22.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1275"/>
    <w:bookmarkStart w:name="z1588" w:id="1276"/>
    <w:p>
      <w:pPr>
        <w:spacing w:after="0"/>
        <w:ind w:left="0"/>
        <w:jc w:val="both"/>
      </w:pPr>
      <w:r>
        <w:rPr>
          <w:rFonts w:ascii="Times New Roman"/>
          <w:b w:val="false"/>
          <w:i w:val="false"/>
          <w:color w:val="000000"/>
          <w:sz w:val="28"/>
        </w:rPr>
        <w:t>
      23. Недропользователь в соответствии с обоснованными рыночными условиями обеспечивает определение недискриминурющих тарифов для задействованных подрядных организаций на оказываемые ими нефтесервисные работы/услуги.</w:t>
      </w:r>
    </w:p>
    <w:bookmarkEnd w:id="1276"/>
    <w:bookmarkStart w:name="z1589" w:id="1277"/>
    <w:p>
      <w:pPr>
        <w:spacing w:after="0"/>
        <w:ind w:left="0"/>
        <w:jc w:val="both"/>
      </w:pPr>
      <w:r>
        <w:rPr>
          <w:rFonts w:ascii="Times New Roman"/>
          <w:b w:val="false"/>
          <w:i w:val="false"/>
          <w:color w:val="000000"/>
          <w:sz w:val="28"/>
        </w:rPr>
        <w:t>
      24. Недропользователь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1277"/>
    <w:bookmarkStart w:name="z1590" w:id="1278"/>
    <w:p>
      <w:pPr>
        <w:spacing w:after="0"/>
        <w:ind w:left="0"/>
        <w:jc w:val="both"/>
      </w:pPr>
      <w:r>
        <w:rPr>
          <w:rFonts w:ascii="Times New Roman"/>
          <w:b w:val="false"/>
          <w:i w:val="false"/>
          <w:color w:val="000000"/>
          <w:sz w:val="28"/>
        </w:rPr>
        <w:t>
      25. Недропользователь обязан незамедлительно уведомлять Компетентный орган о прекращении полномочий оператора по контракту на недропользование.</w:t>
      </w:r>
    </w:p>
    <w:bookmarkEnd w:id="1278"/>
    <w:bookmarkStart w:name="z1591" w:id="1279"/>
    <w:p>
      <w:pPr>
        <w:spacing w:after="0"/>
        <w:ind w:left="0"/>
        <w:jc w:val="both"/>
      </w:pPr>
      <w:r>
        <w:rPr>
          <w:rFonts w:ascii="Times New Roman"/>
          <w:b w:val="false"/>
          <w:i w:val="false"/>
          <w:color w:val="000000"/>
          <w:sz w:val="28"/>
        </w:rPr>
        <w:t>
      26.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1279"/>
    <w:bookmarkStart w:name="z1592" w:id="1280"/>
    <w:p>
      <w:pPr>
        <w:spacing w:after="0"/>
        <w:ind w:left="0"/>
        <w:jc w:val="both"/>
      </w:pPr>
      <w:r>
        <w:rPr>
          <w:rFonts w:ascii="Times New Roman"/>
          <w:b w:val="false"/>
          <w:i w:val="false"/>
          <w:color w:val="000000"/>
          <w:sz w:val="28"/>
        </w:rPr>
        <w:t>
      27.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w:t>
      </w:r>
    </w:p>
    <w:bookmarkEnd w:id="1280"/>
    <w:bookmarkStart w:name="z1593" w:id="1281"/>
    <w:p>
      <w:pPr>
        <w:spacing w:after="0"/>
        <w:ind w:left="0"/>
        <w:jc w:val="both"/>
      </w:pPr>
      <w:r>
        <w:rPr>
          <w:rFonts w:ascii="Times New Roman"/>
          <w:b w:val="false"/>
          <w:i w:val="false"/>
          <w:color w:val="000000"/>
          <w:sz w:val="28"/>
        </w:rPr>
        <w:t>
      28.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1281"/>
    <w:bookmarkStart w:name="z1594" w:id="1282"/>
    <w:p>
      <w:pPr>
        <w:spacing w:after="0"/>
        <w:ind w:left="0"/>
        <w:jc w:val="both"/>
      </w:pPr>
      <w:r>
        <w:rPr>
          <w:rFonts w:ascii="Times New Roman"/>
          <w:b w:val="false"/>
          <w:i w:val="false"/>
          <w:color w:val="000000"/>
          <w:sz w:val="28"/>
        </w:rPr>
        <w:t>
      29. Недропользователь обязан за свой счет ликвидировать последствия операций по недропользованию на участке (участках) недр в случаях и в порядке, установленных законодательством. Прекращение действия Контракта, не влечет прекращения обязательств Недропользователя по ликвидации последствий недропользования.</w:t>
      </w:r>
    </w:p>
    <w:bookmarkEnd w:id="1282"/>
    <w:bookmarkStart w:name="z1595" w:id="1283"/>
    <w:p>
      <w:pPr>
        <w:spacing w:after="0"/>
        <w:ind w:left="0"/>
        <w:jc w:val="both"/>
      </w:pPr>
      <w:r>
        <w:rPr>
          <w:rFonts w:ascii="Times New Roman"/>
          <w:b w:val="false"/>
          <w:i w:val="false"/>
          <w:color w:val="000000"/>
          <w:sz w:val="28"/>
        </w:rPr>
        <w:t>
      30. Недропользователь обязан предоставить обеспечение исполнения своих обязательств по ликвидации в соответствии с Параграфом 6 Главы 8 Контракта. Предоставление такого обеспечения не освобождает от исполнения обязательства по ликвидации последствий недропользования.</w:t>
      </w:r>
    </w:p>
    <w:bookmarkEnd w:id="1283"/>
    <w:bookmarkStart w:name="z1596" w:id="1284"/>
    <w:p>
      <w:pPr>
        <w:spacing w:after="0"/>
        <w:ind w:left="0"/>
        <w:jc w:val="both"/>
      </w:pPr>
      <w:r>
        <w:rPr>
          <w:rFonts w:ascii="Times New Roman"/>
          <w:b w:val="false"/>
          <w:i w:val="false"/>
          <w:color w:val="000000"/>
          <w:sz w:val="28"/>
        </w:rPr>
        <w:t>
      31. В течение периода добычи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1284"/>
    <w:bookmarkStart w:name="z1597" w:id="1285"/>
    <w:p>
      <w:pPr>
        <w:spacing w:after="0"/>
        <w:ind w:left="0"/>
        <w:jc w:val="both"/>
      </w:pPr>
      <w:r>
        <w:rPr>
          <w:rFonts w:ascii="Times New Roman"/>
          <w:b w:val="false"/>
          <w:i w:val="false"/>
          <w:color w:val="000000"/>
          <w:sz w:val="28"/>
        </w:rPr>
        <w:t>
      32. В случаях, предусмотренных Кодексом, недропользователь обязан завершить консервацию участка недр в сроки, установленные в проекте консервации.</w:t>
      </w:r>
    </w:p>
    <w:bookmarkEnd w:id="1285"/>
    <w:bookmarkStart w:name="z1598" w:id="1286"/>
    <w:p>
      <w:pPr>
        <w:spacing w:after="0"/>
        <w:ind w:left="0"/>
        <w:jc w:val="both"/>
      </w:pPr>
      <w:r>
        <w:rPr>
          <w:rFonts w:ascii="Times New Roman"/>
          <w:b w:val="false"/>
          <w:i w:val="false"/>
          <w:color w:val="000000"/>
          <w:sz w:val="28"/>
        </w:rPr>
        <w:t xml:space="preserve">
      Обязательства по консервации участка недр исполняются за счет средств Недропользователя.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суммы обязательств после их исполнения компенсируются недропользователю за счет средств обеспечения.</w:t>
      </w:r>
    </w:p>
    <w:bookmarkEnd w:id="1286"/>
    <w:bookmarkStart w:name="z1599" w:id="1287"/>
    <w:p>
      <w:pPr>
        <w:spacing w:after="0"/>
        <w:ind w:left="0"/>
        <w:jc w:val="both"/>
      </w:pPr>
      <w:r>
        <w:rPr>
          <w:rFonts w:ascii="Times New Roman"/>
          <w:b w:val="false"/>
          <w:i w:val="false"/>
          <w:color w:val="000000"/>
          <w:sz w:val="28"/>
        </w:rPr>
        <w:t xml:space="preserve">
      33. Недропользователь обязан не допускать сжигания сырого газа, за исключением случаев, установленных в </w:t>
      </w:r>
      <w:r>
        <w:rPr>
          <w:rFonts w:ascii="Times New Roman"/>
          <w:b w:val="false"/>
          <w:i w:val="false"/>
          <w:color w:val="000000"/>
          <w:sz w:val="28"/>
        </w:rPr>
        <w:t>пункте 1</w:t>
      </w:r>
      <w:r>
        <w:rPr>
          <w:rFonts w:ascii="Times New Roman"/>
          <w:b w:val="false"/>
          <w:i w:val="false"/>
          <w:color w:val="000000"/>
          <w:sz w:val="28"/>
        </w:rPr>
        <w:t xml:space="preserve"> статьи 146 Кодекса.</w:t>
      </w:r>
    </w:p>
    <w:bookmarkEnd w:id="1287"/>
    <w:bookmarkStart w:name="z1600" w:id="1288"/>
    <w:p>
      <w:pPr>
        <w:spacing w:after="0"/>
        <w:ind w:left="0"/>
        <w:jc w:val="both"/>
      </w:pPr>
      <w:r>
        <w:rPr>
          <w:rFonts w:ascii="Times New Roman"/>
          <w:b w:val="false"/>
          <w:i w:val="false"/>
          <w:color w:val="000000"/>
          <w:sz w:val="28"/>
        </w:rPr>
        <w:t>
      34. В качестве обязательства Недропользователя по Контракту устанавливается выполнение им следующих показателей,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1288"/>
    <w:bookmarkStart w:name="z1601" w:id="1289"/>
    <w:p>
      <w:pPr>
        <w:spacing w:after="0"/>
        <w:ind w:left="0"/>
        <w:jc w:val="both"/>
      </w:pPr>
      <w:r>
        <w:rPr>
          <w:rFonts w:ascii="Times New Roman"/>
          <w:b w:val="false"/>
          <w:i w:val="false"/>
          <w:color w:val="000000"/>
          <w:sz w:val="28"/>
        </w:rPr>
        <w:t>
      1) плотность сетки эксплуатационных скважин;</w:t>
      </w:r>
    </w:p>
    <w:bookmarkEnd w:id="1289"/>
    <w:bookmarkStart w:name="z1602" w:id="1290"/>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1290"/>
    <w:bookmarkStart w:name="z1603" w:id="1291"/>
    <w:p>
      <w:pPr>
        <w:spacing w:after="0"/>
        <w:ind w:left="0"/>
        <w:jc w:val="both"/>
      </w:pPr>
      <w:r>
        <w:rPr>
          <w:rFonts w:ascii="Times New Roman"/>
          <w:b w:val="false"/>
          <w:i w:val="false"/>
          <w:color w:val="000000"/>
          <w:sz w:val="28"/>
        </w:rPr>
        <w:t>
      3) коэффициент компенсации по залежам;</w:t>
      </w:r>
    </w:p>
    <w:bookmarkEnd w:id="1291"/>
    <w:bookmarkStart w:name="z1604" w:id="1292"/>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1292"/>
    <w:bookmarkStart w:name="z1605" w:id="1293"/>
    <w:p>
      <w:pPr>
        <w:spacing w:after="0"/>
        <w:ind w:left="0"/>
        <w:jc w:val="both"/>
      </w:pPr>
      <w:r>
        <w:rPr>
          <w:rFonts w:ascii="Times New Roman"/>
          <w:b w:val="false"/>
          <w:i w:val="false"/>
          <w:color w:val="000000"/>
          <w:sz w:val="28"/>
        </w:rPr>
        <w:t>
      5) отношение пластового давления к забойному давлению;</w:t>
      </w:r>
    </w:p>
    <w:bookmarkEnd w:id="1293"/>
    <w:bookmarkStart w:name="z1606" w:id="1294"/>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1294"/>
    <w:bookmarkStart w:name="z1607" w:id="1295"/>
    <w:p>
      <w:pPr>
        <w:spacing w:after="0"/>
        <w:ind w:left="0"/>
        <w:jc w:val="both"/>
      </w:pPr>
      <w:r>
        <w:rPr>
          <w:rFonts w:ascii="Times New Roman"/>
          <w:b w:val="false"/>
          <w:i w:val="false"/>
          <w:color w:val="000000"/>
          <w:sz w:val="28"/>
        </w:rPr>
        <w:t>
      7) объемы добычи углеводородов;</w:t>
      </w:r>
    </w:p>
    <w:bookmarkEnd w:id="1295"/>
    <w:bookmarkStart w:name="z1608" w:id="1296"/>
    <w:p>
      <w:pPr>
        <w:spacing w:after="0"/>
        <w:ind w:left="0"/>
        <w:jc w:val="both"/>
      </w:pPr>
      <w:r>
        <w:rPr>
          <w:rFonts w:ascii="Times New Roman"/>
          <w:b w:val="false"/>
          <w:i w:val="false"/>
          <w:color w:val="000000"/>
          <w:sz w:val="28"/>
        </w:rPr>
        <w:t>
      8) объемы обратной закачки рабочего агента для повышения пластового давления;</w:t>
      </w:r>
    </w:p>
    <w:bookmarkEnd w:id="1296"/>
    <w:bookmarkStart w:name="z1609" w:id="1297"/>
    <w:p>
      <w:pPr>
        <w:spacing w:after="0"/>
        <w:ind w:left="0"/>
        <w:jc w:val="both"/>
      </w:pPr>
      <w:r>
        <w:rPr>
          <w:rFonts w:ascii="Times New Roman"/>
          <w:b w:val="false"/>
          <w:i w:val="false"/>
          <w:color w:val="000000"/>
          <w:sz w:val="28"/>
        </w:rPr>
        <w:t>
      9) показатели ввода эксплуатационных скважин.</w:t>
      </w:r>
    </w:p>
    <w:bookmarkEnd w:id="1297"/>
    <w:bookmarkStart w:name="z1610" w:id="1298"/>
    <w:p>
      <w:pPr>
        <w:spacing w:after="0"/>
        <w:ind w:left="0"/>
        <w:jc w:val="both"/>
      </w:pPr>
      <w:r>
        <w:rPr>
          <w:rFonts w:ascii="Times New Roman"/>
          <w:b w:val="false"/>
          <w:i w:val="false"/>
          <w:color w:val="000000"/>
          <w:sz w:val="28"/>
        </w:rPr>
        <w:t>
      При этом значения показателей, указанных в настоящем пункте, не включаются в Контракт и определяются исходя из проектных документов.</w:t>
      </w:r>
    </w:p>
    <w:bookmarkEnd w:id="1298"/>
    <w:bookmarkStart w:name="z1611" w:id="1299"/>
    <w:p>
      <w:pPr>
        <w:spacing w:after="0"/>
        <w:ind w:left="0"/>
        <w:jc w:val="both"/>
      </w:pPr>
      <w:r>
        <w:rPr>
          <w:rFonts w:ascii="Times New Roman"/>
          <w:b w:val="false"/>
          <w:i w:val="false"/>
          <w:color w:val="000000"/>
          <w:sz w:val="28"/>
        </w:rPr>
        <w:t>
      35. Недропользователь обязан обеспечить выполнение дополнительного обязательства в соответствии с Параграфом 12 Главы 8 Контракта.</w:t>
      </w:r>
    </w:p>
    <w:bookmarkEnd w:id="1299"/>
    <w:bookmarkStart w:name="z1612" w:id="1300"/>
    <w:p>
      <w:pPr>
        <w:spacing w:after="0"/>
        <w:ind w:left="0"/>
        <w:jc w:val="both"/>
      </w:pPr>
      <w:r>
        <w:rPr>
          <w:rFonts w:ascii="Times New Roman"/>
          <w:b w:val="false"/>
          <w:i w:val="false"/>
          <w:color w:val="000000"/>
          <w:sz w:val="28"/>
        </w:rPr>
        <w:t>
      Примечание: пункт 35 включается в Контракт если объемы начальных геологических запасов месторождения углеводородов превышают сто миллионов тонн нефти или пятьдесят миллиардов кубических метров природного газа</w:t>
      </w:r>
    </w:p>
    <w:bookmarkEnd w:id="1300"/>
    <w:bookmarkStart w:name="z1613" w:id="1301"/>
    <w:p>
      <w:pPr>
        <w:spacing w:after="0"/>
        <w:ind w:left="0"/>
        <w:jc w:val="both"/>
      </w:pPr>
      <w:r>
        <w:rPr>
          <w:rFonts w:ascii="Times New Roman"/>
          <w:b w:val="false"/>
          <w:i w:val="false"/>
          <w:color w:val="000000"/>
          <w:sz w:val="28"/>
        </w:rPr>
        <w:t>
      36. В целях обеспечения потребностей внутреннего рынка нефтепродуктами Недропользователь обязан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 в соответствии с графиками поставки согласно Параграфу 2 Главы 8 Контракта.</w:t>
      </w:r>
    </w:p>
    <w:bookmarkEnd w:id="1301"/>
    <w:bookmarkStart w:name="z1614" w:id="1302"/>
    <w:p>
      <w:pPr>
        <w:spacing w:after="0"/>
        <w:ind w:left="0"/>
        <w:jc w:val="both"/>
      </w:pPr>
      <w:r>
        <w:rPr>
          <w:rFonts w:ascii="Times New Roman"/>
          <w:b w:val="false"/>
          <w:i w:val="false"/>
          <w:color w:val="000000"/>
          <w:sz w:val="28"/>
        </w:rPr>
        <w:t>
      37. Недропользователь обязуется не позднее двух лет с Даты вступления в силу Контракта разработать, утвердить и представить для прохождения государственной экспертизы базовых проектных документов в сфере недропользования в соответствии с Кодексом проект разработки месторождения (месторождений).</w:t>
      </w:r>
    </w:p>
    <w:bookmarkEnd w:id="1302"/>
    <w:bookmarkStart w:name="z1615" w:id="1303"/>
    <w:p>
      <w:pPr>
        <w:spacing w:after="0"/>
        <w:ind w:left="0"/>
        <w:jc w:val="both"/>
      </w:pPr>
      <w:r>
        <w:rPr>
          <w:rFonts w:ascii="Times New Roman"/>
          <w:b w:val="false"/>
          <w:i w:val="false"/>
          <w:color w:val="000000"/>
          <w:sz w:val="28"/>
        </w:rPr>
        <w:t>
      38. Недропользователь обязан выполнять иные обязанности, предусмотренные законодательством Республики Казахстан и (или) Контрактом.</w:t>
      </w:r>
    </w:p>
    <w:bookmarkEnd w:id="1303"/>
    <w:bookmarkStart w:name="z1616" w:id="1304"/>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1304"/>
    <w:bookmarkStart w:name="z1617" w:id="1305"/>
    <w:p>
      <w:pPr>
        <w:spacing w:after="0"/>
        <w:ind w:left="0"/>
        <w:jc w:val="left"/>
      </w:pPr>
      <w:r>
        <w:rPr>
          <w:rFonts w:ascii="Times New Roman"/>
          <w:b/>
          <w:i w:val="false"/>
          <w:color w:val="000000"/>
        </w:rPr>
        <w:t xml:space="preserve"> Параграф 1. Общие условия</w:t>
      </w:r>
    </w:p>
    <w:bookmarkEnd w:id="1305"/>
    <w:bookmarkStart w:name="z1618" w:id="1306"/>
    <w:p>
      <w:pPr>
        <w:spacing w:after="0"/>
        <w:ind w:left="0"/>
        <w:jc w:val="both"/>
      </w:pPr>
      <w:r>
        <w:rPr>
          <w:rFonts w:ascii="Times New Roman"/>
          <w:b w:val="false"/>
          <w:i w:val="false"/>
          <w:color w:val="000000"/>
          <w:sz w:val="28"/>
        </w:rPr>
        <w:t>
      39.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1306"/>
    <w:bookmarkStart w:name="z1619" w:id="1307"/>
    <w:p>
      <w:pPr>
        <w:spacing w:after="0"/>
        <w:ind w:left="0"/>
        <w:jc w:val="both"/>
      </w:pPr>
      <w:r>
        <w:rPr>
          <w:rFonts w:ascii="Times New Roman"/>
          <w:b w:val="false"/>
          <w:i w:val="false"/>
          <w:color w:val="000000"/>
          <w:sz w:val="28"/>
        </w:rPr>
        <w:t>
      40. Операции по недропользованию должны проводиться в соответствии с утвержденными Недропользователем и получившими положительные заключения предусмотренных Кодексом и иными законами Республики Казахстан экспертиз проектом разработки месторождения углеводородов, проектом пробной эксплуатации.</w:t>
      </w:r>
    </w:p>
    <w:bookmarkEnd w:id="1307"/>
    <w:bookmarkStart w:name="z1620" w:id="1308"/>
    <w:p>
      <w:pPr>
        <w:spacing w:after="0"/>
        <w:ind w:left="0"/>
        <w:jc w:val="both"/>
      </w:pPr>
      <w:r>
        <w:rPr>
          <w:rFonts w:ascii="Times New Roman"/>
          <w:b w:val="false"/>
          <w:i w:val="false"/>
          <w:color w:val="000000"/>
          <w:sz w:val="28"/>
        </w:rPr>
        <w:t>
      41. Запрещается проведение операций по недропользованию, не предусмотренных проектными документами, а также при отсутствии проектных документов.</w:t>
      </w:r>
    </w:p>
    <w:bookmarkEnd w:id="1308"/>
    <w:bookmarkStart w:name="z1621" w:id="1309"/>
    <w:p>
      <w:pPr>
        <w:spacing w:after="0"/>
        <w:ind w:left="0"/>
        <w:jc w:val="both"/>
      </w:pPr>
      <w:r>
        <w:rPr>
          <w:rFonts w:ascii="Times New Roman"/>
          <w:b w:val="false"/>
          <w:i w:val="false"/>
          <w:color w:val="000000"/>
          <w:sz w:val="28"/>
        </w:rPr>
        <w:t>
      42. Методы и способы проведения работ по добыче углеводородов, предусмотренных проектными документами, должны соответствовать положительной практике пользования недрами.</w:t>
      </w:r>
    </w:p>
    <w:bookmarkEnd w:id="1309"/>
    <w:bookmarkStart w:name="z1622" w:id="1310"/>
    <w:p>
      <w:pPr>
        <w:spacing w:after="0"/>
        <w:ind w:left="0"/>
        <w:jc w:val="both"/>
      </w:pPr>
      <w:r>
        <w:rPr>
          <w:rFonts w:ascii="Times New Roman"/>
          <w:b w:val="false"/>
          <w:i w:val="false"/>
          <w:color w:val="000000"/>
          <w:sz w:val="28"/>
        </w:rPr>
        <w:t>
      43. Виды, состав и требования к содержанию проектных документов, необходимых для проведения соответствующих операций по недропользованию, определяются Едиными правилами по рациональному и комплексному использованию недр.</w:t>
      </w:r>
    </w:p>
    <w:bookmarkEnd w:id="1310"/>
    <w:bookmarkStart w:name="z1623" w:id="1311"/>
    <w:p>
      <w:pPr>
        <w:spacing w:after="0"/>
        <w:ind w:left="0"/>
        <w:jc w:val="both"/>
      </w:pPr>
      <w:r>
        <w:rPr>
          <w:rFonts w:ascii="Times New Roman"/>
          <w:b w:val="false"/>
          <w:i w:val="false"/>
          <w:color w:val="000000"/>
          <w:sz w:val="28"/>
        </w:rPr>
        <w:t>
      44.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1311"/>
    <w:bookmarkStart w:name="z1624" w:id="1312"/>
    <w:p>
      <w:pPr>
        <w:spacing w:after="0"/>
        <w:ind w:left="0"/>
        <w:jc w:val="both"/>
      </w:pPr>
      <w:r>
        <w:rPr>
          <w:rFonts w:ascii="Times New Roman"/>
          <w:b w:val="false"/>
          <w:i w:val="false"/>
          <w:color w:val="000000"/>
          <w:sz w:val="28"/>
        </w:rPr>
        <w:t>
      Примечание: если участок недр по Контракту полностью или частично расположен в пределах казахстанского сектора Каспийского или Аральского моря пункт 44 Контракта излагается в следующей редакции:</w:t>
      </w:r>
    </w:p>
    <w:bookmarkEnd w:id="1312"/>
    <w:bookmarkStart w:name="z1625" w:id="1313"/>
    <w:p>
      <w:pPr>
        <w:spacing w:after="0"/>
        <w:ind w:left="0"/>
        <w:jc w:val="both"/>
      </w:pPr>
      <w:r>
        <w:rPr>
          <w:rFonts w:ascii="Times New Roman"/>
          <w:b w:val="false"/>
          <w:i w:val="false"/>
          <w:color w:val="000000"/>
          <w:sz w:val="28"/>
        </w:rPr>
        <w:t>
      "44.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наилучшей практике проведения операций по недропользованию.".</w:t>
      </w:r>
    </w:p>
    <w:bookmarkEnd w:id="1313"/>
    <w:bookmarkStart w:name="z1626" w:id="1314"/>
    <w:p>
      <w:pPr>
        <w:spacing w:after="0"/>
        <w:ind w:left="0"/>
        <w:jc w:val="both"/>
      </w:pPr>
      <w:r>
        <w:rPr>
          <w:rFonts w:ascii="Times New Roman"/>
          <w:b w:val="false"/>
          <w:i w:val="false"/>
          <w:color w:val="000000"/>
          <w:sz w:val="28"/>
        </w:rPr>
        <w:t>
      45.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1314"/>
    <w:bookmarkStart w:name="z1627" w:id="1315"/>
    <w:p>
      <w:pPr>
        <w:spacing w:after="0"/>
        <w:ind w:left="0"/>
        <w:jc w:val="both"/>
      </w:pPr>
      <w:r>
        <w:rPr>
          <w:rFonts w:ascii="Times New Roman"/>
          <w:b w:val="false"/>
          <w:i w:val="false"/>
          <w:color w:val="000000"/>
          <w:sz w:val="28"/>
        </w:rPr>
        <w:t xml:space="preserve">
      46. С учетом положений,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1315"/>
    <w:bookmarkStart w:name="z1628" w:id="1316"/>
    <w:p>
      <w:pPr>
        <w:spacing w:after="0"/>
        <w:ind w:left="0"/>
        <w:jc w:val="left"/>
      </w:pPr>
      <w:r>
        <w:rPr>
          <w:rFonts w:ascii="Times New Roman"/>
          <w:b/>
          <w:i w:val="false"/>
          <w:color w:val="000000"/>
        </w:rPr>
        <w:t xml:space="preserve"> Параграф 2. Реализация и (или) экспорт углеводородов</w:t>
      </w:r>
    </w:p>
    <w:bookmarkEnd w:id="1316"/>
    <w:bookmarkStart w:name="z1629" w:id="1317"/>
    <w:p>
      <w:pPr>
        <w:spacing w:after="0"/>
        <w:ind w:left="0"/>
        <w:jc w:val="both"/>
      </w:pPr>
      <w:r>
        <w:rPr>
          <w:rFonts w:ascii="Times New Roman"/>
          <w:b w:val="false"/>
          <w:i w:val="false"/>
          <w:color w:val="000000"/>
          <w:sz w:val="28"/>
        </w:rPr>
        <w:t>
      47.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1317"/>
    <w:bookmarkStart w:name="z1630" w:id="1318"/>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bookmarkEnd w:id="1318"/>
    <w:bookmarkStart w:name="z1631" w:id="1319"/>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bookmarkEnd w:id="1319"/>
    <w:bookmarkStart w:name="z1632" w:id="1320"/>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1320"/>
    <w:bookmarkStart w:name="z1633" w:id="1321"/>
    <w:p>
      <w:pPr>
        <w:spacing w:after="0"/>
        <w:ind w:left="0"/>
        <w:jc w:val="both"/>
      </w:pPr>
      <w:r>
        <w:rPr>
          <w:rFonts w:ascii="Times New Roman"/>
          <w:b w:val="false"/>
          <w:i w:val="false"/>
          <w:color w:val="000000"/>
          <w:sz w:val="28"/>
        </w:rPr>
        <w:t>
      48. Республика Казахстан имеет преимущественное перед другими лицами право на приобретение отчуждаемого сырого газа, принадлежащего Недропользователю в соответствии с законодательством Республики Казахстан о недрах и Контрактом, а также товарного газа, произведенного Недропользователями в процессе переработки добытого им сырого газа и принадлежащего ему в соответствии с законодательством Республики Казахстан о недрах и недропользовании и Контрактом.</w:t>
      </w:r>
    </w:p>
    <w:bookmarkEnd w:id="1321"/>
    <w:bookmarkStart w:name="z1634" w:id="1322"/>
    <w:p>
      <w:pPr>
        <w:spacing w:after="0"/>
        <w:ind w:left="0"/>
        <w:jc w:val="both"/>
      </w:pPr>
      <w:r>
        <w:rPr>
          <w:rFonts w:ascii="Times New Roman"/>
          <w:b w:val="false"/>
          <w:i w:val="false"/>
          <w:color w:val="000000"/>
          <w:sz w:val="28"/>
        </w:rPr>
        <w:t>
      49. В случае введения чрезвычайного или военного положения Правительство Республики Казахстан имеет право реквизиции части или всех углеводородов,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1322"/>
    <w:bookmarkStart w:name="z1635" w:id="1323"/>
    <w:p>
      <w:pPr>
        <w:spacing w:after="0"/>
        <w:ind w:left="0"/>
        <w:jc w:val="both"/>
      </w:pPr>
      <w:r>
        <w:rPr>
          <w:rFonts w:ascii="Times New Roman"/>
          <w:b w:val="false"/>
          <w:i w:val="false"/>
          <w:color w:val="000000"/>
          <w:sz w:val="28"/>
        </w:rPr>
        <w:t>
      Республика Казахстан гарантирует компенсацию за реквизированные углеводороды в натуральной форме или посредством выплаты их стоимости в тенге по ценам, не превышающим цены, применяемые Недропользователем при совершении сделок с углеводородами на дату реквизиции, за вычетом транспортных расходов и затрат на реализацию.</w:t>
      </w:r>
    </w:p>
    <w:bookmarkEnd w:id="1323"/>
    <w:bookmarkStart w:name="z1636" w:id="1324"/>
    <w:p>
      <w:pPr>
        <w:spacing w:after="0"/>
        <w:ind w:left="0"/>
        <w:jc w:val="both"/>
      </w:pPr>
      <w:r>
        <w:rPr>
          <w:rFonts w:ascii="Times New Roman"/>
          <w:b w:val="false"/>
          <w:i w:val="false"/>
          <w:color w:val="000000"/>
          <w:sz w:val="28"/>
        </w:rPr>
        <w:t>
      50. В целях обеспечения потребностей внутреннего рынка нефтепродуктами Недропользователь обязан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1324"/>
    <w:p>
      <w:pPr>
        <w:spacing w:after="0"/>
        <w:ind w:left="0"/>
        <w:jc w:val="both"/>
      </w:pPr>
      <w:r>
        <w:rPr>
          <w:rFonts w:ascii="Times New Roman"/>
          <w:b w:val="false"/>
          <w:i w:val="false"/>
          <w:color w:val="000000"/>
          <w:sz w:val="28"/>
        </w:rPr>
        <w:t xml:space="preserve">
      Требования настоящего пункта не применяются в период добычи по контрактам на добычу углеводородов по сложным проектам, указанным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1-2 статьи 36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7" w:id="1325"/>
    <w:p>
      <w:pPr>
        <w:spacing w:after="0"/>
        <w:ind w:left="0"/>
        <w:jc w:val="both"/>
      </w:pPr>
      <w:r>
        <w:rPr>
          <w:rFonts w:ascii="Times New Roman"/>
          <w:b w:val="false"/>
          <w:i w:val="false"/>
          <w:color w:val="000000"/>
          <w:sz w:val="28"/>
        </w:rPr>
        <w:t>
      50-1. Положения части второй пункта 50 настоящего Контракта не применяются в случае поставки Недропользователем по собственному усмотрению нефти для переработки на территории Республики Казахстан.</w:t>
      </w:r>
    </w:p>
    <w:bookmarkEnd w:id="1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50-1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8" w:id="1326"/>
    <w:p>
      <w:pPr>
        <w:spacing w:after="0"/>
        <w:ind w:left="0"/>
        <w:jc w:val="both"/>
      </w:pPr>
      <w:r>
        <w:rPr>
          <w:rFonts w:ascii="Times New Roman"/>
          <w:b w:val="false"/>
          <w:i w:val="false"/>
          <w:color w:val="000000"/>
          <w:sz w:val="28"/>
        </w:rPr>
        <w:t>
      51.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w:t>
      </w:r>
    </w:p>
    <w:bookmarkEnd w:id="1326"/>
    <w:bookmarkStart w:name="z1639" w:id="1327"/>
    <w:p>
      <w:pPr>
        <w:spacing w:after="0"/>
        <w:ind w:left="0"/>
        <w:jc w:val="left"/>
      </w:pPr>
      <w:r>
        <w:rPr>
          <w:rFonts w:ascii="Times New Roman"/>
          <w:b/>
          <w:i w:val="false"/>
          <w:color w:val="000000"/>
        </w:rPr>
        <w:t xml:space="preserve"> Параграф 3. Охрана недр и окружающей среды, рациональное и комплексное использование недр</w:t>
      </w:r>
    </w:p>
    <w:bookmarkEnd w:id="1327"/>
    <w:bookmarkStart w:name="z1640" w:id="1328"/>
    <w:p>
      <w:pPr>
        <w:spacing w:after="0"/>
        <w:ind w:left="0"/>
        <w:jc w:val="both"/>
      </w:pPr>
      <w:r>
        <w:rPr>
          <w:rFonts w:ascii="Times New Roman"/>
          <w:b w:val="false"/>
          <w:i w:val="false"/>
          <w:color w:val="000000"/>
          <w:sz w:val="28"/>
        </w:rPr>
        <w:t>
      52. Обязательными условиями проведения добычи углеводородов, в том числе на море, являются:</w:t>
      </w:r>
    </w:p>
    <w:bookmarkEnd w:id="1328"/>
    <w:bookmarkStart w:name="z1641" w:id="1329"/>
    <w:p>
      <w:pPr>
        <w:spacing w:after="0"/>
        <w:ind w:left="0"/>
        <w:jc w:val="both"/>
      </w:pPr>
      <w:r>
        <w:rPr>
          <w:rFonts w:ascii="Times New Roman"/>
          <w:b w:val="false"/>
          <w:i w:val="false"/>
          <w:color w:val="000000"/>
          <w:sz w:val="28"/>
        </w:rPr>
        <w:t>
      1) обеспечение охраны недр;</w:t>
      </w:r>
    </w:p>
    <w:bookmarkEnd w:id="1329"/>
    <w:bookmarkStart w:name="z1642" w:id="1330"/>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1330"/>
    <w:bookmarkStart w:name="z1643" w:id="1331"/>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1331"/>
    <w:bookmarkStart w:name="z1644" w:id="1332"/>
    <w:p>
      <w:pPr>
        <w:spacing w:after="0"/>
        <w:ind w:left="0"/>
        <w:jc w:val="both"/>
      </w:pPr>
      <w:r>
        <w:rPr>
          <w:rFonts w:ascii="Times New Roman"/>
          <w:b w:val="false"/>
          <w:i w:val="false"/>
          <w:color w:val="000000"/>
          <w:sz w:val="28"/>
        </w:rPr>
        <w:t>
      4) оснащение производственных объектов приборами учета сырой нефти и газового конденсата и обеспечение их функционирования.</w:t>
      </w:r>
    </w:p>
    <w:bookmarkEnd w:id="1332"/>
    <w:bookmarkStart w:name="z1645" w:id="1333"/>
    <w:p>
      <w:pPr>
        <w:spacing w:after="0"/>
        <w:ind w:left="0"/>
        <w:jc w:val="both"/>
      </w:pPr>
      <w:r>
        <w:rPr>
          <w:rFonts w:ascii="Times New Roman"/>
          <w:b w:val="false"/>
          <w:i w:val="false"/>
          <w:color w:val="000000"/>
          <w:sz w:val="28"/>
        </w:rPr>
        <w:t>
      53. Недропользователь обязан обеспечивать организацию проведения мониторинга состояния недр и контроля за разработкой месторождения.</w:t>
      </w:r>
    </w:p>
    <w:bookmarkEnd w:id="1333"/>
    <w:bookmarkStart w:name="z1646" w:id="1334"/>
    <w:p>
      <w:pPr>
        <w:spacing w:after="0"/>
        <w:ind w:left="0"/>
        <w:jc w:val="both"/>
      </w:pPr>
      <w:r>
        <w:rPr>
          <w:rFonts w:ascii="Times New Roman"/>
          <w:b w:val="false"/>
          <w:i w:val="false"/>
          <w:color w:val="000000"/>
          <w:sz w:val="28"/>
        </w:rPr>
        <w:t>
      54. При проведении операций на море Недропользователь обязан проводить их в соответствии с наилучшей практикой проведения операций на море.</w:t>
      </w:r>
    </w:p>
    <w:bookmarkEnd w:id="1334"/>
    <w:bookmarkStart w:name="z1647" w:id="1335"/>
    <w:p>
      <w:pPr>
        <w:spacing w:after="0"/>
        <w:ind w:left="0"/>
        <w:jc w:val="both"/>
      </w:pPr>
      <w:r>
        <w:rPr>
          <w:rFonts w:ascii="Times New Roman"/>
          <w:b w:val="false"/>
          <w:i w:val="false"/>
          <w:color w:val="000000"/>
          <w:sz w:val="28"/>
        </w:rPr>
        <w:t>
      55. Запрещается добыча углеводородов без переработки всего объема добываемого сырого газа, за исключением объемов сырого газа:</w:t>
      </w:r>
    </w:p>
    <w:bookmarkEnd w:id="1335"/>
    <w:bookmarkStart w:name="z1648" w:id="1336"/>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1336"/>
    <w:bookmarkStart w:name="z1649" w:id="1337"/>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Кодексом и иными законами Республики Казахстан Республики Казахстан экспертиз проектном документе;</w:t>
      </w:r>
    </w:p>
    <w:bookmarkEnd w:id="1337"/>
    <w:bookmarkStart w:name="z1650" w:id="1338"/>
    <w:p>
      <w:pPr>
        <w:spacing w:after="0"/>
        <w:ind w:left="0"/>
        <w:jc w:val="both"/>
      </w:pPr>
      <w:r>
        <w:rPr>
          <w:rFonts w:ascii="Times New Roman"/>
          <w:b w:val="false"/>
          <w:i w:val="false"/>
          <w:color w:val="000000"/>
          <w:sz w:val="28"/>
        </w:rPr>
        <w:t>
      3) реализуемых недропользователем иным лицам в целях переработки и (или) утилизации.</w:t>
      </w:r>
    </w:p>
    <w:bookmarkEnd w:id="1338"/>
    <w:bookmarkStart w:name="z1651" w:id="1339"/>
    <w:p>
      <w:pPr>
        <w:spacing w:after="0"/>
        <w:ind w:left="0"/>
        <w:jc w:val="left"/>
      </w:pPr>
      <w:r>
        <w:rPr>
          <w:rFonts w:ascii="Times New Roman"/>
          <w:b/>
          <w:i w:val="false"/>
          <w:color w:val="000000"/>
        </w:rPr>
        <w:t xml:space="preserve"> Параграф 4. Налогообложение и таможенные платежи</w:t>
      </w:r>
    </w:p>
    <w:bookmarkEnd w:id="1339"/>
    <w:bookmarkStart w:name="z1652" w:id="1340"/>
    <w:p>
      <w:pPr>
        <w:spacing w:after="0"/>
        <w:ind w:left="0"/>
        <w:jc w:val="both"/>
      </w:pPr>
      <w:r>
        <w:rPr>
          <w:rFonts w:ascii="Times New Roman"/>
          <w:b w:val="false"/>
          <w:i w:val="false"/>
          <w:color w:val="000000"/>
          <w:sz w:val="28"/>
        </w:rPr>
        <w:t xml:space="preserve">
      56. Исполнение налоговых обязательств по налогам и другим обязательным платежам в бюджет по деятельности, осуществляемой в рамках настоящего Контракта, осуществляется Недропользователем в соответствии с налоговым законодательством Республики Казахстан, действующим на дату возникновения обязательств по их уплате, за исключением случаев, предусмотренных </w:t>
      </w:r>
      <w:r>
        <w:rPr>
          <w:rFonts w:ascii="Times New Roman"/>
          <w:b w:val="false"/>
          <w:i w:val="false"/>
          <w:color w:val="000000"/>
          <w:sz w:val="28"/>
        </w:rPr>
        <w:t>статьей 722-1</w:t>
      </w:r>
      <w:r>
        <w:rPr>
          <w:rFonts w:ascii="Times New Roman"/>
          <w:b w:val="false"/>
          <w:i w:val="false"/>
          <w:color w:val="000000"/>
          <w:sz w:val="28"/>
        </w:rPr>
        <w:t xml:space="preserve"> Кодекса Республики Казахстан "О налогах и других обязательных платежах в бюджет", действующей на дату подписания Контракта.</w:t>
      </w:r>
    </w:p>
    <w:bookmarkEnd w:id="1340"/>
    <w:bookmarkStart w:name="z1653" w:id="1341"/>
    <w:p>
      <w:pPr>
        <w:spacing w:after="0"/>
        <w:ind w:left="0"/>
        <w:jc w:val="both"/>
      </w:pPr>
      <w:r>
        <w:rPr>
          <w:rFonts w:ascii="Times New Roman"/>
          <w:b w:val="false"/>
          <w:i w:val="false"/>
          <w:color w:val="000000"/>
          <w:sz w:val="28"/>
        </w:rPr>
        <w:t>
      57. Размер подписного бонуса, уплаченного Недропользователем до заключения Контракта согласно банковскому поручению за № _____ от "__" ______ 20__ года, составляет_____ (указать сумму в тенге).</w:t>
      </w:r>
    </w:p>
    <w:bookmarkEnd w:id="1341"/>
    <w:bookmarkStart w:name="z1654" w:id="1342"/>
    <w:p>
      <w:pPr>
        <w:spacing w:after="0"/>
        <w:ind w:left="0"/>
        <w:jc w:val="both"/>
      </w:pPr>
      <w:r>
        <w:rPr>
          <w:rFonts w:ascii="Times New Roman"/>
          <w:b w:val="false"/>
          <w:i w:val="false"/>
          <w:color w:val="000000"/>
          <w:sz w:val="28"/>
        </w:rPr>
        <w:t>
      58. Недропользователю предоставляется временное освобождение от уплаты вывозных таможенных пошлин на сырую нефть, добытую по Контракту, в соответствии с законодательством Республики Казахстан, действующим на Дату вступления в силу.</w:t>
      </w:r>
    </w:p>
    <w:bookmarkEnd w:id="1342"/>
    <w:bookmarkStart w:name="z1655" w:id="1343"/>
    <w:p>
      <w:pPr>
        <w:spacing w:after="0"/>
        <w:ind w:left="0"/>
        <w:jc w:val="left"/>
      </w:pPr>
      <w:r>
        <w:rPr>
          <w:rFonts w:ascii="Times New Roman"/>
          <w:b/>
          <w:i w:val="false"/>
          <w:color w:val="000000"/>
        </w:rPr>
        <w:t xml:space="preserve"> Параграф 5. Приобретение товаров, работ и услуг</w:t>
      </w:r>
    </w:p>
    <w:bookmarkEnd w:id="1343"/>
    <w:bookmarkStart w:name="z1656" w:id="1344"/>
    <w:p>
      <w:pPr>
        <w:spacing w:after="0"/>
        <w:ind w:left="0"/>
        <w:jc w:val="both"/>
      </w:pPr>
      <w:r>
        <w:rPr>
          <w:rFonts w:ascii="Times New Roman"/>
          <w:b w:val="false"/>
          <w:i w:val="false"/>
          <w:color w:val="000000"/>
          <w:sz w:val="28"/>
        </w:rPr>
        <w:t>
      59. Приобретение Недропользователем товаров, работ и услуг при осуществлении деятельности по Контракту производится в соответствии с порядком, установленным Недропользователем. При этом такой порядок должен обеспечивать:</w:t>
      </w:r>
    </w:p>
    <w:bookmarkEnd w:id="1344"/>
    <w:bookmarkStart w:name="z1657" w:id="1345"/>
    <w:p>
      <w:pPr>
        <w:spacing w:after="0"/>
        <w:ind w:left="0"/>
        <w:jc w:val="both"/>
      </w:pPr>
      <w:r>
        <w:rPr>
          <w:rFonts w:ascii="Times New Roman"/>
          <w:b w:val="false"/>
          <w:i w:val="false"/>
          <w:color w:val="000000"/>
          <w:sz w:val="28"/>
        </w:rPr>
        <w:t>
      1) выполнение утвержденных Недропользователем и согласованных с Компетентным органом программ развития местных поставщиков товаров, работ и услуг в период добычи;</w:t>
      </w:r>
    </w:p>
    <w:bookmarkEnd w:id="1345"/>
    <w:bookmarkStart w:name="z1658" w:id="1346"/>
    <w:p>
      <w:pPr>
        <w:spacing w:after="0"/>
        <w:ind w:left="0"/>
        <w:jc w:val="both"/>
      </w:pPr>
      <w:r>
        <w:rPr>
          <w:rFonts w:ascii="Times New Roman"/>
          <w:b w:val="false"/>
          <w:i w:val="false"/>
          <w:color w:val="000000"/>
          <w:sz w:val="28"/>
        </w:rPr>
        <w:t>
      2) предоставление всем заинтересованным поставщикам товаров, работ и услуг полных и недискриминирующих возможностей для участия в конкурсе на приобретение товаров, работ и услуг;</w:t>
      </w:r>
    </w:p>
    <w:bookmarkEnd w:id="1346"/>
    <w:bookmarkStart w:name="z1659" w:id="1347"/>
    <w:p>
      <w:pPr>
        <w:spacing w:after="0"/>
        <w:ind w:left="0"/>
        <w:jc w:val="both"/>
      </w:pPr>
      <w:r>
        <w:rPr>
          <w:rFonts w:ascii="Times New Roman"/>
          <w:b w:val="false"/>
          <w:i w:val="false"/>
          <w:color w:val="000000"/>
          <w:sz w:val="28"/>
        </w:rPr>
        <w:t>
      3) применение объективных критериев предварительного отбора потенциальных поставщиков товаров, работ и услуг;</w:t>
      </w:r>
    </w:p>
    <w:bookmarkEnd w:id="1347"/>
    <w:bookmarkStart w:name="z1660" w:id="1348"/>
    <w:p>
      <w:pPr>
        <w:spacing w:after="0"/>
        <w:ind w:left="0"/>
        <w:jc w:val="both"/>
      </w:pPr>
      <w:r>
        <w:rPr>
          <w:rFonts w:ascii="Times New Roman"/>
          <w:b w:val="false"/>
          <w:i w:val="false"/>
          <w:color w:val="000000"/>
          <w:sz w:val="28"/>
        </w:rPr>
        <w:t>
      4) открытый доступ к информации для всех заинтересованных лиц о планируемых закупках товаров, работ и услуг, а также требованиям, предъявляемым к потенциальным поставщикам, в том числе посредством размещения на официальных интернет-ресурсах недропользователя.</w:t>
      </w:r>
    </w:p>
    <w:bookmarkEnd w:id="1348"/>
    <w:bookmarkStart w:name="z1661" w:id="1349"/>
    <w:p>
      <w:pPr>
        <w:spacing w:after="0"/>
        <w:ind w:left="0"/>
        <w:jc w:val="both"/>
      </w:pPr>
      <w:r>
        <w:rPr>
          <w:rFonts w:ascii="Times New Roman"/>
          <w:b w:val="false"/>
          <w:i w:val="false"/>
          <w:color w:val="000000"/>
          <w:sz w:val="28"/>
        </w:rPr>
        <w:t>
      60. Недропользователь обязуется в срок не позднее 12 (двенадцать) месяцев с даты заключения Контракта:</w:t>
      </w:r>
    </w:p>
    <w:bookmarkEnd w:id="1349"/>
    <w:bookmarkStart w:name="z1907" w:id="1350"/>
    <w:p>
      <w:pPr>
        <w:spacing w:after="0"/>
        <w:ind w:left="0"/>
        <w:jc w:val="both"/>
      </w:pPr>
      <w:r>
        <w:rPr>
          <w:rFonts w:ascii="Times New Roman"/>
          <w:b w:val="false"/>
          <w:i w:val="false"/>
          <w:color w:val="000000"/>
          <w:sz w:val="28"/>
        </w:rPr>
        <w:t>
      1) разработать порядок закупа товаров, работ и услуг, в соответствии положениями пункта 59 Контракта;</w:t>
      </w:r>
    </w:p>
    <w:bookmarkEnd w:id="1350"/>
    <w:bookmarkStart w:name="z1908" w:id="1351"/>
    <w:p>
      <w:pPr>
        <w:spacing w:after="0"/>
        <w:ind w:left="0"/>
        <w:jc w:val="both"/>
      </w:pPr>
      <w:r>
        <w:rPr>
          <w:rFonts w:ascii="Times New Roman"/>
          <w:b w:val="false"/>
          <w:i w:val="false"/>
          <w:color w:val="000000"/>
          <w:sz w:val="28"/>
        </w:rPr>
        <w:t>
      2) согласовать с компетентным органом программу развития местных поставщиков товаров, работ и услуг в период добычи.</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2" w:id="1352"/>
    <w:p>
      <w:pPr>
        <w:spacing w:after="0"/>
        <w:ind w:left="0"/>
        <w:jc w:val="both"/>
      </w:pPr>
      <w:r>
        <w:rPr>
          <w:rFonts w:ascii="Times New Roman"/>
          <w:b w:val="false"/>
          <w:i w:val="false"/>
          <w:color w:val="000000"/>
          <w:sz w:val="28"/>
        </w:rPr>
        <w:t>
      61. Недропользователь обязуется согласовать программу развития местных поставщиков товаров, работ и услуг в период добычи с Компетентным органом в течение шести месяцев с даты заключения Контракта.</w:t>
      </w:r>
    </w:p>
    <w:bookmarkEnd w:id="1352"/>
    <w:bookmarkStart w:name="z1663" w:id="1353"/>
    <w:p>
      <w:pPr>
        <w:spacing w:after="0"/>
        <w:ind w:left="0"/>
        <w:jc w:val="both"/>
      </w:pPr>
      <w:r>
        <w:rPr>
          <w:rFonts w:ascii="Times New Roman"/>
          <w:b w:val="false"/>
          <w:i w:val="false"/>
          <w:color w:val="000000"/>
          <w:sz w:val="28"/>
        </w:rPr>
        <w:t xml:space="preserve">
      62. Доля внутристрановой ценности в работах и услугах, приобретаемых для проведения операций по недропользованию по настоящему Контракту, должна составлять _____, но не менее пятидесяти процентов (50%) от общего объема приобретенных работ и услуг в течение календарного года. Настоящий пункт не применяется в отношении сложных проектов,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1-2 статьи 36 Кодекса.</w:t>
      </w:r>
    </w:p>
    <w:bookmarkEnd w:id="1353"/>
    <w:bookmarkStart w:name="z1664" w:id="1354"/>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 .</w:t>
      </w:r>
    </w:p>
    <w:bookmarkEnd w:id="1354"/>
    <w:bookmarkStart w:name="z1665" w:id="1355"/>
    <w:p>
      <w:pPr>
        <w:spacing w:after="0"/>
        <w:ind w:left="0"/>
        <w:jc w:val="both"/>
      </w:pPr>
      <w:r>
        <w:rPr>
          <w:rFonts w:ascii="Times New Roman"/>
          <w:b w:val="false"/>
          <w:i w:val="false"/>
          <w:color w:val="000000"/>
          <w:sz w:val="28"/>
        </w:rPr>
        <w:t>
      63. Недропользователь обязуется предоставлять отчеты по выполнению программы развития местных поставщиков товаров, работ и услуг в период добычи, согласованной с компетентным органом, в соответствии с Параграфом 7 настоящей главы.</w:t>
      </w:r>
    </w:p>
    <w:bookmarkEnd w:id="1355"/>
    <w:bookmarkStart w:name="z1666" w:id="1356"/>
    <w:p>
      <w:pPr>
        <w:spacing w:after="0"/>
        <w:ind w:left="0"/>
        <w:jc w:val="left"/>
      </w:pPr>
      <w:r>
        <w:rPr>
          <w:rFonts w:ascii="Times New Roman"/>
          <w:b/>
          <w:i w:val="false"/>
          <w:color w:val="000000"/>
        </w:rPr>
        <w:t xml:space="preserve"> Параграф 6. Ликвидация последствий недропользования и консервация участка недр</w:t>
      </w:r>
    </w:p>
    <w:bookmarkEnd w:id="1356"/>
    <w:bookmarkStart w:name="z1667" w:id="1357"/>
    <w:p>
      <w:pPr>
        <w:spacing w:after="0"/>
        <w:ind w:left="0"/>
        <w:jc w:val="both"/>
      </w:pPr>
      <w:r>
        <w:rPr>
          <w:rFonts w:ascii="Times New Roman"/>
          <w:b w:val="false"/>
          <w:i w:val="false"/>
          <w:color w:val="000000"/>
          <w:sz w:val="28"/>
        </w:rPr>
        <w:t>
      64. Ликвидация последствий недропользования производится:</w:t>
      </w:r>
    </w:p>
    <w:bookmarkEnd w:id="1357"/>
    <w:bookmarkStart w:name="z1668" w:id="1358"/>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1358"/>
    <w:bookmarkStart w:name="z1669" w:id="1359"/>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1359"/>
    <w:bookmarkStart w:name="z1670" w:id="1360"/>
    <w:p>
      <w:pPr>
        <w:spacing w:after="0"/>
        <w:ind w:left="0"/>
        <w:jc w:val="both"/>
      </w:pPr>
      <w:r>
        <w:rPr>
          <w:rFonts w:ascii="Times New Roman"/>
          <w:b w:val="false"/>
          <w:i w:val="false"/>
          <w:color w:val="000000"/>
          <w:sz w:val="28"/>
        </w:rPr>
        <w:t>
      65. Исполнение недропользователем обязательства по ликвидации последствий добычи углеводородов обеспечивается залогом банковского вклада.</w:t>
      </w:r>
    </w:p>
    <w:bookmarkEnd w:id="1360"/>
    <w:bookmarkStart w:name="z1671" w:id="1361"/>
    <w:p>
      <w:pPr>
        <w:spacing w:after="0"/>
        <w:ind w:left="0"/>
        <w:jc w:val="both"/>
      </w:pPr>
      <w:r>
        <w:rPr>
          <w:rFonts w:ascii="Times New Roman"/>
          <w:b w:val="false"/>
          <w:i w:val="false"/>
          <w:color w:val="000000"/>
          <w:sz w:val="28"/>
        </w:rPr>
        <w:t>
      66. Банковский вклад, являющийся предметом залога, обеспечивающего исполнение обязательства по ликвидации последствий добычи, формируется в размере, сроки и порядке, определенными Кодексом на дату предоставления обеспечения.</w:t>
      </w:r>
    </w:p>
    <w:bookmarkEnd w:id="1361"/>
    <w:bookmarkStart w:name="z1672" w:id="1362"/>
    <w:p>
      <w:pPr>
        <w:spacing w:after="0"/>
        <w:ind w:left="0"/>
        <w:jc w:val="both"/>
      </w:pPr>
      <w:r>
        <w:rPr>
          <w:rFonts w:ascii="Times New Roman"/>
          <w:b w:val="false"/>
          <w:i w:val="false"/>
          <w:color w:val="000000"/>
          <w:sz w:val="28"/>
        </w:rPr>
        <w:t>
      67.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1362"/>
    <w:bookmarkStart w:name="z1673" w:id="1363"/>
    <w:p>
      <w:pPr>
        <w:spacing w:after="0"/>
        <w:ind w:left="0"/>
        <w:jc w:val="both"/>
      </w:pPr>
      <w:r>
        <w:rPr>
          <w:rFonts w:ascii="Times New Roman"/>
          <w:b w:val="false"/>
          <w:i w:val="false"/>
          <w:color w:val="000000"/>
          <w:sz w:val="28"/>
        </w:rPr>
        <w:t>
      68. Передача права недропользования является безусловным основанием переоформления (передачи) прав по заложенному банковскому вкладу.</w:t>
      </w:r>
    </w:p>
    <w:bookmarkEnd w:id="1363"/>
    <w:bookmarkStart w:name="z1674" w:id="1364"/>
    <w:p>
      <w:pPr>
        <w:spacing w:after="0"/>
        <w:ind w:left="0"/>
        <w:jc w:val="both"/>
      </w:pPr>
      <w:r>
        <w:rPr>
          <w:rFonts w:ascii="Times New Roman"/>
          <w:b w:val="false"/>
          <w:i w:val="false"/>
          <w:color w:val="000000"/>
          <w:sz w:val="28"/>
        </w:rPr>
        <w:t>
      69. Консервация участка недр производится в случаях и порядке, установленных законодательством Республики Казахстан о недрах и недропользовании и (или) Контрактом.</w:t>
      </w:r>
    </w:p>
    <w:bookmarkEnd w:id="1364"/>
    <w:bookmarkStart w:name="z1675" w:id="1365"/>
    <w:p>
      <w:pPr>
        <w:spacing w:after="0"/>
        <w:ind w:left="0"/>
        <w:jc w:val="left"/>
      </w:pPr>
      <w:r>
        <w:rPr>
          <w:rFonts w:ascii="Times New Roman"/>
          <w:b/>
          <w:i w:val="false"/>
          <w:color w:val="000000"/>
        </w:rPr>
        <w:t xml:space="preserve"> Параграф 7. Учет и отчетность</w:t>
      </w:r>
    </w:p>
    <w:bookmarkEnd w:id="1365"/>
    <w:bookmarkStart w:name="z1676" w:id="1366"/>
    <w:p>
      <w:pPr>
        <w:spacing w:after="0"/>
        <w:ind w:left="0"/>
        <w:jc w:val="both"/>
      </w:pPr>
      <w:r>
        <w:rPr>
          <w:rFonts w:ascii="Times New Roman"/>
          <w:b w:val="false"/>
          <w:i w:val="false"/>
          <w:color w:val="000000"/>
          <w:sz w:val="28"/>
        </w:rPr>
        <w:t>
      70. Недропользователь обязуется вести учет проводимых операций по недропользованию и предоставлять следующие отчеты:</w:t>
      </w:r>
    </w:p>
    <w:bookmarkEnd w:id="1366"/>
    <w:bookmarkStart w:name="z1677" w:id="1367"/>
    <w:p>
      <w:pPr>
        <w:spacing w:after="0"/>
        <w:ind w:left="0"/>
        <w:jc w:val="both"/>
      </w:pPr>
      <w:r>
        <w:rPr>
          <w:rFonts w:ascii="Times New Roman"/>
          <w:b w:val="false"/>
          <w:i w:val="false"/>
          <w:color w:val="000000"/>
          <w:sz w:val="28"/>
        </w:rPr>
        <w:t>
      1) геологический отчет;</w:t>
      </w:r>
    </w:p>
    <w:bookmarkEnd w:id="1367"/>
    <w:bookmarkStart w:name="z1678" w:id="1368"/>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1368"/>
    <w:bookmarkStart w:name="z1679" w:id="1369"/>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1369"/>
    <w:bookmarkStart w:name="z1680" w:id="1370"/>
    <w:p>
      <w:pPr>
        <w:spacing w:after="0"/>
        <w:ind w:left="0"/>
        <w:jc w:val="both"/>
      </w:pPr>
      <w:r>
        <w:rPr>
          <w:rFonts w:ascii="Times New Roman"/>
          <w:b w:val="false"/>
          <w:i w:val="false"/>
          <w:color w:val="000000"/>
          <w:sz w:val="28"/>
        </w:rPr>
        <w:t>
      4) отчет о внутристрановой ценности в кадрах;</w:t>
      </w:r>
    </w:p>
    <w:bookmarkEnd w:id="1370"/>
    <w:bookmarkStart w:name="z1681" w:id="1371"/>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1371"/>
    <w:bookmarkStart w:name="z1682" w:id="1372"/>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1372"/>
    <w:bookmarkStart w:name="z1683" w:id="1373"/>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1373"/>
    <w:bookmarkStart w:name="z1684" w:id="1374"/>
    <w:p>
      <w:pPr>
        <w:spacing w:after="0"/>
        <w:ind w:left="0"/>
        <w:jc w:val="both"/>
      </w:pPr>
      <w:r>
        <w:rPr>
          <w:rFonts w:ascii="Times New Roman"/>
          <w:b w:val="false"/>
          <w:i w:val="false"/>
          <w:color w:val="000000"/>
          <w:sz w:val="28"/>
        </w:rPr>
        <w:t xml:space="preserve">
      Отчет, предусмотренный подпунктом 1) настоящего пункта,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1374"/>
    <w:bookmarkStart w:name="z1685" w:id="1375"/>
    <w:p>
      <w:pPr>
        <w:spacing w:after="0"/>
        <w:ind w:left="0"/>
        <w:jc w:val="both"/>
      </w:pPr>
      <w:r>
        <w:rPr>
          <w:rFonts w:ascii="Times New Roman"/>
          <w:b w:val="false"/>
          <w:i w:val="false"/>
          <w:color w:val="000000"/>
          <w:sz w:val="28"/>
        </w:rPr>
        <w:t xml:space="preserve">
      Отчет, предусмотренный подпунктом 2) настоящего пункта,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1375"/>
    <w:bookmarkStart w:name="z1686" w:id="1376"/>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1376"/>
    <w:bookmarkStart w:name="z1687" w:id="1377"/>
    <w:p>
      <w:pPr>
        <w:spacing w:after="0"/>
        <w:ind w:left="0"/>
        <w:jc w:val="both"/>
      </w:pPr>
      <w:r>
        <w:rPr>
          <w:rFonts w:ascii="Times New Roman"/>
          <w:b w:val="false"/>
          <w:i w:val="false"/>
          <w:color w:val="000000"/>
          <w:sz w:val="28"/>
        </w:rPr>
        <w:t>
      71. Недропользователь обязуется:</w:t>
      </w:r>
    </w:p>
    <w:bookmarkEnd w:id="1377"/>
    <w:bookmarkStart w:name="z1688" w:id="1378"/>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1378"/>
    <w:bookmarkStart w:name="z1689" w:id="1379"/>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1379"/>
    <w:bookmarkStart w:name="z1690" w:id="1380"/>
    <w:p>
      <w:pPr>
        <w:spacing w:after="0"/>
        <w:ind w:left="0"/>
        <w:jc w:val="both"/>
      </w:pPr>
      <w:r>
        <w:rPr>
          <w:rFonts w:ascii="Times New Roman"/>
          <w:b w:val="false"/>
          <w:i w:val="false"/>
          <w:color w:val="000000"/>
          <w:sz w:val="28"/>
        </w:rPr>
        <w:t>
      3)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аудитором в соответствии с законодательством Республики Казахстан.</w:t>
      </w:r>
    </w:p>
    <w:bookmarkEnd w:id="1380"/>
    <w:bookmarkStart w:name="z1691" w:id="1381"/>
    <w:p>
      <w:pPr>
        <w:spacing w:after="0"/>
        <w:ind w:left="0"/>
        <w:jc w:val="left"/>
      </w:pPr>
      <w:r>
        <w:rPr>
          <w:rFonts w:ascii="Times New Roman"/>
          <w:b/>
          <w:i w:val="false"/>
          <w:color w:val="000000"/>
        </w:rPr>
        <w:t xml:space="preserve"> Параграф 8. Переход и обременение права недропользования и объектов, связанных с правом недропользования</w:t>
      </w:r>
    </w:p>
    <w:bookmarkEnd w:id="1381"/>
    <w:bookmarkStart w:name="z1692" w:id="1382"/>
    <w:p>
      <w:pPr>
        <w:spacing w:after="0"/>
        <w:ind w:left="0"/>
        <w:jc w:val="both"/>
      </w:pPr>
      <w:r>
        <w:rPr>
          <w:rFonts w:ascii="Times New Roman"/>
          <w:b w:val="false"/>
          <w:i w:val="false"/>
          <w:color w:val="000000"/>
          <w:sz w:val="28"/>
        </w:rPr>
        <w:t>
      72.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Кодексом.</w:t>
      </w:r>
    </w:p>
    <w:bookmarkEnd w:id="1382"/>
    <w:bookmarkStart w:name="z1693" w:id="1383"/>
    <w:p>
      <w:pPr>
        <w:spacing w:after="0"/>
        <w:ind w:left="0"/>
        <w:jc w:val="both"/>
      </w:pPr>
      <w:r>
        <w:rPr>
          <w:rFonts w:ascii="Times New Roman"/>
          <w:b w:val="false"/>
          <w:i w:val="false"/>
          <w:color w:val="000000"/>
          <w:sz w:val="28"/>
        </w:rPr>
        <w:t>
      73. Переход права недропользования (доли в праве недропользования) производится путем внесения изменения в Контракт.</w:t>
      </w:r>
    </w:p>
    <w:bookmarkEnd w:id="1383"/>
    <w:bookmarkStart w:name="z1694" w:id="1384"/>
    <w:p>
      <w:pPr>
        <w:spacing w:after="0"/>
        <w:ind w:left="0"/>
        <w:jc w:val="both"/>
      </w:pPr>
      <w:r>
        <w:rPr>
          <w:rFonts w:ascii="Times New Roman"/>
          <w:b w:val="false"/>
          <w:i w:val="false"/>
          <w:color w:val="000000"/>
          <w:sz w:val="28"/>
        </w:rPr>
        <w:t>
      74.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1384"/>
    <w:bookmarkStart w:name="z1695" w:id="1385"/>
    <w:p>
      <w:pPr>
        <w:spacing w:after="0"/>
        <w:ind w:left="0"/>
        <w:jc w:val="both"/>
      </w:pPr>
      <w:r>
        <w:rPr>
          <w:rFonts w:ascii="Times New Roman"/>
          <w:b w:val="false"/>
          <w:i w:val="false"/>
          <w:color w:val="000000"/>
          <w:sz w:val="28"/>
        </w:rPr>
        <w:t>
      75.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 и (или) объектов, связанных с правом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6" w:id="1386"/>
    <w:p>
      <w:pPr>
        <w:spacing w:after="0"/>
        <w:ind w:left="0"/>
        <w:jc w:val="both"/>
      </w:pPr>
      <w:r>
        <w:rPr>
          <w:rFonts w:ascii="Times New Roman"/>
          <w:b w:val="false"/>
          <w:i w:val="false"/>
          <w:color w:val="000000"/>
          <w:sz w:val="28"/>
        </w:rPr>
        <w:t>
      76.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Кодексом, осуществляются с разрешения Компетентного органа, выдаваемого в порядке, установленном Кодексом.</w:t>
      </w:r>
    </w:p>
    <w:bookmarkEnd w:id="1386"/>
    <w:bookmarkStart w:name="z1697" w:id="1387"/>
    <w:p>
      <w:pPr>
        <w:spacing w:after="0"/>
        <w:ind w:left="0"/>
        <w:jc w:val="both"/>
      </w:pPr>
      <w:r>
        <w:rPr>
          <w:rFonts w:ascii="Times New Roman"/>
          <w:b w:val="false"/>
          <w:i w:val="false"/>
          <w:color w:val="000000"/>
          <w:sz w:val="28"/>
        </w:rPr>
        <w:t>
      77.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самим Недропользователем или дочерней организацией со стопроцентной долей участия недропользователя в ее уставном капитале.</w:t>
      </w:r>
    </w:p>
    <w:bookmarkEnd w:id="1387"/>
    <w:bookmarkStart w:name="z1698" w:id="1388"/>
    <w:p>
      <w:pPr>
        <w:spacing w:after="0"/>
        <w:ind w:left="0"/>
        <w:jc w:val="left"/>
      </w:pPr>
      <w:r>
        <w:rPr>
          <w:rFonts w:ascii="Times New Roman"/>
          <w:b/>
          <w:i w:val="false"/>
          <w:color w:val="000000"/>
        </w:rPr>
        <w:t xml:space="preserve"> Параграф 9. Право собственности на имущество и информацию</w:t>
      </w:r>
    </w:p>
    <w:bookmarkEnd w:id="1388"/>
    <w:bookmarkStart w:name="z1699" w:id="1389"/>
    <w:p>
      <w:pPr>
        <w:spacing w:after="0"/>
        <w:ind w:left="0"/>
        <w:jc w:val="both"/>
      </w:pPr>
      <w:r>
        <w:rPr>
          <w:rFonts w:ascii="Times New Roman"/>
          <w:b w:val="false"/>
          <w:i w:val="false"/>
          <w:color w:val="000000"/>
          <w:sz w:val="28"/>
        </w:rPr>
        <w:t>
      78. Добытые Недропользователем углеводороды и извлекаемые в ходе их добычи компоненты являются собственностью Недропользователя.</w:t>
      </w:r>
    </w:p>
    <w:bookmarkEnd w:id="1389"/>
    <w:bookmarkStart w:name="z1700" w:id="1390"/>
    <w:p>
      <w:pPr>
        <w:spacing w:after="0"/>
        <w:ind w:left="0"/>
        <w:jc w:val="both"/>
      </w:pPr>
      <w:r>
        <w:rPr>
          <w:rFonts w:ascii="Times New Roman"/>
          <w:b w:val="false"/>
          <w:i w:val="false"/>
          <w:color w:val="000000"/>
          <w:sz w:val="28"/>
        </w:rPr>
        <w:t>
      79. Имущество, приобретенное Недропользователем для проведения операций по недропользованию, является собственностью Недропользователя.</w:t>
      </w:r>
    </w:p>
    <w:bookmarkEnd w:id="1390"/>
    <w:bookmarkStart w:name="z1701" w:id="1391"/>
    <w:p>
      <w:pPr>
        <w:spacing w:after="0"/>
        <w:ind w:left="0"/>
        <w:jc w:val="both"/>
      </w:pPr>
      <w:r>
        <w:rPr>
          <w:rFonts w:ascii="Times New Roman"/>
          <w:b w:val="false"/>
          <w:i w:val="false"/>
          <w:color w:val="000000"/>
          <w:sz w:val="28"/>
        </w:rPr>
        <w:t>
      80.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w:t>
      </w:r>
    </w:p>
    <w:bookmarkEnd w:id="1391"/>
    <w:bookmarkStart w:name="z1702" w:id="1392"/>
    <w:p>
      <w:pPr>
        <w:spacing w:after="0"/>
        <w:ind w:left="0"/>
        <w:jc w:val="both"/>
      </w:pPr>
      <w:r>
        <w:rPr>
          <w:rFonts w:ascii="Times New Roman"/>
          <w:b w:val="false"/>
          <w:i w:val="false"/>
          <w:color w:val="000000"/>
          <w:sz w:val="28"/>
        </w:rPr>
        <w:t>
      81.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1392"/>
    <w:bookmarkStart w:name="z1703" w:id="1393"/>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Кодексом, передается государству в бессрочное владение и пользование.</w:t>
      </w:r>
    </w:p>
    <w:bookmarkEnd w:id="1393"/>
    <w:bookmarkStart w:name="z1704" w:id="1394"/>
    <w:p>
      <w:pPr>
        <w:spacing w:after="0"/>
        <w:ind w:left="0"/>
        <w:jc w:val="both"/>
      </w:pPr>
      <w:r>
        <w:rPr>
          <w:rFonts w:ascii="Times New Roman"/>
          <w:b w:val="false"/>
          <w:i w:val="false"/>
          <w:color w:val="000000"/>
          <w:sz w:val="28"/>
        </w:rPr>
        <w:t>
      82. Недропользователь обязуется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w:t>
      </w:r>
    </w:p>
    <w:bookmarkEnd w:id="1394"/>
    <w:bookmarkStart w:name="z1705" w:id="1395"/>
    <w:p>
      <w:pPr>
        <w:spacing w:after="0"/>
        <w:ind w:left="0"/>
        <w:jc w:val="both"/>
      </w:pPr>
      <w:r>
        <w:rPr>
          <w:rFonts w:ascii="Times New Roman"/>
          <w:b w:val="false"/>
          <w:i w:val="false"/>
          <w:color w:val="000000"/>
          <w:sz w:val="28"/>
        </w:rPr>
        <w:t>
      83. Недропользователь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за исключением случаев, предусмотренных статьей 75 Кодекса.</w:t>
      </w:r>
    </w:p>
    <w:bookmarkEnd w:id="1395"/>
    <w:bookmarkStart w:name="z1706" w:id="1396"/>
    <w:p>
      <w:pPr>
        <w:spacing w:after="0"/>
        <w:ind w:left="0"/>
        <w:jc w:val="both"/>
      </w:pPr>
      <w:r>
        <w:rPr>
          <w:rFonts w:ascii="Times New Roman"/>
          <w:b w:val="false"/>
          <w:i w:val="false"/>
          <w:color w:val="000000"/>
          <w:sz w:val="28"/>
        </w:rPr>
        <w:t>
      84.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в порядке, установленном статьей 75 Кодекса.</w:t>
      </w:r>
    </w:p>
    <w:bookmarkEnd w:id="1396"/>
    <w:bookmarkStart w:name="z1707" w:id="1397"/>
    <w:p>
      <w:pPr>
        <w:spacing w:after="0"/>
        <w:ind w:left="0"/>
        <w:jc w:val="both"/>
      </w:pPr>
      <w:r>
        <w:rPr>
          <w:rFonts w:ascii="Times New Roman"/>
          <w:b w:val="false"/>
          <w:i w:val="false"/>
          <w:color w:val="000000"/>
          <w:sz w:val="28"/>
        </w:rPr>
        <w:t>
      85. Отчуждение Недропользователем природных носителей геологической информации в виде проб и (или) вывоз им проб за пределами Республики Казахстан осуществляется с разрешения уполномоченного органа по изучению недр в порядке, установленном Кодексом.</w:t>
      </w:r>
    </w:p>
    <w:bookmarkEnd w:id="1397"/>
    <w:bookmarkStart w:name="z1708" w:id="1398"/>
    <w:p>
      <w:pPr>
        <w:spacing w:after="0"/>
        <w:ind w:left="0"/>
        <w:jc w:val="both"/>
      </w:pPr>
      <w:r>
        <w:rPr>
          <w:rFonts w:ascii="Times New Roman"/>
          <w:b w:val="false"/>
          <w:i w:val="false"/>
          <w:color w:val="000000"/>
          <w:sz w:val="28"/>
        </w:rPr>
        <w:t>
      86. В случае намерения Недропользователя произвести отчуждение или уничтожение принадлежащих ему кернов, он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1398"/>
    <w:bookmarkStart w:name="z1709" w:id="1399"/>
    <w:p>
      <w:pPr>
        <w:spacing w:after="0"/>
        <w:ind w:left="0"/>
        <w:jc w:val="both"/>
      </w:pPr>
      <w:r>
        <w:rPr>
          <w:rFonts w:ascii="Times New Roman"/>
          <w:b w:val="false"/>
          <w:i w:val="false"/>
          <w:color w:val="000000"/>
          <w:sz w:val="28"/>
        </w:rPr>
        <w:t>
      87.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w:t>
      </w:r>
    </w:p>
    <w:bookmarkEnd w:id="1399"/>
    <w:bookmarkStart w:name="z1710" w:id="1400"/>
    <w:p>
      <w:pPr>
        <w:spacing w:after="0"/>
        <w:ind w:left="0"/>
        <w:jc w:val="both"/>
      </w:pPr>
      <w:r>
        <w:rPr>
          <w:rFonts w:ascii="Times New Roman"/>
          <w:b w:val="false"/>
          <w:i w:val="false"/>
          <w:color w:val="000000"/>
          <w:sz w:val="28"/>
        </w:rPr>
        <w:t>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1400"/>
    <w:bookmarkStart w:name="z1711" w:id="1401"/>
    <w:p>
      <w:pPr>
        <w:spacing w:after="0"/>
        <w:ind w:left="0"/>
        <w:jc w:val="both"/>
      </w:pPr>
      <w:r>
        <w:rPr>
          <w:rFonts w:ascii="Times New Roman"/>
          <w:b w:val="false"/>
          <w:i w:val="false"/>
          <w:color w:val="000000"/>
          <w:sz w:val="28"/>
        </w:rPr>
        <w:t>
      88. Геологическая информация, принадлежащая Недропользователю и полученная государством от Недропользователя в соответствии с Контрактом и (или) Кодексом, подлежит раскрытию путем ее опубликования или предоставления к ней открытого доступа в следующих случаях:</w:t>
      </w:r>
    </w:p>
    <w:bookmarkEnd w:id="1401"/>
    <w:bookmarkStart w:name="z1712" w:id="1402"/>
    <w:p>
      <w:pPr>
        <w:spacing w:after="0"/>
        <w:ind w:left="0"/>
        <w:jc w:val="both"/>
      </w:pPr>
      <w:r>
        <w:rPr>
          <w:rFonts w:ascii="Times New Roman"/>
          <w:b w:val="false"/>
          <w:i w:val="false"/>
          <w:color w:val="000000"/>
          <w:sz w:val="28"/>
        </w:rPr>
        <w:t>
      после прекращения действия Контракта;</w:t>
      </w:r>
    </w:p>
    <w:bookmarkEnd w:id="1402"/>
    <w:bookmarkStart w:name="z1713" w:id="1403"/>
    <w:p>
      <w:pPr>
        <w:spacing w:after="0"/>
        <w:ind w:left="0"/>
        <w:jc w:val="both"/>
      </w:pPr>
      <w:r>
        <w:rPr>
          <w:rFonts w:ascii="Times New Roman"/>
          <w:b w:val="false"/>
          <w:i w:val="false"/>
          <w:color w:val="000000"/>
          <w:sz w:val="28"/>
        </w:rPr>
        <w:t>
      с письменного согласия Недропользователя;</w:t>
      </w:r>
    </w:p>
    <w:bookmarkEnd w:id="1403"/>
    <w:bookmarkStart w:name="z1714" w:id="1404"/>
    <w:p>
      <w:pPr>
        <w:spacing w:after="0"/>
        <w:ind w:left="0"/>
        <w:jc w:val="both"/>
      </w:pPr>
      <w:r>
        <w:rPr>
          <w:rFonts w:ascii="Times New Roman"/>
          <w:b w:val="false"/>
          <w:i w:val="false"/>
          <w:color w:val="000000"/>
          <w:sz w:val="28"/>
        </w:rPr>
        <w:t>
      по требованию других государственных органов при условии принятия ими мер к охране конфиденциальности получаемых сведений;</w:t>
      </w:r>
    </w:p>
    <w:bookmarkEnd w:id="1404"/>
    <w:bookmarkStart w:name="z1715" w:id="1405"/>
    <w:p>
      <w:pPr>
        <w:spacing w:after="0"/>
        <w:ind w:left="0"/>
        <w:jc w:val="both"/>
      </w:pPr>
      <w:r>
        <w:rPr>
          <w:rFonts w:ascii="Times New Roman"/>
          <w:b w:val="false"/>
          <w:i w:val="false"/>
          <w:color w:val="000000"/>
          <w:sz w:val="28"/>
        </w:rPr>
        <w:t>
      по истечении трех месяцев со дня возврата соответствующего участка недр, в отношении которого ранее были получены такие сведения;</w:t>
      </w:r>
    </w:p>
    <w:bookmarkEnd w:id="1405"/>
    <w:bookmarkStart w:name="z1716" w:id="1406"/>
    <w:p>
      <w:pPr>
        <w:spacing w:after="0"/>
        <w:ind w:left="0"/>
        <w:jc w:val="both"/>
      </w:pPr>
      <w:r>
        <w:rPr>
          <w:rFonts w:ascii="Times New Roman"/>
          <w:b w:val="false"/>
          <w:i w:val="false"/>
          <w:color w:val="000000"/>
          <w:sz w:val="28"/>
        </w:rPr>
        <w:t>
      если сведения получены в результате государственного геологического изучения недр.</w:t>
      </w:r>
    </w:p>
    <w:bookmarkEnd w:id="1406"/>
    <w:bookmarkStart w:name="z1717" w:id="1407"/>
    <w:p>
      <w:pPr>
        <w:spacing w:after="0"/>
        <w:ind w:left="0"/>
        <w:jc w:val="left"/>
      </w:pPr>
      <w:r>
        <w:rPr>
          <w:rFonts w:ascii="Times New Roman"/>
          <w:b/>
          <w:i w:val="false"/>
          <w:color w:val="000000"/>
        </w:rPr>
        <w:t xml:space="preserve"> Параграф 10. Участок недр и имущество при прекращении права недропользования</w:t>
      </w:r>
    </w:p>
    <w:bookmarkEnd w:id="1407"/>
    <w:bookmarkStart w:name="z1718" w:id="1408"/>
    <w:p>
      <w:pPr>
        <w:spacing w:after="0"/>
        <w:ind w:left="0"/>
        <w:jc w:val="both"/>
      </w:pPr>
      <w:r>
        <w:rPr>
          <w:rFonts w:ascii="Times New Roman"/>
          <w:b w:val="false"/>
          <w:i w:val="false"/>
          <w:color w:val="000000"/>
          <w:sz w:val="28"/>
        </w:rPr>
        <w:t>
      89. Недропользователь, получивший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1408"/>
    <w:bookmarkStart w:name="z1719" w:id="1409"/>
    <w:p>
      <w:pPr>
        <w:spacing w:after="0"/>
        <w:ind w:left="0"/>
        <w:jc w:val="both"/>
      </w:pPr>
      <w:r>
        <w:rPr>
          <w:rFonts w:ascii="Times New Roman"/>
          <w:b w:val="false"/>
          <w:i w:val="false"/>
          <w:color w:val="000000"/>
          <w:sz w:val="28"/>
        </w:rPr>
        <w:t>
      1) обязан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1409"/>
    <w:bookmarkStart w:name="z1720" w:id="1410"/>
    <w:p>
      <w:pPr>
        <w:spacing w:after="0"/>
        <w:ind w:left="0"/>
        <w:jc w:val="both"/>
      </w:pPr>
      <w:r>
        <w:rPr>
          <w:rFonts w:ascii="Times New Roman"/>
          <w:b w:val="false"/>
          <w:i w:val="false"/>
          <w:color w:val="000000"/>
          <w:sz w:val="28"/>
        </w:rPr>
        <w:t>
      2) обязан незамедлительно после утверждения и получения положительных заключений, предусмотренных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1410"/>
    <w:bookmarkStart w:name="z1721" w:id="1411"/>
    <w:p>
      <w:pPr>
        <w:spacing w:after="0"/>
        <w:ind w:left="0"/>
        <w:jc w:val="both"/>
      </w:pPr>
      <w:r>
        <w:rPr>
          <w:rFonts w:ascii="Times New Roman"/>
          <w:b w:val="false"/>
          <w:i w:val="false"/>
          <w:color w:val="000000"/>
          <w:sz w:val="28"/>
        </w:rPr>
        <w:t>
      3) вправе в течение шести (6)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Кодексом.</w:t>
      </w:r>
    </w:p>
    <w:bookmarkEnd w:id="1411"/>
    <w:bookmarkStart w:name="z1722" w:id="1412"/>
    <w:p>
      <w:pPr>
        <w:spacing w:after="0"/>
        <w:ind w:left="0"/>
        <w:jc w:val="both"/>
      </w:pPr>
      <w:r>
        <w:rPr>
          <w:rFonts w:ascii="Times New Roman"/>
          <w:b w:val="false"/>
          <w:i w:val="false"/>
          <w:color w:val="000000"/>
          <w:sz w:val="28"/>
        </w:rPr>
        <w:t>
      90. В случае получения уведомления Компетентного органа о решении передать участок недр в доверительное управление национальной компании в области углеводородов Недропользователь:</w:t>
      </w:r>
    </w:p>
    <w:bookmarkEnd w:id="1412"/>
    <w:bookmarkStart w:name="z1723" w:id="1413"/>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1413"/>
    <w:bookmarkStart w:name="z1724" w:id="1414"/>
    <w:p>
      <w:pPr>
        <w:spacing w:after="0"/>
        <w:ind w:left="0"/>
        <w:jc w:val="both"/>
      </w:pPr>
      <w:r>
        <w:rPr>
          <w:rFonts w:ascii="Times New Roman"/>
          <w:b w:val="false"/>
          <w:i w:val="false"/>
          <w:color w:val="000000"/>
          <w:sz w:val="28"/>
        </w:rPr>
        <w:t>
      В случае отсутствия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1414"/>
    <w:bookmarkStart w:name="z1725" w:id="1415"/>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1415"/>
    <w:bookmarkStart w:name="z1726" w:id="1416"/>
    <w:p>
      <w:pPr>
        <w:spacing w:after="0"/>
        <w:ind w:left="0"/>
        <w:jc w:val="left"/>
      </w:pPr>
      <w:r>
        <w:rPr>
          <w:rFonts w:ascii="Times New Roman"/>
          <w:b/>
          <w:i w:val="false"/>
          <w:color w:val="000000"/>
        </w:rPr>
        <w:t xml:space="preserve"> Параграф 11. Контроль за соблюдением Недропользователем условий Контракта</w:t>
      </w:r>
    </w:p>
    <w:bookmarkEnd w:id="1416"/>
    <w:bookmarkStart w:name="z1727" w:id="1417"/>
    <w:p>
      <w:pPr>
        <w:spacing w:after="0"/>
        <w:ind w:left="0"/>
        <w:jc w:val="both"/>
      </w:pPr>
      <w:r>
        <w:rPr>
          <w:rFonts w:ascii="Times New Roman"/>
          <w:b w:val="false"/>
          <w:i w:val="false"/>
          <w:color w:val="000000"/>
          <w:sz w:val="28"/>
        </w:rPr>
        <w:t>
      91. Контроль за соблюдением недропользователем условий Контракта осуществляется Компетентным органом в соответствии с порядком, предусмотренным законодательством Республики Казахстан о недрах и недропользовании.</w:t>
      </w:r>
    </w:p>
    <w:bookmarkEnd w:id="1417"/>
    <w:bookmarkStart w:name="z1728" w:id="1418"/>
    <w:p>
      <w:pPr>
        <w:spacing w:after="0"/>
        <w:ind w:left="0"/>
        <w:jc w:val="both"/>
      </w:pPr>
      <w:r>
        <w:rPr>
          <w:rFonts w:ascii="Times New Roman"/>
          <w:b w:val="false"/>
          <w:i w:val="false"/>
          <w:color w:val="000000"/>
          <w:sz w:val="28"/>
        </w:rPr>
        <w:t>
      92.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w:t>
      </w:r>
    </w:p>
    <w:bookmarkEnd w:id="1418"/>
    <w:bookmarkStart w:name="z1729" w:id="1419"/>
    <w:p>
      <w:pPr>
        <w:spacing w:after="0"/>
        <w:ind w:left="0"/>
        <w:jc w:val="left"/>
      </w:pPr>
      <w:r>
        <w:rPr>
          <w:rFonts w:ascii="Times New Roman"/>
          <w:b/>
          <w:i w:val="false"/>
          <w:color w:val="000000"/>
        </w:rPr>
        <w:t xml:space="preserve"> Параграф 12. Дополнительное обязательство Недропользователя</w:t>
      </w:r>
    </w:p>
    <w:bookmarkEnd w:id="1419"/>
    <w:bookmarkStart w:name="z1730" w:id="1420"/>
    <w:p>
      <w:pPr>
        <w:spacing w:after="0"/>
        <w:ind w:left="0"/>
        <w:jc w:val="both"/>
      </w:pPr>
      <w:r>
        <w:rPr>
          <w:rFonts w:ascii="Times New Roman"/>
          <w:b w:val="false"/>
          <w:i w:val="false"/>
          <w:color w:val="000000"/>
          <w:sz w:val="28"/>
        </w:rPr>
        <w:t xml:space="preserve">
      93. При превышении объемами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ста миллионов тонн нефти или пятьдесяти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420"/>
    <w:bookmarkStart w:name="z1910" w:id="1421"/>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1421"/>
    <w:bookmarkStart w:name="z1911" w:id="1422"/>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1422"/>
    <w:bookmarkStart w:name="z1912" w:id="1423"/>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1423"/>
    <w:bookmarkStart w:name="z1913" w:id="1424"/>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1424"/>
    <w:bookmarkStart w:name="z1914" w:id="1425"/>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bookmarkEnd w:id="1425"/>
    <w:bookmarkStart w:name="z1915" w:id="1426"/>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 абзац первый </w:t>
      </w:r>
      <w:r>
        <w:rPr>
          <w:rFonts w:ascii="Times New Roman"/>
          <w:b w:val="false"/>
          <w:i w:val="false"/>
          <w:color w:val="000000"/>
          <w:sz w:val="28"/>
        </w:rPr>
        <w:t>пункта 93</w:t>
      </w:r>
      <w:r>
        <w:rPr>
          <w:rFonts w:ascii="Times New Roman"/>
          <w:b w:val="false"/>
          <w:i w:val="false"/>
          <w:color w:val="000000"/>
          <w:sz w:val="28"/>
        </w:rPr>
        <w:t xml:space="preserve"> излагается в следующей редакции: </w:t>
      </w:r>
    </w:p>
    <w:bookmarkEnd w:id="1426"/>
    <w:bookmarkStart w:name="z1916" w:id="1427"/>
    <w:p>
      <w:pPr>
        <w:spacing w:after="0"/>
        <w:ind w:left="0"/>
        <w:jc w:val="both"/>
      </w:pPr>
      <w:r>
        <w:rPr>
          <w:rFonts w:ascii="Times New Roman"/>
          <w:b w:val="false"/>
          <w:i w:val="false"/>
          <w:color w:val="000000"/>
          <w:sz w:val="28"/>
        </w:rPr>
        <w:t xml:space="preserve">
      "93. При превышении объемами начальных геологических запасов месторождения углеводородов, отчет по подсчету которых получил положительное заключение предусмотренной </w:t>
      </w:r>
      <w:r>
        <w:rPr>
          <w:rFonts w:ascii="Times New Roman"/>
          <w:b w:val="false"/>
          <w:i w:val="false"/>
          <w:color w:val="000000"/>
          <w:sz w:val="28"/>
        </w:rPr>
        <w:t>Кодексом</w:t>
      </w:r>
      <w:r>
        <w:rPr>
          <w:rFonts w:ascii="Times New Roman"/>
          <w:b w:val="false"/>
          <w:i w:val="false"/>
          <w:color w:val="000000"/>
          <w:sz w:val="28"/>
        </w:rPr>
        <w:t xml:space="preserve"> государственной экспертизы недр, ста миллионов тонн нефти или пятьдесяти миллиардов кубических метров природного газа, положения Контракта в отношении такого месторождения содержат одно из следующих обязательств недропользователя по:</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6" w:id="1428"/>
    <w:p>
      <w:pPr>
        <w:spacing w:after="0"/>
        <w:ind w:left="0"/>
        <w:jc w:val="both"/>
      </w:pPr>
      <w:r>
        <w:rPr>
          <w:rFonts w:ascii="Times New Roman"/>
          <w:b w:val="false"/>
          <w:i w:val="false"/>
          <w:color w:val="000000"/>
          <w:sz w:val="28"/>
        </w:rPr>
        <w:t>
      94. Не позднее чем за 12 (двенадцать) месяцев до перехода к периоду добычи, Стороны проведут переговоры с целью определения одного из обязательств, перечисленных в пункте 93 Контракта.</w:t>
      </w:r>
    </w:p>
    <w:bookmarkEnd w:id="1428"/>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93 Контракта, с приложением необходимых финансовых расчетов и обоснований.</w:t>
      </w:r>
    </w:p>
    <w:p>
      <w:pPr>
        <w:spacing w:after="0"/>
        <w:ind w:left="0"/>
        <w:jc w:val="both"/>
      </w:pPr>
      <w:r>
        <w:rPr>
          <w:rFonts w:ascii="Times New Roman"/>
          <w:b w:val="false"/>
          <w:i w:val="false"/>
          <w:color w:val="000000"/>
          <w:sz w:val="28"/>
        </w:rPr>
        <w:t>
      В этом случае при переходе к периоду добычи условия Контракта будут предусматривать обязательство Недропользователя по реализации соответствующего проекта с указанием сроков реализации и его предполагаемой стоимости.</w:t>
      </w:r>
    </w:p>
    <w:p>
      <w:pPr>
        <w:spacing w:after="0"/>
        <w:ind w:left="0"/>
        <w:jc w:val="both"/>
      </w:pPr>
      <w:r>
        <w:rPr>
          <w:rFonts w:ascii="Times New Roman"/>
          <w:b w:val="false"/>
          <w:i w:val="false"/>
          <w:color w:val="000000"/>
          <w:sz w:val="28"/>
        </w:rPr>
        <w:t xml:space="preserve">
      Примечание: при заключении контракта в отношении участка недр, относящегося к сложным проектам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1-2 статьи 36 Кодекса.";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излагается в следующей редакции: </w:t>
      </w:r>
    </w:p>
    <w:p>
      <w:pPr>
        <w:spacing w:after="0"/>
        <w:ind w:left="0"/>
        <w:jc w:val="both"/>
      </w:pPr>
      <w:r>
        <w:rPr>
          <w:rFonts w:ascii="Times New Roman"/>
          <w:b w:val="false"/>
          <w:i w:val="false"/>
          <w:color w:val="000000"/>
          <w:sz w:val="28"/>
        </w:rPr>
        <w:t>
      "94. Не позднее чем за 12 (двенадцать) месяцев до истечения двадцатилетнего срока, указанного в пункте 93 Контракта, Стороны проведут переговоры с целью определения одного из обязательств, перечисленных в пункте 93 Контракта.</w:t>
      </w:r>
    </w:p>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93 Контракта, с приложением необходимых финансовых расчетов и обоснований.</w:t>
      </w:r>
    </w:p>
    <w:p>
      <w:pPr>
        <w:spacing w:after="0"/>
        <w:ind w:left="0"/>
        <w:jc w:val="both"/>
      </w:pPr>
      <w:r>
        <w:rPr>
          <w:rFonts w:ascii="Times New Roman"/>
          <w:b w:val="false"/>
          <w:i w:val="false"/>
          <w:color w:val="000000"/>
          <w:sz w:val="28"/>
        </w:rPr>
        <w:t>
      По результатам переговоров Стороны подпишут дополнение к Контракту, в котором будет предусмотрено обязательство Недропользователя по реализации соответствующего проекта с указанием сроков реализации и его предполагаемой стоимости.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9" w:id="1429"/>
    <w:p>
      <w:pPr>
        <w:spacing w:after="0"/>
        <w:ind w:left="0"/>
        <w:jc w:val="left"/>
      </w:pPr>
      <w:r>
        <w:rPr>
          <w:rFonts w:ascii="Times New Roman"/>
          <w:b/>
          <w:i w:val="false"/>
          <w:color w:val="000000"/>
        </w:rPr>
        <w:t xml:space="preserve"> Параграф 13. Ответственность Недропользователя</w:t>
      </w:r>
    </w:p>
    <w:bookmarkEnd w:id="1429"/>
    <w:bookmarkStart w:name="z1740" w:id="1430"/>
    <w:p>
      <w:pPr>
        <w:spacing w:after="0"/>
        <w:ind w:left="0"/>
        <w:jc w:val="both"/>
      </w:pPr>
      <w:r>
        <w:rPr>
          <w:rFonts w:ascii="Times New Roman"/>
          <w:b w:val="false"/>
          <w:i w:val="false"/>
          <w:color w:val="000000"/>
          <w:sz w:val="28"/>
        </w:rPr>
        <w:t>
      95. Нарушение условий проведения операций по недропользованию, предусмотренных Контрактом и (или)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1430"/>
    <w:bookmarkStart w:name="z1741" w:id="1431"/>
    <w:p>
      <w:pPr>
        <w:spacing w:after="0"/>
        <w:ind w:left="0"/>
        <w:jc w:val="both"/>
      </w:pPr>
      <w:r>
        <w:rPr>
          <w:rFonts w:ascii="Times New Roman"/>
          <w:b w:val="false"/>
          <w:i w:val="false"/>
          <w:color w:val="000000"/>
          <w:sz w:val="28"/>
        </w:rPr>
        <w:t>
      96.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1431"/>
    <w:bookmarkStart w:name="z1742" w:id="1432"/>
    <w:p>
      <w:pPr>
        <w:spacing w:after="0"/>
        <w:ind w:left="0"/>
        <w:jc w:val="both"/>
      </w:pPr>
      <w:r>
        <w:rPr>
          <w:rFonts w:ascii="Times New Roman"/>
          <w:b w:val="false"/>
          <w:i w:val="false"/>
          <w:color w:val="000000"/>
          <w:sz w:val="28"/>
        </w:rPr>
        <w:t>
      1) выполнения Недропользователем финансовых обязательств, предусмотренных Контрактом, менее чем на тридцать процентов за отчетный год;</w:t>
      </w:r>
    </w:p>
    <w:bookmarkEnd w:id="1432"/>
    <w:bookmarkStart w:name="z1743" w:id="1433"/>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1433"/>
    <w:bookmarkStart w:name="z1744" w:id="1434"/>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Контрактом.</w:t>
      </w:r>
    </w:p>
    <w:bookmarkEnd w:id="1434"/>
    <w:bookmarkStart w:name="z1745" w:id="1435"/>
    <w:p>
      <w:pPr>
        <w:spacing w:after="0"/>
        <w:ind w:left="0"/>
        <w:jc w:val="both"/>
      </w:pPr>
      <w:r>
        <w:rPr>
          <w:rFonts w:ascii="Times New Roman"/>
          <w:b w:val="false"/>
          <w:i w:val="false"/>
          <w:color w:val="000000"/>
          <w:sz w:val="28"/>
        </w:rPr>
        <w:t>
      97.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96 Контракта, – три месяца, по иным обязательствам – один месяц со дня получения письменного уведомления.</w:t>
      </w:r>
    </w:p>
    <w:bookmarkEnd w:id="1435"/>
    <w:bookmarkStart w:name="z1746" w:id="1436"/>
    <w:p>
      <w:pPr>
        <w:spacing w:after="0"/>
        <w:ind w:left="0"/>
        <w:jc w:val="both"/>
      </w:pPr>
      <w:r>
        <w:rPr>
          <w:rFonts w:ascii="Times New Roman"/>
          <w:b w:val="false"/>
          <w:i w:val="false"/>
          <w:color w:val="000000"/>
          <w:sz w:val="28"/>
        </w:rPr>
        <w:t>
      98.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1436"/>
    <w:bookmarkStart w:name="z1747" w:id="1437"/>
    <w:p>
      <w:pPr>
        <w:spacing w:after="0"/>
        <w:ind w:left="0"/>
        <w:jc w:val="both"/>
      </w:pPr>
      <w:r>
        <w:rPr>
          <w:rFonts w:ascii="Times New Roman"/>
          <w:b w:val="false"/>
          <w:i w:val="false"/>
          <w:color w:val="000000"/>
          <w:sz w:val="28"/>
        </w:rPr>
        <w:t>
      99.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1437"/>
    <w:bookmarkStart w:name="z1748" w:id="1438"/>
    <w:p>
      <w:pPr>
        <w:spacing w:after="0"/>
        <w:ind w:left="0"/>
        <w:jc w:val="both"/>
      </w:pPr>
      <w:r>
        <w:rPr>
          <w:rFonts w:ascii="Times New Roman"/>
          <w:b w:val="false"/>
          <w:i w:val="false"/>
          <w:color w:val="000000"/>
          <w:sz w:val="28"/>
        </w:rPr>
        <w:t>
      100. В случае очевидной невозможности устранения нарушения обязательств, предусмотренных Контрактом, в срок, определенный в пункте 97 Контракта, Компетентный орган вправе установить иной срок, в течение которого возможно устранение такого нарушения.</w:t>
      </w:r>
    </w:p>
    <w:bookmarkEnd w:id="1438"/>
    <w:bookmarkStart w:name="z1749" w:id="1439"/>
    <w:p>
      <w:pPr>
        <w:spacing w:after="0"/>
        <w:ind w:left="0"/>
        <w:jc w:val="both"/>
      </w:pPr>
      <w:r>
        <w:rPr>
          <w:rFonts w:ascii="Times New Roman"/>
          <w:b w:val="false"/>
          <w:i w:val="false"/>
          <w:color w:val="000000"/>
          <w:sz w:val="28"/>
        </w:rPr>
        <w:t>
      101. Недропользователь несет ответственность в виде уплаты штрафа за неисполнение, ненадлежащее исполнение принятых им следующих обязательств:</w:t>
      </w:r>
    </w:p>
    <w:bookmarkEnd w:id="1439"/>
    <w:bookmarkStart w:name="z1918" w:id="1440"/>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 от суммы неисполненных за отчетный период обязательств;</w:t>
      </w:r>
    </w:p>
    <w:bookmarkEnd w:id="1440"/>
    <w:bookmarkStart w:name="z1919" w:id="1441"/>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любой отчетный год – в размере 2 000 МРП, но не более одного раза в год;</w:t>
      </w:r>
    </w:p>
    <w:bookmarkEnd w:id="1441"/>
    <w:bookmarkStart w:name="z1920" w:id="1442"/>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Контрактом, – в размере 10 % от суммы неисполненного за отчетный период обязательства;</w:t>
      </w:r>
    </w:p>
    <w:bookmarkEnd w:id="1442"/>
    <w:bookmarkStart w:name="z1921" w:id="1443"/>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36 Контракта – в размере 10 000 МРП;</w:t>
      </w:r>
    </w:p>
    <w:bookmarkEnd w:id="1443"/>
    <w:bookmarkStart w:name="z1922" w:id="1444"/>
    <w:p>
      <w:pPr>
        <w:spacing w:after="0"/>
        <w:ind w:left="0"/>
        <w:jc w:val="both"/>
      </w:pPr>
      <w:r>
        <w:rPr>
          <w:rFonts w:ascii="Times New Roman"/>
          <w:b w:val="false"/>
          <w:i w:val="false"/>
          <w:color w:val="000000"/>
          <w:sz w:val="28"/>
        </w:rPr>
        <w:t xml:space="preserve">
      5) за не направление или несвоевременное направление уведомлений, предусмотренных в </w:t>
      </w:r>
      <w:r>
        <w:rPr>
          <w:rFonts w:ascii="Times New Roman"/>
          <w:b w:val="false"/>
          <w:i w:val="false"/>
          <w:color w:val="000000"/>
          <w:sz w:val="28"/>
        </w:rPr>
        <w:t>Кодексе</w:t>
      </w:r>
      <w:r>
        <w:rPr>
          <w:rFonts w:ascii="Times New Roman"/>
          <w:b w:val="false"/>
          <w:i w:val="false"/>
          <w:color w:val="000000"/>
          <w:sz w:val="28"/>
        </w:rPr>
        <w:t>, в том числе программы развития местных поставщиков товаров, работ и услуг на согласование в Компетентный орган – 2000 МРП;</w:t>
      </w:r>
    </w:p>
    <w:bookmarkEnd w:id="1444"/>
    <w:bookmarkStart w:name="z1923" w:id="1445"/>
    <w:p>
      <w:pPr>
        <w:spacing w:after="0"/>
        <w:ind w:left="0"/>
        <w:jc w:val="both"/>
      </w:pPr>
      <w:r>
        <w:rPr>
          <w:rFonts w:ascii="Times New Roman"/>
          <w:b w:val="false"/>
          <w:i w:val="false"/>
          <w:color w:val="000000"/>
          <w:sz w:val="28"/>
        </w:rPr>
        <w:t>
      6) за неисполнение программы развития местных поставщиков товаров, работ и услуг в отчетном году – в размере 10 % от суммы неисполненного обязательства;</w:t>
      </w:r>
    </w:p>
    <w:bookmarkEnd w:id="1445"/>
    <w:bookmarkStart w:name="z1924" w:id="1446"/>
    <w:p>
      <w:pPr>
        <w:spacing w:after="0"/>
        <w:ind w:left="0"/>
        <w:jc w:val="both"/>
      </w:pPr>
      <w:r>
        <w:rPr>
          <w:rFonts w:ascii="Times New Roman"/>
          <w:b w:val="false"/>
          <w:i w:val="false"/>
          <w:color w:val="000000"/>
          <w:sz w:val="28"/>
        </w:rPr>
        <w:t>
      7) за не предоставление или несвоевременное предоставление программ, информации и отчетов в соответствии с пунктами 16-1, 20, 60 и 63 Контракта – в размере 100 МРП;</w:t>
      </w:r>
    </w:p>
    <w:bookmarkEnd w:id="1446"/>
    <w:bookmarkStart w:name="z1925" w:id="1447"/>
    <w:p>
      <w:pPr>
        <w:spacing w:after="0"/>
        <w:ind w:left="0"/>
        <w:jc w:val="both"/>
      </w:pPr>
      <w:r>
        <w:rPr>
          <w:rFonts w:ascii="Times New Roman"/>
          <w:b w:val="false"/>
          <w:i w:val="false"/>
          <w:color w:val="000000"/>
          <w:sz w:val="28"/>
        </w:rPr>
        <w:t>
      8) за не направление или несвоевременное направление уведомлений в соответствии с:</w:t>
      </w:r>
    </w:p>
    <w:bookmarkEnd w:id="1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Контракта – в размере 5 000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17</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Контракта – в размере 2 000 МРП;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27</w:t>
      </w:r>
      <w:r>
        <w:rPr>
          <w:rFonts w:ascii="Times New Roman"/>
          <w:b w:val="false"/>
          <w:i w:val="false"/>
          <w:color w:val="000000"/>
          <w:sz w:val="28"/>
        </w:rPr>
        <w:t xml:space="preserve"> Контракта – в размере 100 МРП;</w:t>
      </w:r>
    </w:p>
    <w:bookmarkStart w:name="z1929" w:id="1448"/>
    <w:p>
      <w:pPr>
        <w:spacing w:after="0"/>
        <w:ind w:left="0"/>
        <w:jc w:val="both"/>
      </w:pPr>
      <w:r>
        <w:rPr>
          <w:rFonts w:ascii="Times New Roman"/>
          <w:b w:val="false"/>
          <w:i w:val="false"/>
          <w:color w:val="000000"/>
          <w:sz w:val="28"/>
        </w:rPr>
        <w:t>
      9) за неисполнение, ненадлежащее исполнение одного из показателей проектных документов, указанных в пункте 34 Контракта – 10 000 МРП если начальные геологические запасы по Контракту не превышают сто миллионов тонн нефти или пятьдесят миллиардов кубических метров природного газа или 20 000 МРП если начальные геологические запасы по Контракту превышают сто миллионов тонн нефти или пятьдесят миллиардов кубических метров природного газа;</w:t>
      </w:r>
    </w:p>
    <w:bookmarkEnd w:id="1448"/>
    <w:bookmarkStart w:name="z1930" w:id="1449"/>
    <w:p>
      <w:pPr>
        <w:spacing w:after="0"/>
        <w:ind w:left="0"/>
        <w:jc w:val="both"/>
      </w:pPr>
      <w:r>
        <w:rPr>
          <w:rFonts w:ascii="Times New Roman"/>
          <w:b w:val="false"/>
          <w:i w:val="false"/>
          <w:color w:val="000000"/>
          <w:sz w:val="28"/>
        </w:rPr>
        <w:t>
      10) за приобретение товаров, работ и услуг в нарушение порядка, установленного в соответствии с пунктом 59 Контракта, – 30 % от суммы закупок, произведенных с таким нарушением.</w:t>
      </w:r>
    </w:p>
    <w:bookmarkEnd w:id="1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1" w:id="1450"/>
    <w:p>
      <w:pPr>
        <w:spacing w:after="0"/>
        <w:ind w:left="0"/>
        <w:jc w:val="both"/>
      </w:pPr>
      <w:r>
        <w:rPr>
          <w:rFonts w:ascii="Times New Roman"/>
          <w:b w:val="false"/>
          <w:i w:val="false"/>
          <w:color w:val="000000"/>
          <w:sz w:val="28"/>
        </w:rPr>
        <w:t>
      102.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1450"/>
    <w:bookmarkStart w:name="z1932" w:id="1451"/>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1451"/>
    <w:bookmarkStart w:name="z1933" w:id="1452"/>
    <w:p>
      <w:pPr>
        <w:spacing w:after="0"/>
        <w:ind w:left="0"/>
        <w:jc w:val="both"/>
      </w:pPr>
      <w:r>
        <w:rPr>
          <w:rFonts w:ascii="Times New Roman"/>
          <w:b w:val="false"/>
          <w:i w:val="false"/>
          <w:color w:val="000000"/>
          <w:sz w:val="28"/>
        </w:rPr>
        <w:t>
      2) более двух нарушений иных обязательств, установленных Контрактом.</w:t>
      </w:r>
    </w:p>
    <w:bookmarkEnd w:id="1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Типовой контракт дополнен пунктом 102 в соответствии с приказом Министра энергетики РК от 19.03.2024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9" w:id="1453"/>
    <w:p>
      <w:pPr>
        <w:spacing w:after="0"/>
        <w:ind w:left="0"/>
        <w:jc w:val="both"/>
      </w:pPr>
      <w:r>
        <w:rPr>
          <w:rFonts w:ascii="Times New Roman"/>
          <w:b w:val="false"/>
          <w:i w:val="false"/>
          <w:color w:val="000000"/>
          <w:sz w:val="28"/>
        </w:rPr>
        <w:t>
      103. За нарушение обязательств по Контракту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Контракта, узнал или должен был узнать о нарушении данных условий. Переход права недропользования не влечет изменения срока и порядка его исчисления.</w:t>
      </w:r>
    </w:p>
    <w:bookmarkEnd w:id="1453"/>
    <w:bookmarkStart w:name="z1770" w:id="1454"/>
    <w:p>
      <w:pPr>
        <w:spacing w:after="0"/>
        <w:ind w:left="0"/>
        <w:jc w:val="left"/>
      </w:pPr>
      <w:r>
        <w:rPr>
          <w:rFonts w:ascii="Times New Roman"/>
          <w:b/>
          <w:i w:val="false"/>
          <w:color w:val="000000"/>
        </w:rPr>
        <w:t xml:space="preserve"> Глава 9. Непреодолимая сила</w:t>
      </w:r>
    </w:p>
    <w:bookmarkEnd w:id="1454"/>
    <w:bookmarkStart w:name="z1771" w:id="1455"/>
    <w:p>
      <w:pPr>
        <w:spacing w:after="0"/>
        <w:ind w:left="0"/>
        <w:jc w:val="both"/>
      </w:pPr>
      <w:r>
        <w:rPr>
          <w:rFonts w:ascii="Times New Roman"/>
          <w:b w:val="false"/>
          <w:i w:val="false"/>
          <w:color w:val="000000"/>
          <w:sz w:val="28"/>
        </w:rPr>
        <w:t>
      104.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1455"/>
    <w:bookmarkStart w:name="z1772" w:id="1456"/>
    <w:p>
      <w:pPr>
        <w:spacing w:after="0"/>
        <w:ind w:left="0"/>
        <w:jc w:val="both"/>
      </w:pPr>
      <w:r>
        <w:rPr>
          <w:rFonts w:ascii="Times New Roman"/>
          <w:b w:val="false"/>
          <w:i w:val="false"/>
          <w:color w:val="000000"/>
          <w:sz w:val="28"/>
        </w:rPr>
        <w:t>
      105. К обстоятельствам непреодолимой силы относятся чрезвычайные и непредотвратимые при данных условиях обстоятельства, как например: чрезвычайное положение, военные конфликты, природные катастрофы, стихийные бедствия (пожары и т.п.). Приведенный перечень не является исчерпывающим.</w:t>
      </w:r>
    </w:p>
    <w:bookmarkEnd w:id="1456"/>
    <w:bookmarkStart w:name="z1773" w:id="1457"/>
    <w:p>
      <w:pPr>
        <w:spacing w:after="0"/>
        <w:ind w:left="0"/>
        <w:jc w:val="both"/>
      </w:pPr>
      <w:r>
        <w:rPr>
          <w:rFonts w:ascii="Times New Roman"/>
          <w:b w:val="false"/>
          <w:i w:val="false"/>
          <w:color w:val="000000"/>
          <w:sz w:val="28"/>
        </w:rPr>
        <w:t>
      106.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1457"/>
    <w:bookmarkStart w:name="z1774" w:id="1458"/>
    <w:p>
      <w:pPr>
        <w:spacing w:after="0"/>
        <w:ind w:left="0"/>
        <w:jc w:val="both"/>
      </w:pPr>
      <w:r>
        <w:rPr>
          <w:rFonts w:ascii="Times New Roman"/>
          <w:b w:val="false"/>
          <w:i w:val="false"/>
          <w:color w:val="000000"/>
          <w:sz w:val="28"/>
        </w:rPr>
        <w:t>
      107.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p>
    <w:bookmarkEnd w:id="1458"/>
    <w:bookmarkStart w:name="z1775" w:id="1459"/>
    <w:p>
      <w:pPr>
        <w:spacing w:after="0"/>
        <w:ind w:left="0"/>
        <w:jc w:val="both"/>
      </w:pPr>
      <w:r>
        <w:rPr>
          <w:rFonts w:ascii="Times New Roman"/>
          <w:b w:val="false"/>
          <w:i w:val="false"/>
          <w:color w:val="000000"/>
          <w:sz w:val="28"/>
        </w:rPr>
        <w:t>
      108. Срок действия Контракта продлевается на срок действия обстоятельств непреодолимой силы, при условии соблюдения Сторонами пунктов 106 и 107 Контракта, путем внесения изменений в Контракт.</w:t>
      </w:r>
    </w:p>
    <w:bookmarkEnd w:id="1459"/>
    <w:bookmarkStart w:name="z1776" w:id="1460"/>
    <w:p>
      <w:pPr>
        <w:spacing w:after="0"/>
        <w:ind w:left="0"/>
        <w:jc w:val="left"/>
      </w:pPr>
      <w:r>
        <w:rPr>
          <w:rFonts w:ascii="Times New Roman"/>
          <w:b/>
          <w:i w:val="false"/>
          <w:color w:val="000000"/>
        </w:rPr>
        <w:t xml:space="preserve"> Глава 10. Конфиденциальность</w:t>
      </w:r>
    </w:p>
    <w:bookmarkEnd w:id="1460"/>
    <w:bookmarkStart w:name="z1777" w:id="1461"/>
    <w:p>
      <w:pPr>
        <w:spacing w:after="0"/>
        <w:ind w:left="0"/>
        <w:jc w:val="both"/>
      </w:pPr>
      <w:r>
        <w:rPr>
          <w:rFonts w:ascii="Times New Roman"/>
          <w:b w:val="false"/>
          <w:i w:val="false"/>
          <w:color w:val="000000"/>
          <w:sz w:val="28"/>
        </w:rPr>
        <w:t>
      109.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и (или) Контрактом.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1461"/>
    <w:bookmarkStart w:name="z1778" w:id="1462"/>
    <w:p>
      <w:pPr>
        <w:spacing w:after="0"/>
        <w:ind w:left="0"/>
        <w:jc w:val="both"/>
      </w:pPr>
      <w:r>
        <w:rPr>
          <w:rFonts w:ascii="Times New Roman"/>
          <w:b w:val="false"/>
          <w:i w:val="false"/>
          <w:color w:val="000000"/>
          <w:sz w:val="28"/>
        </w:rPr>
        <w:t>
      110. Стороны не имеют права передавать конфиденциальную информацию третьим лицам без согласия другой Стороны, за исключением случаев:</w:t>
      </w:r>
    </w:p>
    <w:bookmarkEnd w:id="1462"/>
    <w:bookmarkStart w:name="z1779" w:id="1463"/>
    <w:p>
      <w:pPr>
        <w:spacing w:after="0"/>
        <w:ind w:left="0"/>
        <w:jc w:val="both"/>
      </w:pPr>
      <w:r>
        <w:rPr>
          <w:rFonts w:ascii="Times New Roman"/>
          <w:b w:val="false"/>
          <w:i w:val="false"/>
          <w:color w:val="000000"/>
          <w:sz w:val="28"/>
        </w:rPr>
        <w:t>
      1) если такая информация используется в ходе ведения судебного или арбитражного разбирательства;</w:t>
      </w:r>
    </w:p>
    <w:bookmarkEnd w:id="1463"/>
    <w:bookmarkStart w:name="z1780" w:id="1464"/>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выполняющим работы Недропользователю, или планирующим приобрести право недропользования, долю в праве недропользования или объект, связанный с правом недропользования, по Контракту, при условии, что такое третье лицо берет на себя обязательство рассматривать такую информацию как конфиденциальную и использовать ее только в указанных выше целях и на определенный сторонами срок;</w:t>
      </w:r>
    </w:p>
    <w:bookmarkEnd w:id="1464"/>
    <w:bookmarkStart w:name="z1781" w:id="1465"/>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1465"/>
    <w:bookmarkStart w:name="z1782" w:id="1466"/>
    <w:p>
      <w:pPr>
        <w:spacing w:after="0"/>
        <w:ind w:left="0"/>
        <w:jc w:val="both"/>
      </w:pPr>
      <w:r>
        <w:rPr>
          <w:rFonts w:ascii="Times New Roman"/>
          <w:b w:val="false"/>
          <w:i w:val="false"/>
          <w:color w:val="000000"/>
          <w:sz w:val="28"/>
        </w:rPr>
        <w:t>
      4) предоставления информации государственным органам Республики Казахстан по основаниям, предусмотренным в законодательстве Республики Казахстан;</w:t>
      </w:r>
    </w:p>
    <w:bookmarkEnd w:id="1466"/>
    <w:bookmarkStart w:name="z1783" w:id="1467"/>
    <w:p>
      <w:pPr>
        <w:spacing w:after="0"/>
        <w:ind w:left="0"/>
        <w:jc w:val="both"/>
      </w:pPr>
      <w:r>
        <w:rPr>
          <w:rFonts w:ascii="Times New Roman"/>
          <w:b w:val="false"/>
          <w:i w:val="false"/>
          <w:color w:val="000000"/>
          <w:sz w:val="28"/>
        </w:rPr>
        <w:t>
      5) предоставления информации должностным лицам контролирующих органов Республики Казахстан при выполнении ими служебных обязанностей;</w:t>
      </w:r>
    </w:p>
    <w:bookmarkEnd w:id="1467"/>
    <w:bookmarkStart w:name="z1784" w:id="1468"/>
    <w:p>
      <w:pPr>
        <w:spacing w:after="0"/>
        <w:ind w:left="0"/>
        <w:jc w:val="both"/>
      </w:pPr>
      <w:r>
        <w:rPr>
          <w:rFonts w:ascii="Times New Roman"/>
          <w:b w:val="false"/>
          <w:i w:val="false"/>
          <w:color w:val="000000"/>
          <w:sz w:val="28"/>
        </w:rPr>
        <w:t>
      6) аффилированным лицам Недропользователя или обладателей долей в праве недропользования по Контракту на конфиденциальной основе;</w:t>
      </w:r>
    </w:p>
    <w:bookmarkEnd w:id="1468"/>
    <w:bookmarkStart w:name="z1785" w:id="1469"/>
    <w:p>
      <w:pPr>
        <w:spacing w:after="0"/>
        <w:ind w:left="0"/>
        <w:jc w:val="both"/>
      </w:pPr>
      <w:r>
        <w:rPr>
          <w:rFonts w:ascii="Times New Roman"/>
          <w:b w:val="false"/>
          <w:i w:val="false"/>
          <w:color w:val="000000"/>
          <w:sz w:val="28"/>
        </w:rPr>
        <w:t>
      7) раскрытия информации по соглашению Сторон;</w:t>
      </w:r>
    </w:p>
    <w:bookmarkEnd w:id="1469"/>
    <w:bookmarkStart w:name="z1786" w:id="1470"/>
    <w:p>
      <w:pPr>
        <w:spacing w:after="0"/>
        <w:ind w:left="0"/>
        <w:jc w:val="both"/>
      </w:pPr>
      <w:r>
        <w:rPr>
          <w:rFonts w:ascii="Times New Roman"/>
          <w:b w:val="false"/>
          <w:i w:val="false"/>
          <w:color w:val="000000"/>
          <w:sz w:val="28"/>
        </w:rPr>
        <w:t>
      8) иных случаях, предусмотренных законодательством Республики Казахстан и (или) Контрактом.</w:t>
      </w:r>
    </w:p>
    <w:bookmarkEnd w:id="1470"/>
    <w:bookmarkStart w:name="z1787" w:id="1471"/>
    <w:p>
      <w:pPr>
        <w:spacing w:after="0"/>
        <w:ind w:left="0"/>
        <w:jc w:val="both"/>
      </w:pPr>
      <w:r>
        <w:rPr>
          <w:rFonts w:ascii="Times New Roman"/>
          <w:b w:val="false"/>
          <w:i w:val="false"/>
          <w:color w:val="000000"/>
          <w:sz w:val="28"/>
        </w:rPr>
        <w:t>
      111. Положения о конфиденциальности, предусмотренные настоящей главой, действуют в течение срока действия Контракта, если иное не установлено Кодексом или соглашением Сторон.</w:t>
      </w:r>
    </w:p>
    <w:bookmarkEnd w:id="1471"/>
    <w:bookmarkStart w:name="z1788" w:id="1472"/>
    <w:p>
      <w:pPr>
        <w:spacing w:after="0"/>
        <w:ind w:left="0"/>
        <w:jc w:val="both"/>
      </w:pPr>
      <w:r>
        <w:rPr>
          <w:rFonts w:ascii="Times New Roman"/>
          <w:b w:val="false"/>
          <w:i w:val="false"/>
          <w:color w:val="000000"/>
          <w:sz w:val="28"/>
        </w:rPr>
        <w:t>
      112. Положения настоящей главы не распространяются в отношении геологической информации, раскрываемой в соответствии с пунктом 88 Контракта.</w:t>
      </w:r>
    </w:p>
    <w:bookmarkEnd w:id="1472"/>
    <w:bookmarkStart w:name="z1789" w:id="1473"/>
    <w:p>
      <w:pPr>
        <w:spacing w:after="0"/>
        <w:ind w:left="0"/>
        <w:jc w:val="both"/>
      </w:pPr>
      <w:r>
        <w:rPr>
          <w:rFonts w:ascii="Times New Roman"/>
          <w:b w:val="false"/>
          <w:i w:val="false"/>
          <w:color w:val="000000"/>
          <w:sz w:val="28"/>
        </w:rPr>
        <w:t>
      113.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1473"/>
    <w:bookmarkStart w:name="z1790" w:id="1474"/>
    <w:p>
      <w:pPr>
        <w:spacing w:after="0"/>
        <w:ind w:left="0"/>
        <w:jc w:val="left"/>
      </w:pPr>
      <w:r>
        <w:rPr>
          <w:rFonts w:ascii="Times New Roman"/>
          <w:b/>
          <w:i w:val="false"/>
          <w:color w:val="000000"/>
        </w:rPr>
        <w:t xml:space="preserve"> Глава 11. Порядок разрешения споров</w:t>
      </w:r>
    </w:p>
    <w:bookmarkEnd w:id="1474"/>
    <w:bookmarkStart w:name="z1791" w:id="1475"/>
    <w:p>
      <w:pPr>
        <w:spacing w:after="0"/>
        <w:ind w:left="0"/>
        <w:jc w:val="both"/>
      </w:pPr>
      <w:r>
        <w:rPr>
          <w:rFonts w:ascii="Times New Roman"/>
          <w:b w:val="false"/>
          <w:i w:val="false"/>
          <w:color w:val="000000"/>
          <w:sz w:val="28"/>
        </w:rPr>
        <w:t>
      114. В случае спора, разногласия или претензии, возникших на основании либо в связи с настоящим Контрактом, (далее – "Спор") между Сторонами, Сторона, которая намерена передать Спор на разрешение, должна начать процесс разрешения Спора, направив другой Стороне письменное уведомление о наличии Спора (далее – "Уведомление о споре"). В Уведомлении о споре должны быть указаны Стороны Спора, а также должно содержаться краткое изложение характера Спора.</w:t>
      </w:r>
    </w:p>
    <w:bookmarkEnd w:id="1475"/>
    <w:bookmarkStart w:name="z1792" w:id="1476"/>
    <w:p>
      <w:pPr>
        <w:spacing w:after="0"/>
        <w:ind w:left="0"/>
        <w:jc w:val="both"/>
      </w:pPr>
      <w:r>
        <w:rPr>
          <w:rFonts w:ascii="Times New Roman"/>
          <w:b w:val="false"/>
          <w:i w:val="false"/>
          <w:color w:val="000000"/>
          <w:sz w:val="28"/>
        </w:rPr>
        <w:t>
      Если Спор не разрешен путем переговоров в течение тридцати (30) календарных дней после Уведомления о споре, то любая из Сторон вправе инициировать процедуру разрешения споров в соответствии с пунктом 115 Контракта. Указанный срок может быть продлен по соглашению Сторон.</w:t>
      </w:r>
    </w:p>
    <w:bookmarkEnd w:id="1476"/>
    <w:bookmarkStart w:name="z1793" w:id="1477"/>
    <w:p>
      <w:pPr>
        <w:spacing w:after="0"/>
        <w:ind w:left="0"/>
        <w:jc w:val="both"/>
      </w:pPr>
      <w:r>
        <w:rPr>
          <w:rFonts w:ascii="Times New Roman"/>
          <w:b w:val="false"/>
          <w:i w:val="false"/>
          <w:color w:val="000000"/>
          <w:sz w:val="28"/>
        </w:rPr>
        <w:t>
      115. Спор, не разрешенный путем переговоров, может быть передан на рассмотрение в __________________ [указать способ разрешения спора: (а) судах Республики Казахстан или (b) арбитраже]</w:t>
      </w:r>
    </w:p>
    <w:bookmarkEnd w:id="1477"/>
    <w:bookmarkStart w:name="z1794" w:id="1478"/>
    <w:p>
      <w:pPr>
        <w:spacing w:after="0"/>
        <w:ind w:left="0"/>
        <w:jc w:val="both"/>
      </w:pPr>
      <w:r>
        <w:rPr>
          <w:rFonts w:ascii="Times New Roman"/>
          <w:b w:val="false"/>
          <w:i w:val="false"/>
          <w:color w:val="000000"/>
          <w:sz w:val="28"/>
        </w:rPr>
        <w:t>
      116. Местом арбитражного разбирательства будет являться [указать место арбитража: (a) Международный финансовый центр "Астана" (МФЦА), Республика Казахстан; (b) г. Лондон, Великобритания; (c) г. Женева, Швейцария; (d) г.Сингапур, Сингапур].</w:t>
      </w:r>
    </w:p>
    <w:bookmarkEnd w:id="1478"/>
    <w:bookmarkStart w:name="z1795" w:id="1479"/>
    <w:p>
      <w:pPr>
        <w:spacing w:after="0"/>
        <w:ind w:left="0"/>
        <w:jc w:val="both"/>
      </w:pPr>
      <w:r>
        <w:rPr>
          <w:rFonts w:ascii="Times New Roman"/>
          <w:b w:val="false"/>
          <w:i w:val="false"/>
          <w:color w:val="000000"/>
          <w:sz w:val="28"/>
        </w:rPr>
        <w:t>
      Состав арбитража состоит из 3 (трех) арбитров, которые назначаются в соответствии с Регламентом ЮНСИТРАЛ (далее – "Состав арбитража"). Каждая сторона назначает по одному арбитру и указывает его кандидатуру в уведомлении об арбитраже и ответе на уведомление об арбитраже, соответственно. Назначенные таким образом два арбитра избирают третьего арбитра, который выступает в качестве арбитра-председателя Состава арбитража. Для целей исполнения Регламента ЮНСИТРАЛ назначающим органом будет являться ________________________________________________________________ [указать (a) Генеральный секретарь Постоянной палаты третейского суда в Гааге в случае выбора местом арбитражного разбирательства гг. Лондона, Женевы, Стокгольма или Сингапура; (b) Председатель Международного арбитражного центра МФЦА в случае выбора местом арбитражного разбирательства МФЦА]. Каждый арбитр, назначенный в Состав арбитража, должен свободно владеть английским языком.</w:t>
      </w:r>
    </w:p>
    <w:bookmarkEnd w:id="1479"/>
    <w:bookmarkStart w:name="z1796" w:id="1480"/>
    <w:p>
      <w:pPr>
        <w:spacing w:after="0"/>
        <w:ind w:left="0"/>
        <w:jc w:val="both"/>
      </w:pPr>
      <w:r>
        <w:rPr>
          <w:rFonts w:ascii="Times New Roman"/>
          <w:b w:val="false"/>
          <w:i w:val="false"/>
          <w:color w:val="000000"/>
          <w:sz w:val="28"/>
        </w:rPr>
        <w:t>
      Физическим местом проведения арбитражных слушаний будет являться место арбитражного разбирательства, если иное не согласовано Сторонами либо Состав арбитража не потребует проведение слушаний в другом месте.</w:t>
      </w:r>
    </w:p>
    <w:bookmarkEnd w:id="1480"/>
    <w:bookmarkStart w:name="z1797" w:id="1481"/>
    <w:p>
      <w:pPr>
        <w:spacing w:after="0"/>
        <w:ind w:left="0"/>
        <w:jc w:val="both"/>
      </w:pPr>
      <w:r>
        <w:rPr>
          <w:rFonts w:ascii="Times New Roman"/>
          <w:b w:val="false"/>
          <w:i w:val="false"/>
          <w:color w:val="000000"/>
          <w:sz w:val="28"/>
        </w:rPr>
        <w:t>
      Примечание: пункт 116 включается в Контракт в случае выбора арбитража в качестве способа разрешения спора.</w:t>
      </w:r>
    </w:p>
    <w:bookmarkEnd w:id="1481"/>
    <w:bookmarkStart w:name="z1798" w:id="1482"/>
    <w:p>
      <w:pPr>
        <w:spacing w:after="0"/>
        <w:ind w:left="0"/>
        <w:jc w:val="left"/>
      </w:pPr>
      <w:r>
        <w:rPr>
          <w:rFonts w:ascii="Times New Roman"/>
          <w:b/>
          <w:i w:val="false"/>
          <w:color w:val="000000"/>
        </w:rPr>
        <w:t xml:space="preserve"> Глава 12. Изменение и прекращение действия Контракта</w:t>
      </w:r>
    </w:p>
    <w:bookmarkEnd w:id="1482"/>
    <w:bookmarkStart w:name="z1799" w:id="1483"/>
    <w:p>
      <w:pPr>
        <w:spacing w:after="0"/>
        <w:ind w:left="0"/>
        <w:jc w:val="both"/>
      </w:pPr>
      <w:r>
        <w:rPr>
          <w:rFonts w:ascii="Times New Roman"/>
          <w:b w:val="false"/>
          <w:i w:val="false"/>
          <w:color w:val="000000"/>
          <w:sz w:val="28"/>
        </w:rPr>
        <w:t xml:space="preserve">
      117. Изменения и дополнения в Контракт оформляются дополнением к Контракту, заключаемым в случаях, предусмотренных </w:t>
      </w:r>
      <w:r>
        <w:rPr>
          <w:rFonts w:ascii="Times New Roman"/>
          <w:b w:val="false"/>
          <w:i w:val="false"/>
          <w:color w:val="000000"/>
          <w:sz w:val="28"/>
        </w:rPr>
        <w:t>статьей 37</w:t>
      </w:r>
      <w:r>
        <w:rPr>
          <w:rFonts w:ascii="Times New Roman"/>
          <w:b w:val="false"/>
          <w:i w:val="false"/>
          <w:color w:val="000000"/>
          <w:sz w:val="28"/>
        </w:rPr>
        <w:t xml:space="preserve"> Кодекса. Указанные изменения и дополнения вносятся в порядке и на условиях, предусмотренных Кодексом с учетом положений Контракта.</w:t>
      </w:r>
    </w:p>
    <w:bookmarkEnd w:id="1483"/>
    <w:bookmarkStart w:name="z1800" w:id="1484"/>
    <w:p>
      <w:pPr>
        <w:spacing w:after="0"/>
        <w:ind w:left="0"/>
        <w:jc w:val="both"/>
      </w:pPr>
      <w:r>
        <w:rPr>
          <w:rFonts w:ascii="Times New Roman"/>
          <w:b w:val="false"/>
          <w:i w:val="false"/>
          <w:color w:val="000000"/>
          <w:sz w:val="28"/>
        </w:rPr>
        <w:t>
      Дополнение является неотъемлемой частью Контракта. Дополнения к Контракту подлежат регистрации в Компетентном органе.</w:t>
      </w:r>
    </w:p>
    <w:bookmarkEnd w:id="1484"/>
    <w:bookmarkStart w:name="z1801" w:id="1485"/>
    <w:p>
      <w:pPr>
        <w:spacing w:after="0"/>
        <w:ind w:left="0"/>
        <w:jc w:val="both"/>
      </w:pPr>
      <w:r>
        <w:rPr>
          <w:rFonts w:ascii="Times New Roman"/>
          <w:b w:val="false"/>
          <w:i w:val="false"/>
          <w:color w:val="000000"/>
          <w:sz w:val="28"/>
        </w:rPr>
        <w:t xml:space="preserve">
      118. Действие Контракта на недропользование прекращается в случаях предусмотренных </w:t>
      </w:r>
      <w:r>
        <w:rPr>
          <w:rFonts w:ascii="Times New Roman"/>
          <w:b w:val="false"/>
          <w:i w:val="false"/>
          <w:color w:val="000000"/>
          <w:sz w:val="28"/>
        </w:rPr>
        <w:t>статьей 38</w:t>
      </w:r>
      <w:r>
        <w:rPr>
          <w:rFonts w:ascii="Times New Roman"/>
          <w:b w:val="false"/>
          <w:i w:val="false"/>
          <w:color w:val="000000"/>
          <w:sz w:val="28"/>
        </w:rPr>
        <w:t xml:space="preserve"> Кодекса, за исключением положений, предусмотренных в параграфах 6, 8 и 10 Главы 8, Главы 10 и Главы 11 Контракта, которые сохраняют свое действие до полного исполнения Сторонами своих обязательств.</w:t>
      </w:r>
    </w:p>
    <w:bookmarkEnd w:id="1485"/>
    <w:bookmarkStart w:name="z1802" w:id="1486"/>
    <w:p>
      <w:pPr>
        <w:spacing w:after="0"/>
        <w:ind w:left="0"/>
        <w:jc w:val="both"/>
      </w:pPr>
      <w:r>
        <w:rPr>
          <w:rFonts w:ascii="Times New Roman"/>
          <w:b w:val="false"/>
          <w:i w:val="false"/>
          <w:color w:val="000000"/>
          <w:sz w:val="28"/>
        </w:rPr>
        <w:t>
      119. Контракт досрочно прекращает свое действие в следующих случаях:</w:t>
      </w:r>
    </w:p>
    <w:bookmarkEnd w:id="1486"/>
    <w:bookmarkStart w:name="z1803" w:id="1487"/>
    <w:p>
      <w:pPr>
        <w:spacing w:after="0"/>
        <w:ind w:left="0"/>
        <w:jc w:val="both"/>
      </w:pPr>
      <w:r>
        <w:rPr>
          <w:rFonts w:ascii="Times New Roman"/>
          <w:b w:val="false"/>
          <w:i w:val="false"/>
          <w:color w:val="000000"/>
          <w:sz w:val="28"/>
        </w:rPr>
        <w:t>
      1) досрочного прекращения действия Контракта на недропользование компетентным органом в одностороннем порядке в случаях, предусмотренных пунктами 102 и (или) 120 Контракта;</w:t>
      </w:r>
    </w:p>
    <w:bookmarkEnd w:id="1487"/>
    <w:bookmarkStart w:name="z1804" w:id="1488"/>
    <w:p>
      <w:pPr>
        <w:spacing w:after="0"/>
        <w:ind w:left="0"/>
        <w:jc w:val="both"/>
      </w:pPr>
      <w:r>
        <w:rPr>
          <w:rFonts w:ascii="Times New Roman"/>
          <w:b w:val="false"/>
          <w:i w:val="false"/>
          <w:color w:val="000000"/>
          <w:sz w:val="28"/>
        </w:rPr>
        <w:t>
      2) возврата Недропользователем всего участка недр до истечения срока действия Контракта;</w:t>
      </w:r>
    </w:p>
    <w:bookmarkEnd w:id="1488"/>
    <w:bookmarkStart w:name="z1805" w:id="1489"/>
    <w:p>
      <w:pPr>
        <w:spacing w:after="0"/>
        <w:ind w:left="0"/>
        <w:jc w:val="both"/>
      </w:pPr>
      <w:r>
        <w:rPr>
          <w:rFonts w:ascii="Times New Roman"/>
          <w:b w:val="false"/>
          <w:i w:val="false"/>
          <w:color w:val="000000"/>
          <w:sz w:val="28"/>
        </w:rPr>
        <w:t>
      3) в иных случаях, предусмотренных законодательством Республики Казахстан.</w:t>
      </w:r>
    </w:p>
    <w:bookmarkEnd w:id="1489"/>
    <w:bookmarkStart w:name="z1806" w:id="1490"/>
    <w:p>
      <w:pPr>
        <w:spacing w:after="0"/>
        <w:ind w:left="0"/>
        <w:jc w:val="both"/>
      </w:pPr>
      <w:r>
        <w:rPr>
          <w:rFonts w:ascii="Times New Roman"/>
          <w:b w:val="false"/>
          <w:i w:val="false"/>
          <w:color w:val="000000"/>
          <w:sz w:val="28"/>
        </w:rPr>
        <w:t>
      120. Компетентный орган досрочно прекращает действие Контракта в одностороннем порядке в случаях:</w:t>
      </w:r>
    </w:p>
    <w:bookmarkEnd w:id="1490"/>
    <w:bookmarkStart w:name="z1807" w:id="1491"/>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 по Контракту;</w:t>
      </w:r>
    </w:p>
    <w:bookmarkEnd w:id="1491"/>
    <w:bookmarkStart w:name="z1808" w:id="1492"/>
    <w:p>
      <w:pPr>
        <w:spacing w:after="0"/>
        <w:ind w:left="0"/>
        <w:jc w:val="both"/>
      </w:pPr>
      <w:r>
        <w:rPr>
          <w:rFonts w:ascii="Times New Roman"/>
          <w:b w:val="false"/>
          <w:i w:val="false"/>
          <w:color w:val="000000"/>
          <w:sz w:val="28"/>
        </w:rPr>
        <w:t>
      2) проведения операций по недропользованию без соответствующих утвержденных Недропользователем и получивших положительные заключения предусмотренных законодательством экспертиз проектных документов;</w:t>
      </w:r>
    </w:p>
    <w:bookmarkEnd w:id="1492"/>
    <w:bookmarkStart w:name="z1809" w:id="1493"/>
    <w:p>
      <w:pPr>
        <w:spacing w:after="0"/>
        <w:ind w:left="0"/>
        <w:jc w:val="both"/>
      </w:pPr>
      <w:r>
        <w:rPr>
          <w:rFonts w:ascii="Times New Roman"/>
          <w:b w:val="false"/>
          <w:i w:val="false"/>
          <w:color w:val="000000"/>
          <w:sz w:val="28"/>
        </w:rPr>
        <w:t>
      3) нарушения требований пункта 1 статьи 44 Кодекса, повлекшего угрозу национальной безопасности;</w:t>
      </w:r>
    </w:p>
    <w:bookmarkEnd w:id="1493"/>
    <w:bookmarkStart w:name="z1810" w:id="1494"/>
    <w:p>
      <w:pPr>
        <w:spacing w:after="0"/>
        <w:ind w:left="0"/>
        <w:jc w:val="both"/>
      </w:pPr>
      <w:r>
        <w:rPr>
          <w:rFonts w:ascii="Times New Roman"/>
          <w:b w:val="false"/>
          <w:i w:val="false"/>
          <w:color w:val="000000"/>
          <w:sz w:val="28"/>
        </w:rPr>
        <w:t>
      4) по решению Правительства в случаях и в порядке, предусмотренных статьей 106 Кодекса.</w:t>
      </w:r>
    </w:p>
    <w:bookmarkEnd w:id="1494"/>
    <w:bookmarkStart w:name="z1811" w:id="1495"/>
    <w:p>
      <w:pPr>
        <w:spacing w:after="0"/>
        <w:ind w:left="0"/>
        <w:jc w:val="both"/>
      </w:pPr>
      <w:r>
        <w:rPr>
          <w:rFonts w:ascii="Times New Roman"/>
          <w:b w:val="false"/>
          <w:i w:val="false"/>
          <w:color w:val="000000"/>
          <w:sz w:val="28"/>
        </w:rPr>
        <w:t>
      121.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1495"/>
    <w:bookmarkStart w:name="z1812" w:id="1496"/>
    <w:p>
      <w:pPr>
        <w:spacing w:after="0"/>
        <w:ind w:left="0"/>
        <w:jc w:val="left"/>
      </w:pPr>
      <w:r>
        <w:rPr>
          <w:rFonts w:ascii="Times New Roman"/>
          <w:b/>
          <w:i w:val="false"/>
          <w:color w:val="000000"/>
        </w:rPr>
        <w:t xml:space="preserve"> Глава 13. Заключительные положения</w:t>
      </w:r>
    </w:p>
    <w:bookmarkEnd w:id="1496"/>
    <w:bookmarkStart w:name="z1813" w:id="1497"/>
    <w:p>
      <w:pPr>
        <w:spacing w:after="0"/>
        <w:ind w:left="0"/>
        <w:jc w:val="both"/>
      </w:pPr>
      <w:r>
        <w:rPr>
          <w:rFonts w:ascii="Times New Roman"/>
          <w:b w:val="false"/>
          <w:i w:val="false"/>
          <w:color w:val="000000"/>
          <w:sz w:val="28"/>
        </w:rPr>
        <w:t>
      122. Применимым правом по Контракту является право Республики Казахстан.</w:t>
      </w:r>
    </w:p>
    <w:bookmarkEnd w:id="1497"/>
    <w:bookmarkStart w:name="z1814" w:id="1498"/>
    <w:p>
      <w:pPr>
        <w:spacing w:after="0"/>
        <w:ind w:left="0"/>
        <w:jc w:val="both"/>
      </w:pPr>
      <w:r>
        <w:rPr>
          <w:rFonts w:ascii="Times New Roman"/>
          <w:b w:val="false"/>
          <w:i w:val="false"/>
          <w:color w:val="000000"/>
          <w:sz w:val="28"/>
        </w:rPr>
        <w:t>
      123. К сделкам по переходу права недропользования применяется право Республики Казахстан.</w:t>
      </w:r>
    </w:p>
    <w:bookmarkEnd w:id="1498"/>
    <w:bookmarkStart w:name="z1815" w:id="1499"/>
    <w:p>
      <w:pPr>
        <w:spacing w:after="0"/>
        <w:ind w:left="0"/>
        <w:jc w:val="both"/>
      </w:pPr>
      <w:r>
        <w:rPr>
          <w:rFonts w:ascii="Times New Roman"/>
          <w:b w:val="false"/>
          <w:i w:val="false"/>
          <w:color w:val="000000"/>
          <w:sz w:val="28"/>
        </w:rPr>
        <w:t>
      124. Контракт составлен на казахском и русском языках, по одному экземпляру на казахском и русском языках для каждой из сторон, имеющих одинаковую юридическую силу.</w:t>
      </w:r>
    </w:p>
    <w:bookmarkEnd w:id="1499"/>
    <w:bookmarkStart w:name="z1816" w:id="1500"/>
    <w:p>
      <w:pPr>
        <w:spacing w:after="0"/>
        <w:ind w:left="0"/>
        <w:jc w:val="both"/>
      </w:pPr>
      <w:r>
        <w:rPr>
          <w:rFonts w:ascii="Times New Roman"/>
          <w:b w:val="false"/>
          <w:i w:val="false"/>
          <w:color w:val="000000"/>
          <w:sz w:val="28"/>
        </w:rPr>
        <w:t xml:space="preserve">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124 Контракта излагается в следующей редакции: </w:t>
      </w:r>
    </w:p>
    <w:bookmarkEnd w:id="1500"/>
    <w:bookmarkStart w:name="z1817" w:id="1501"/>
    <w:p>
      <w:pPr>
        <w:spacing w:after="0"/>
        <w:ind w:left="0"/>
        <w:jc w:val="both"/>
      </w:pPr>
      <w:r>
        <w:rPr>
          <w:rFonts w:ascii="Times New Roman"/>
          <w:b w:val="false"/>
          <w:i w:val="false"/>
          <w:color w:val="000000"/>
          <w:sz w:val="28"/>
        </w:rPr>
        <w:t>
      "124. Контракт составлен на английском, казахском и русском языках, по одному экземпляру на английском, казахском и русском языках для каждой из сторон, преимущественную силу имеет текст Контракта на казахском и русском языках.".</w:t>
      </w:r>
    </w:p>
    <w:bookmarkEnd w:id="1501"/>
    <w:bookmarkStart w:name="z1818" w:id="1502"/>
    <w:p>
      <w:pPr>
        <w:spacing w:after="0"/>
        <w:ind w:left="0"/>
        <w:jc w:val="both"/>
      </w:pPr>
      <w:r>
        <w:rPr>
          <w:rFonts w:ascii="Times New Roman"/>
          <w:b w:val="false"/>
          <w:i w:val="false"/>
          <w:color w:val="000000"/>
          <w:sz w:val="28"/>
        </w:rPr>
        <w:t>
      125.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языках.</w:t>
      </w:r>
    </w:p>
    <w:bookmarkEnd w:id="1502"/>
    <w:bookmarkStart w:name="z1819" w:id="1503"/>
    <w:p>
      <w:pPr>
        <w:spacing w:after="0"/>
        <w:ind w:left="0"/>
        <w:jc w:val="both"/>
      </w:pPr>
      <w:r>
        <w:rPr>
          <w:rFonts w:ascii="Times New Roman"/>
          <w:b w:val="false"/>
          <w:i w:val="false"/>
          <w:color w:val="000000"/>
          <w:sz w:val="28"/>
        </w:rPr>
        <w:t xml:space="preserve">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125 Контракта излагается в следующей редакции: </w:t>
      </w:r>
    </w:p>
    <w:bookmarkEnd w:id="1503"/>
    <w:bookmarkStart w:name="z1820" w:id="1504"/>
    <w:p>
      <w:pPr>
        <w:spacing w:after="0"/>
        <w:ind w:left="0"/>
        <w:jc w:val="both"/>
      </w:pPr>
      <w:r>
        <w:rPr>
          <w:rFonts w:ascii="Times New Roman"/>
          <w:b w:val="false"/>
          <w:i w:val="false"/>
          <w:color w:val="000000"/>
          <w:sz w:val="28"/>
        </w:rPr>
        <w:t>
      "125. Техническая документация и информация относительно проведения операций по недропользованию по Контракту составляются казахском или русском языках, техническая документация также может составляться на иностранном языке по выбору Недропользователя.".</w:t>
      </w:r>
    </w:p>
    <w:bookmarkEnd w:id="1504"/>
    <w:bookmarkStart w:name="z1821" w:id="1505"/>
    <w:p>
      <w:pPr>
        <w:spacing w:after="0"/>
        <w:ind w:left="0"/>
        <w:jc w:val="both"/>
      </w:pPr>
      <w:r>
        <w:rPr>
          <w:rFonts w:ascii="Times New Roman"/>
          <w:b w:val="false"/>
          <w:i w:val="false"/>
          <w:color w:val="000000"/>
          <w:sz w:val="28"/>
        </w:rPr>
        <w:t>
      126. При изменении почтового адреса по Контракту каждая из Сторон обязана представить письменное уведомление другой Стороне в течение семи (7)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1505"/>
    <w:bookmarkStart w:name="z1822" w:id="1506"/>
    <w:p>
      <w:pPr>
        <w:spacing w:after="0"/>
        <w:ind w:left="0"/>
        <w:jc w:val="both"/>
      </w:pPr>
      <w:r>
        <w:rPr>
          <w:rFonts w:ascii="Times New Roman"/>
          <w:b w:val="false"/>
          <w:i w:val="false"/>
          <w:color w:val="000000"/>
          <w:sz w:val="28"/>
        </w:rPr>
        <w:t>
      127.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bookmarkEnd w:id="1506"/>
    <w:bookmarkStart w:name="z1823" w:id="1507"/>
    <w:p>
      <w:pPr>
        <w:spacing w:after="0"/>
        <w:ind w:left="0"/>
        <w:jc w:val="both"/>
      </w:pPr>
      <w:r>
        <w:rPr>
          <w:rFonts w:ascii="Times New Roman"/>
          <w:b w:val="false"/>
          <w:i w:val="false"/>
          <w:color w:val="000000"/>
          <w:sz w:val="28"/>
        </w:rPr>
        <w:t>
      128. Определения и термины, используемые в Контракте, имеют значения, определенные для них в Кодексе и (или) в соответствующих нормативных правовых актах Республики Казахстан.</w:t>
      </w:r>
    </w:p>
    <w:bookmarkEnd w:id="1507"/>
    <w:bookmarkStart w:name="z1824" w:id="1508"/>
    <w:p>
      <w:pPr>
        <w:spacing w:after="0"/>
        <w:ind w:left="0"/>
        <w:jc w:val="both"/>
      </w:pPr>
      <w:r>
        <w:rPr>
          <w:rFonts w:ascii="Times New Roman"/>
          <w:b w:val="false"/>
          <w:i w:val="false"/>
          <w:color w:val="000000"/>
          <w:sz w:val="28"/>
        </w:rPr>
        <w:t>
      129. Отношения Сторон, их права и обязанности, не урегулированные Контрактом, регулируются законодательством Республики Казахстан.</w:t>
      </w:r>
    </w:p>
    <w:bookmarkEnd w:id="1508"/>
    <w:bookmarkStart w:name="z1825" w:id="1509"/>
    <w:p>
      <w:pPr>
        <w:spacing w:after="0"/>
        <w:ind w:left="0"/>
        <w:jc w:val="both"/>
      </w:pPr>
      <w:r>
        <w:rPr>
          <w:rFonts w:ascii="Times New Roman"/>
          <w:b w:val="false"/>
          <w:i w:val="false"/>
          <w:color w:val="000000"/>
          <w:sz w:val="28"/>
        </w:rPr>
        <w:t>
      130. Настоящий Контракт заключен ____ (дня), __________________ (месяца) 20___ года в г. ___________ (Республика Казахстан), уполномоченными представителями Сторон.</w:t>
      </w:r>
    </w:p>
    <w:bookmarkEnd w:id="1509"/>
    <w:bookmarkStart w:name="z1826" w:id="1510"/>
    <w:p>
      <w:pPr>
        <w:spacing w:after="0"/>
        <w:ind w:left="0"/>
        <w:jc w:val="both"/>
      </w:pPr>
      <w:r>
        <w:rPr>
          <w:rFonts w:ascii="Times New Roman"/>
          <w:b w:val="false"/>
          <w:i w:val="false"/>
          <w:color w:val="000000"/>
          <w:sz w:val="28"/>
        </w:rPr>
        <w:t>
      131. Юридические адреса и подписи Сторон:</w:t>
      </w:r>
    </w:p>
    <w:bookmarkEnd w:id="15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r>
              <w:br/>
            </w:r>
            <w:r>
              <w:rPr>
                <w:rFonts w:ascii="Times New Roman"/>
                <w:b w:val="false"/>
                <w:i w:val="false"/>
                <w:color w:val="000000"/>
                <w:sz w:val="20"/>
              </w:rPr>
              <w:t>по сложным проектам</w:t>
            </w:r>
          </w:p>
        </w:tc>
      </w:tr>
    </w:tbl>
    <w:bookmarkStart w:name="z1828" w:id="1511"/>
    <w:p>
      <w:pPr>
        <w:spacing w:after="0"/>
        <w:ind w:left="0"/>
        <w:jc w:val="left"/>
      </w:pPr>
      <w:r>
        <w:rPr>
          <w:rFonts w:ascii="Times New Roman"/>
          <w:b/>
          <w:i w:val="false"/>
          <w:color w:val="000000"/>
        </w:rPr>
        <w:t xml:space="preserve"> Пространственные границы участка (участков) недр</w:t>
      </w:r>
    </w:p>
    <w:bookmarkEnd w:id="1511"/>
    <w:bookmarkStart w:name="z1829" w:id="1512"/>
    <w:p>
      <w:pPr>
        <w:spacing w:after="0"/>
        <w:ind w:left="0"/>
        <w:jc w:val="both"/>
      </w:pPr>
      <w:r>
        <w:rPr>
          <w:rFonts w:ascii="Times New Roman"/>
          <w:b w:val="false"/>
          <w:i w:val="false"/>
          <w:color w:val="000000"/>
          <w:sz w:val="28"/>
        </w:rPr>
        <w:t>
      Наименование региона.</w:t>
      </w:r>
    </w:p>
    <w:bookmarkEnd w:id="1512"/>
    <w:bookmarkStart w:name="z1830" w:id="1513"/>
    <w:p>
      <w:pPr>
        <w:spacing w:after="0"/>
        <w:ind w:left="0"/>
        <w:jc w:val="both"/>
      </w:pPr>
      <w:r>
        <w:rPr>
          <w:rFonts w:ascii="Times New Roman"/>
          <w:b w:val="false"/>
          <w:i w:val="false"/>
          <w:color w:val="000000"/>
          <w:sz w:val="28"/>
        </w:rPr>
        <w:t>
      Наименование участка недр.</w:t>
      </w:r>
    </w:p>
    <w:bookmarkEnd w:id="1513"/>
    <w:p>
      <w:pPr>
        <w:spacing w:after="0"/>
        <w:ind w:left="0"/>
        <w:jc w:val="both"/>
      </w:pPr>
      <w:r>
        <w:rPr>
          <w:rFonts w:ascii="Times New Roman"/>
          <w:b w:val="false"/>
          <w:i w:val="false"/>
          <w:color w:val="000000"/>
          <w:sz w:val="28"/>
        </w:rPr>
        <w:t>
      Угловые координаты участка недр.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Типовому контракту</w:t>
            </w:r>
            <w:r>
              <w:br/>
            </w:r>
            <w:r>
              <w:rPr>
                <w:rFonts w:ascii="Times New Roman"/>
                <w:b w:val="false"/>
                <w:i w:val="false"/>
                <w:color w:val="000000"/>
                <w:sz w:val="20"/>
              </w:rPr>
              <w:t>на разведку и добычу</w:t>
            </w:r>
            <w:r>
              <w:br/>
            </w:r>
            <w:r>
              <w:rPr>
                <w:rFonts w:ascii="Times New Roman"/>
                <w:b w:val="false"/>
                <w:i w:val="false"/>
                <w:color w:val="000000"/>
                <w:sz w:val="20"/>
              </w:rPr>
              <w:t>углеводородов</w:t>
            </w:r>
          </w:p>
        </w:tc>
      </w:tr>
    </w:tbl>
    <w:bookmarkStart w:name="z1935" w:id="1514"/>
    <w:p>
      <w:pPr>
        <w:spacing w:after="0"/>
        <w:ind w:left="0"/>
        <w:jc w:val="left"/>
      </w:pPr>
      <w:r>
        <w:rPr>
          <w:rFonts w:ascii="Times New Roman"/>
          <w:b/>
          <w:i w:val="false"/>
          <w:color w:val="000000"/>
        </w:rPr>
        <w:t xml:space="preserve"> Программа работ при продлении периода разведки по Контракту</w:t>
      </w:r>
    </w:p>
    <w:bookmarkEnd w:id="1514"/>
    <w:p>
      <w:pPr>
        <w:spacing w:after="0"/>
        <w:ind w:left="0"/>
        <w:jc w:val="both"/>
      </w:pPr>
      <w:r>
        <w:rPr>
          <w:rFonts w:ascii="Times New Roman"/>
          <w:b w:val="false"/>
          <w:i w:val="false"/>
          <w:color w:val="ff0000"/>
          <w:sz w:val="28"/>
        </w:rPr>
        <w:t xml:space="preserve">
      Сноска. Типовой контракт дополнен приложением 1-1 в соответствии с приказом Министра энергетики РК от 19.03.2024 </w:t>
      </w:r>
      <w:r>
        <w:rPr>
          <w:rFonts w:ascii="Times New Roman"/>
          <w:b w:val="false"/>
          <w:i w:val="false"/>
          <w:color w:val="ff0000"/>
          <w:sz w:val="28"/>
        </w:rPr>
        <w:t>№ 121</w:t>
      </w:r>
      <w:r>
        <w:rPr>
          <w:rFonts w:ascii="Times New Roman"/>
          <w:b w:val="false"/>
          <w:i w:val="false"/>
          <w:color w:val="ff0000"/>
          <w:sz w:val="28"/>
        </w:rPr>
        <w:t xml:space="preserve"> (вводится в действие по истечению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r>
              <w:br/>
            </w:r>
            <w:r>
              <w:rPr>
                <w:rFonts w:ascii="Times New Roman"/>
                <w:b w:val="false"/>
                <w:i w:val="false"/>
                <w:color w:val="000000"/>
                <w:sz w:val="20"/>
              </w:rPr>
              <w:t>по сложным проектам</w:t>
            </w:r>
          </w:p>
        </w:tc>
      </w:tr>
    </w:tbl>
    <w:bookmarkStart w:name="z1833" w:id="1515"/>
    <w:p>
      <w:pPr>
        <w:spacing w:after="0"/>
        <w:ind w:left="0"/>
        <w:jc w:val="left"/>
      </w:pPr>
      <w:r>
        <w:rPr>
          <w:rFonts w:ascii="Times New Roman"/>
          <w:b/>
          <w:i w:val="false"/>
          <w:color w:val="000000"/>
        </w:rPr>
        <w:t xml:space="preserve"> Дополнительные обязательства недропользователя</w:t>
      </w:r>
    </w:p>
    <w:bookmarkEnd w:id="15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