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f533" w14:textId="439f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8 февраля 2018 года № 146 "О некоторых вопросах налогового и таможенного администрирования"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июня 2018 года № 639. Зарегистрирован в Министерстве юстиции Республики Казахстан 18 июля 2018 года № 17213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146 "О некоторых вопросах налогового и таможенного администрирования" (зарегистрирован в Реестре государственной регистрации нормативных правовых актов под № 16450, опубликован 13 марта 2018 года в Эталонном контрольном банке нормативных правовых актов)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результатах проверки,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невыполнения требований органов государственных доходов и их должностных лиц к Вам будут применены меры административного взыскания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