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ff076" w14:textId="8dff0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30 декабря 2014 года № 398 "Об утверждении Инструкции по производству дел об административных правонарушениях органами юстиции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10 июля 2018 года № 1074. Зарегистрирован в Министерстве юстиции Республики Казахстан 18 июля 2018 года № 17215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30 декабря 2014 года № 398 "Об утверждении Инструкции по производству дел об административных правонарушениях органами юстиции Республики Казахстан" (зарегистрирован в Реестре государственной регистрации нормативных правовых актов за № 10112, опубликован 11 марта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производству дел об административных правонарушениях органами юстиции Республики Казахстан, утвержденной вышеуказанным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"38. Руководитель уполномоченного органа в области прав интеллектуальной собственности, государственной регистрации нормативных правовых актов, обеспечения исполнения исполнительных документов и его заместители, руководитель областного, городов Астаны и Алматы органов юстиции и его заместители рассматривают дела об административных правонарушениях и налагают административные взыскания,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230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второй) (когда эти нарушения совершены частными нотариусами), </w:t>
      </w:r>
      <w:r>
        <w:rPr>
          <w:rFonts w:ascii="Times New Roman"/>
          <w:b w:val="false"/>
          <w:i w:val="false"/>
          <w:color w:val="000000"/>
          <w:sz w:val="28"/>
        </w:rPr>
        <w:t>457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уполномоченного органа в сфере государственной регистрации прав на недвижимое имущество, его территориальных подразделений и их заместители рассматривают дела об административных правонарушениях и налагают административные взыскания в виде предупреждения и административного штрафа,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460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Виды административных взысканий применяемых органами юстиции при рассмотрении административных правонарушений для физических и юридических лиц: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административный штраф;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конфискация предмета, явившегося орудием либо предметом совершения административного правонарушения, а равно имущества, полученного вследствие совершения административного правонарушения;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лишение разрешения либо приостановление его действия, а также исключение из реестра;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приостановление или запрещение деятельности.".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в установленном законодательном порядке обеспечить: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русских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 - ресурсе Министерства юстиции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