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a42c" w14:textId="dfea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июня 2018 года № 316. Зарегистрирован в Министерстве юстиции Республики Казахстан 18 июля 2018 года № 17218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науки" (зарегистрирован в Реестре государственной регистрации нормативных правовых актов под № 13317, опубликован в Информационно-правовой системе "Әділет" 11 марта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районных (городских) отделах образования, управлениях образования областей, городов Астаны, Алматы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Списочный состав аттестуемых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Астаны, Алматы и Шымкента, уполномоченный орган в области образования (для республиканских подведомственных организаций).";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 в соответствии с графиками, утвержденными управлениями образования областей, городов Астаны, Алматы и Шымкента уполномоченным органом в области образования, отраслевыми государственными органами, имеющими в своем ведении организации образования.";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аттестационная комиссия управлений образования областей, городов Астаны, Алматы и Шымкента на основании заключения экспертного совета присваивает (подтверждает) высшую квалификационную категорию педагогов.";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квалификационную категорию "педагог-исследователь":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Астаны, Алматы и Шымкента, наличие участников олимпиад, конкурсов, соревнований на уровне области/городов Астаны, Алматы и Шымкента;";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 на квалификационную категорию "педагог-эксперт":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победителями профессиональных конкурсов, педагогических олимпиад районного/городского уровня;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обобщившие собственный педагогический опыт на областном уровне (городов Астаны, Алматы и Шымкента);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выпускниками программы "Болашақ";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имеющие ученую степень кандидата наук/доктора;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владеющие английским языком на уровне не ниже B2 (по шкале CEFR) и преподающие предметы на английском языке;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являющиеся мастерами спорта международного класса по профилирующему предмету.";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Разработанные ПО для формирования базы данных аттестуемых отправляются в районные (городские) отделы, управления образования областей, городов Астаны, Алматы и Шымкента, для республиканских организаций образования – в уполномоченный орган в области образования.";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Результат тестирования считается положительным при получении набранных баллов: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"Содержание учебного предмета":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50% - "педагог-модератор";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60% - "педагог-эксперт";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70 % - "педагог-исследователь";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80 % - "педагог-мастер";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"Педагогика, методика обучения":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"педагог-модератор" - 30 % 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"педагог-эксперт" - 30 %;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"педагог-исследователь" - 30 %;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"педагог-мастер" - 30 %;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Алматы и Шымкента).";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 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портфолио, включающее: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3)копию удостоверения о квалификационной категории при наличии;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4)справку о прохождении национального квалификационного тестирования;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5)мониторинг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6)копии документов, подтверждающих достижения обучающихся, или копии документов, подтверждающих обобщение опыта при наличии;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7)листы наблюдения уроков (занятий) (не менее трех)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8)копии документов, подтверждающих достижения аттестуемых (при наличии).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9)копию документа о прохождении курсов повышения квалификации.".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третью часть </w:t>
      </w:r>
      <w:r>
        <w:rPr>
          <w:rFonts w:ascii="Times New Roman"/>
          <w:b w:val="false"/>
          <w:i w:val="false"/>
          <w:color w:val="000000"/>
          <w:sz w:val="28"/>
        </w:rPr>
        <w:t>пункта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Шымкента).";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третью часть </w:t>
      </w:r>
      <w:r>
        <w:rPr>
          <w:rFonts w:ascii="Times New Roman"/>
          <w:b w:val="false"/>
          <w:i w:val="false"/>
          <w:color w:val="000000"/>
          <w:sz w:val="28"/>
        </w:rPr>
        <w:t>пункта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Шымкента).";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87-1 следующего содержания: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"87-1. Педагогическим работникам и приравненным к ним лицам, которым присвоены квалификационные категории "педагог-модератор", "педагог-эксперт", "педагог-исследователь", "педагог - мастер" сохраняется квалификация должностей: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"педагог-модератор" - "учитель второй категории";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"педагог-эксперт" - "учитель первой категории";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"педагог-исследователь" и "педагог-мастер" - "учитель высшей категории".";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94-1 следующего содержания: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"94-1. 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областей, городов Астаны, Алматы и Шымкента, уполномоченный орган)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________________________________________________, ИИН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(отчество при наличии) аттестуемого)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место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аттестовать меня в 20 ___ году на квалификационную категорию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настоящее время имею квалификационную категорию _____, действительную до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(день) ____ (месяц)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Основанием считаю следующие результаты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о себе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122"/>
        <w:gridCol w:w="9623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  <w:bookmarkEnd w:id="6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8926"/>
        <w:gridCol w:w="613"/>
        <w:gridCol w:w="1765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  <w:bookmarkEnd w:id="67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Награды, звания, ученая степень, ученое звание с указанием года получения (присвоения)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в которой работает аттестуемый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проведения аттестации ознакомлен (-а).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 ___ года                        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областей, городов Астаны, Алматы и Шымкента, уполномоченный орган)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___________________________________________________, ИИН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(отчество при наличии) аттестуемого)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место работы) прошу допустить меня на участие в национальном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квалификационном тестировании (квалификационном тестировании) в 20___ году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присвоение/подтверждение квалификационной категории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настоящее время имею квалификационную категорию ________, действительную до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(день) ___ (месяц) 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Основанием считаю следующие результаты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Сообщаю о себе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9974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заведения</w:t>
            </w:r>
          </w:p>
          <w:bookmarkEnd w:id="73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8926"/>
        <w:gridCol w:w="613"/>
        <w:gridCol w:w="1765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  <w:bookmarkEnd w:id="76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Награды, звания, ученая степень, ученое звание с указанием года получения (присвоения)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 сдачи тестирования (нужное подчеркнуть): казахский/русский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в которой работает аттестуемый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Предмет (дисциплина) по блоку "Содержание учебного предмета"/По направлению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проведения аттестации ознакомлен (-а).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 ___ года                              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оценивания портфолио аттестуемого на присвоение (подтверждение) квалификационной категории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058"/>
        <w:gridCol w:w="2657"/>
        <w:gridCol w:w="3695"/>
        <w:gridCol w:w="2405"/>
      </w:tblGrid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знаний обучающихся</w:t>
            </w:r>
          </w:p>
          <w:bookmarkEnd w:id="81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5%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10%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15%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роста качества знаний на 20%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  <w:bookmarkEnd w:id="82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 управления образования (район/город)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 управления образования (область/городов Астаны, Алматы и Шымкента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наблюдения уроков с рекомендациями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 обучающихся или обобщение итогов деятельности1</w:t>
            </w:r>
          </w:p>
          <w:bookmarkEnd w:id="83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области/городов Астаны, Алматы и Шымкента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основе реализации собственной авторской программы)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достижения педагога (при наличии)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