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4464" w14:textId="d814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стипендии Президента Республики Казахстан по высшим учебным заведениям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11 июля 2018 года № 157. Зарегистрирован в Министерстве юстиции Республики Казахстан 19 июля 2018 года № 17219</w:t>
      </w:r>
    </w:p>
    <w:p>
      <w:pPr>
        <w:spacing w:after="0"/>
        <w:ind w:left="0"/>
        <w:jc w:val="left"/>
      </w:pPr>
      <w:bookmarkStart w:name="z3" w:id="0"/>
      <w:r>
        <w:rPr>
          <w:rFonts w:ascii="Times New Roman"/>
          <w:b/>
          <w:i w:val="false"/>
          <w:color w:val="000000"/>
        </w:rPr>
        <w:t xml:space="preserve"> О распределении стипендии Президента Республики Казахстан по высшим учебным заведениям на 2018 год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Президента Республики Казахстан от 5 марта 1993 года № 1134 "Об учреждении стипендии Президента Республики Казахстан",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апреля 2018 года № 147 "О распределении стипендии Президента Республики Казахстан на 2018 год", зарегистрированного в Реестре государственной регистрации нормативных правовых актов под № 16818, ПРИКАЗЫВАЮ: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распределение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стипендии Президента Республики Казахстан по высшим учебным заведениям на 2018 год.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образовательной, научной деятельности и международного сотрудничества Министерства культуры и спорта Республики Казахстан (А. Суюнов) в установленном законодательном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копий настоящего приказа в бумажном и электронном виде, заверенные электронной цифровой подписью лица, уполномоченного подписывать настоящий приказ, для официального опубликования, включения в Эталонный контрольный банк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в течение двух рабочих дней после официального опубликования на интернет-ресурсе Министерства культуры и спорта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настоящим пунктом в течение двух рабочих дней после исполнения.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экономики и финансов Министерства культуры и спорта Республики Казахстан (А. Досходжаева) обеспечить выделение средств высшим учебным заведениям согласно прилагаемого распределения на 2018 год в пределах средств, предусмотренных в республиканском бюджете на соответствующий финансовый год.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вице-министра культуры и спорта Республики Казахстан.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Кожагапанов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11июля 2018 года № 157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стипендии Президента Республики Казахстан по высшим учебным заведениям на 2018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9"/>
        <w:gridCol w:w="7297"/>
        <w:gridCol w:w="2744"/>
      </w:tblGrid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"/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высших учебных заведений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Стипендия для студентов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"/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учреждение "Казахская национальная консерватория имени Курмангазы"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"/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5"/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Т.К.Жургенова"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6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