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6e75" w14:textId="5796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между переработчиками объемов тарифных квот, выделенных для переработчиков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5 июля 2018 года № 291. Зарегистрирован в Министерстве юстиции Республики Казахстан 23 июля 2018 года № 17223. Срок действия приказа - до 1 января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01.01.2019 (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 Республики Казахстан от 12 апреля 2004 года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между переработчиками объемов тарифных квот, выделенных для переработчиков на 2018 год.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 291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переработчиками объемов тарифных квот, выделенных для переработчиков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306"/>
        <w:gridCol w:w="5974"/>
        <w:gridCol w:w="3178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переработчиков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 участников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замороженное (код Товарной номенклатуры внешнеэкономической деятельности Евразийского экономического союза 0202)</w:t>
            </w:r>
          </w:p>
          <w:bookmarkEnd w:id="11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Агропродукт"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080640001896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мясокомбинат"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030740002165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"Тулпар"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920940000876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