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a128a" w14:textId="e7a12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Министра финансов Республики Казахстан от 18 сентября 2014 года № 403 "Некоторые вопросы Единой бюджетной классификации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финансов Республики Казахстан от 23 июля 2018 года № 698. Зарегистрирован в Министерстве юстиции Республики Казахстан 23 июля 2018 года № 17225.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финансов Республики Казахстан от 18 сентября 2014 года № 403 "Некоторые вопросы Единой бюджетной классификации Республики Казахстан" (зарегистрирован в Реестре государственной регистрации нормативных правовых актов за № 9756, опубликован 17 октября 2014 года в информационно-правовой системе "Әділет")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Единой бюджетной классификации Республики Казахстан, утвержденной указанным приказом: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классификации расходов бюджета: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государственные услуги общего характера":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248 с бюджетной программой 001 и бюджетными подпрограммами 100, 103, и 104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Министерство общественного развития Республики Казахстан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Формирование государственной политики в сфере общественного развития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Обеспечение деятельности уполномоченного органа в сфере общественного развития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Проведение социологических, аналитических исследований и оказание консалтинговых услуг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104 Обеспечение функционирования информационных систем и информационно-техническое обеспечение государственного органа";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248 "Министерство общественного развития Республики Казахстан" дополнить бюджетной программой 002 и бюджетными подпрограммами 100 и 102 следующего содержания: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"002 Реализация государственной политики в сфере общественного согласия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Реализация государственной политики по укреплению межэтнического согласия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Реализация государственной политики по укреплению межконфессионального согласия";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 бюджетными программами 100, 101, 102, 105,  109, 114, 116, 119 и 122 следующего содержания: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Проведение мероприятий за счет средств на представительские затраты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105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Выполнение обязательств центральных государственных органов по решениям судов за счет средств резерва Правительства Республики Казахстан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Трансферты другим уровням государственного управления на проведение мероприятий за счет специального резерва Правительства Республики Казахстан";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общественного порядка и безопасности":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329 с бюджетными программами 001, 002, 003, 004, 032, 100, 106, 107, 108, 109, 115, 118, 119, 123 и 124 следующего содержания: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 Управление по делам семьи, детей и молодежи города республиканского значения, столицы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укрепления института семьи, гендерного равенства и защиты прав и законных интересов женщин, детей и молодежи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Реализация мероприятий в сфере молодежной политики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"Дошкольное воспитание и обучение":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360 с бюджетной программой 034 следующего содержания: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"360 Управление образования города республиканского значения, столицы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034 Обеспечение деятельности организаций дошкольного воспитания и обучения";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036 с бюджетными подпрограммами 011 и 015 следующего содержания: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"036 Реализация государственного образовательного заказа в дошкольных организациях образования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"Переподготовка и повышение квалификации специалистов":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248 с бюджетной программой 138 следующего содержания: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Министерство общественного развития Республики Казахстан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138 Обеспечение повышения квалификации государственных служащих";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256 "Управление координации занятости и социальных программ области":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057 следующего содержания: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"057 Обеспечение физических лиц, являющихся получателями государственной адресной социальной помощи, телевизионными абонентскими приставками";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329 с бюджетной программой 015 с бюджетными подпрограммами 100, 101 и 103 следующего содержания: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 Управление по делам семьи, детей и молодежи города республиканского значения, столицы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Социальное обеспечение сирот, детей, оставшихся без попечения родителей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Детские дома и центры поддержки детей, находящихся в трудной жизненной ситуации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101 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Детские деревни семейного типа";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037 следующего содержания: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"037 Социальная реабилитация";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администраторам бюджетных программ 333 "Управление занятости и социальной защиты города республиканского значения, столицы", 355 "Управление занятости и социальных программ города республиканского значения, столицы", 395 "Управление занятости, труда и социальной защиты города республиканского значения, столицы", 451 "Отдел занятости и социальных программ района (города областного значения)" и 801 "Отдел занятости, социальных программ и регистрации актов гражданского состояния района (города областного значения)":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057 следующего содержания: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"057 Обеспечение физических лиц, являющихся получателями государственной адресной социальной помощи, телевизионными абонентскими приставками";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социальной помощи и социального обеспечения":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328 с бюджетной программой 077 с бюджетными подпрограммами 011 и 015 следующего содержания: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 Управление внутренней политики и по делам религии города республиканского значения, столицы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077 Реализация Плана мероприятий по обеспечению прав и улучшению качества жизни инвалидов в Республике Казахстан на 2012 – 2018 годы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388 "Управление государственной инспекции труда и миграции города Алматы" изложить в следующей редакции: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"388 Управление государственной инспекции труда и миграции города республиканского значения, столицы";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393 "Управление предпринимательства и индустриально-инновационного развития города Алматы" изложить в следующей редакции: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Управление предпринимательства и индустриально-инновационного развития города республиканского значения, столицы";</w:t>
      </w:r>
    </w:p>
    <w:bookmarkEnd w:id="83"/>
    <w:bookmarkStart w:name="z8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</w:p>
    <w:bookmarkEnd w:id="84"/>
    <w:bookmarkStart w:name="z8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</w:p>
    <w:bookmarkEnd w:id="85"/>
    <w:bookmarkStart w:name="z9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329 с бюджетной программой 024 следующего содержания:</w:t>
      </w:r>
    </w:p>
    <w:bookmarkEnd w:id="86"/>
    <w:bookmarkStart w:name="z9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"329 Управление по делам семьи, детей и молодежи города республиканского значения, столицы</w:t>
      </w:r>
    </w:p>
    <w:bookmarkEnd w:id="87"/>
    <w:bookmarkStart w:name="z9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024 Ремонт объектов городов и сельских населенных пунктов в рамках Программы развития продуктивной занятости и массового предпринимательства";</w:t>
      </w:r>
    </w:p>
    <w:bookmarkEnd w:id="88"/>
    <w:bookmarkStart w:name="z9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столицы":</w:t>
      </w:r>
    </w:p>
    <w:bookmarkEnd w:id="89"/>
    <w:bookmarkStart w:name="z9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025 следующего содержания:</w:t>
      </w:r>
    </w:p>
    <w:bookmarkEnd w:id="90"/>
    <w:bookmarkStart w:name="z9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"025 Мероприятия, направленные на поддержание сейсмоустойчивости жилых зданий, расположенных в сейсмоопасных регионах Республики Казахстан";</w:t>
      </w:r>
    </w:p>
    <w:bookmarkEnd w:id="91"/>
    <w:bookmarkStart w:name="z9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373 "Управление строительства города республиканского значения, столицы":</w:t>
      </w:r>
    </w:p>
    <w:bookmarkEnd w:id="92"/>
    <w:bookmarkStart w:name="z9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035 следующего содержания:</w:t>
      </w:r>
    </w:p>
    <w:bookmarkEnd w:id="93"/>
    <w:bookmarkStart w:name="z9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"035 Развитие объектов сельского хозяйства";</w:t>
      </w:r>
    </w:p>
    <w:bookmarkEnd w:id="94"/>
    <w:bookmarkStart w:name="z9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383 "Управление жилья и жилищной инспекции города Алматы" изложить в следующей редакции:</w:t>
      </w:r>
    </w:p>
    <w:bookmarkEnd w:id="95"/>
    <w:bookmarkStart w:name="z10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Управление жилья и жилищной инспекции города республиканского значения, столицы";</w:t>
      </w:r>
    </w:p>
    <w:bookmarkEnd w:id="96"/>
    <w:bookmarkStart w:name="z10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394 с бюджетной программой 011 следующего содержания:</w:t>
      </w:r>
    </w:p>
    <w:bookmarkEnd w:id="97"/>
    <w:bookmarkStart w:name="z10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"394 Управление земельных отношений и по контролю за использованием и охраной земель города республиканского значения, столицы</w:t>
      </w:r>
    </w:p>
    <w:bookmarkEnd w:id="98"/>
    <w:bookmarkStart w:name="z10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Изъятие, в том числе путем выкупа земельных участков для государственных надобностей и связанное с этим отчуждение недвижимого имущества";</w:t>
      </w:r>
    </w:p>
    <w:bookmarkEnd w:id="99"/>
    <w:bookmarkStart w:name="z10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</w:p>
    <w:bookmarkEnd w:id="100"/>
    <w:bookmarkStart w:name="z10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383 "Управление жилья и жилищной инспекции города Алматы" изложить в следующей редакции:</w:t>
      </w:r>
    </w:p>
    <w:bookmarkEnd w:id="101"/>
    <w:bookmarkStart w:name="z10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Управление жилья и жилищной инспекции города республиканского значения, столицы";</w:t>
      </w:r>
    </w:p>
    <w:bookmarkEnd w:id="102"/>
    <w:bookmarkStart w:name="z10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</w:p>
    <w:bookmarkEnd w:id="103"/>
    <w:bookmarkStart w:name="z10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371 "Управление энергетики и коммунального хозяйства города республиканского значения, столицы" дополнить бюджетными программами 037, 038, 047 и 048 следующего содержания:</w:t>
      </w:r>
    </w:p>
    <w:bookmarkEnd w:id="104"/>
    <w:bookmarkStart w:name="z10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"037 Освещение улиц населенных пунктов</w:t>
      </w:r>
    </w:p>
    <w:bookmarkEnd w:id="105"/>
    <w:bookmarkStart w:name="z11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038 Обеспечение санитарии населенных пунктов</w:t>
      </w:r>
    </w:p>
    <w:bookmarkEnd w:id="106"/>
    <w:bookmarkStart w:name="z11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047 Содержание мест захоронений и погребение безродных</w:t>
      </w:r>
    </w:p>
    <w:bookmarkEnd w:id="107"/>
    <w:bookmarkStart w:name="z11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048 Благоустройство и озеленение населенных пунктов";</w:t>
      </w:r>
    </w:p>
    <w:bookmarkEnd w:id="108"/>
    <w:bookmarkStart w:name="z11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383 "Управление жилья и жилищной инспекции города Алматы" изложить в следующей редакции:</w:t>
      </w:r>
    </w:p>
    <w:bookmarkEnd w:id="109"/>
    <w:bookmarkStart w:name="z11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Управление жилья и жилищной инспекции города республиканского значения, столицы";</w:t>
      </w:r>
    </w:p>
    <w:bookmarkEnd w:id="110"/>
    <w:bookmarkStart w:name="z11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</w:p>
    <w:bookmarkEnd w:id="111"/>
    <w:bookmarkStart w:name="z11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культуры";</w:t>
      </w:r>
    </w:p>
    <w:bookmarkEnd w:id="112"/>
    <w:bookmarkStart w:name="z11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331 с бюджетными программами 001, 002, 003, 004, 005, 006, 007, 010, 011, 020, 032, 100, 106, 107, 108, 109, 115, 118,119, 123 и 124 следующего содержания:</w:t>
      </w:r>
    </w:p>
    <w:bookmarkEnd w:id="113"/>
    <w:bookmarkStart w:name="z11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"331 Управление культуры и развития языков города республиканского значения, столицы</w:t>
      </w:r>
    </w:p>
    <w:bookmarkEnd w:id="114"/>
    <w:bookmarkStart w:name="z11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культуры и развития языков</w:t>
      </w:r>
    </w:p>
    <w:bookmarkEnd w:id="115"/>
    <w:bookmarkStart w:name="z12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</w:p>
    <w:bookmarkEnd w:id="116"/>
    <w:bookmarkStart w:name="z12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Развитие государственного языка и других языков народа Казахстана</w:t>
      </w:r>
    </w:p>
    <w:bookmarkEnd w:id="117"/>
    <w:bookmarkStart w:name="z12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Увековечение памяти деятелей государства</w:t>
      </w:r>
    </w:p>
    <w:bookmarkEnd w:id="118"/>
    <w:bookmarkStart w:name="z12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Обеспечение сохранности историко-культурного наследия и доступа к ним</w:t>
      </w:r>
    </w:p>
    <w:bookmarkEnd w:id="119"/>
    <w:bookmarkStart w:name="z12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006 Поддержка культурно-досуговой работы</w:t>
      </w:r>
    </w:p>
    <w:bookmarkEnd w:id="120"/>
    <w:bookmarkStart w:name="z12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Поддержка театрального и музыкального искусства</w:t>
      </w:r>
    </w:p>
    <w:bookmarkEnd w:id="121"/>
    <w:bookmarkStart w:name="z12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010 Обеспечение функционирования зоопарков и дендропарков</w:t>
      </w:r>
    </w:p>
    <w:bookmarkEnd w:id="122"/>
    <w:bookmarkStart w:name="z12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011 Капитальные расходы государственного органа</w:t>
      </w:r>
    </w:p>
    <w:bookmarkEnd w:id="123"/>
    <w:bookmarkStart w:name="z12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020 Реализация социально-значимых мероприятий местного значения в сфере культуры</w:t>
      </w:r>
    </w:p>
    <w:bookmarkEnd w:id="124"/>
    <w:bookmarkStart w:name="z12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125"/>
    <w:bookmarkStart w:name="z13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26"/>
    <w:bookmarkStart w:name="z13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27"/>
    <w:bookmarkStart w:name="z13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28"/>
    <w:bookmarkStart w:name="z13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29"/>
    <w:bookmarkStart w:name="z13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30"/>
    <w:bookmarkStart w:name="z13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31"/>
    <w:bookmarkStart w:name="z13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32"/>
    <w:bookmarkStart w:name="z13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33"/>
    <w:bookmarkStart w:name="z13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34"/>
    <w:bookmarkStart w:name="z13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35"/>
    <w:bookmarkStart w:name="z14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</w:p>
    <w:bookmarkEnd w:id="136"/>
    <w:bookmarkStart w:name="z14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248 с бюджетной программой 004 следующего содержания:</w:t>
      </w:r>
    </w:p>
    <w:bookmarkEnd w:id="137"/>
    <w:bookmarkStart w:name="z14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Министерство общественного развития Республики Казахстан</w:t>
      </w:r>
    </w:p>
    <w:bookmarkEnd w:id="138"/>
    <w:bookmarkStart w:name="z14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Обеспечение укрепления взаимоотношения институтов гражданского общества и государства";</w:t>
      </w:r>
    </w:p>
    <w:bookmarkEnd w:id="139"/>
    <w:bookmarkStart w:name="z14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328 с бюджетной программой 005 следующего содержания:</w:t>
      </w:r>
    </w:p>
    <w:bookmarkEnd w:id="140"/>
    <w:bookmarkStart w:name="z14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 Управление внутренней политики и по делам религии города республиканского значения, столицы</w:t>
      </w:r>
    </w:p>
    <w:bookmarkEnd w:id="141"/>
    <w:bookmarkStart w:name="z14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005 Услуги по проведению государственной информационной политики";</w:t>
      </w:r>
    </w:p>
    <w:bookmarkEnd w:id="142"/>
    <w:bookmarkStart w:name="z14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330 с бюджетными программами 001, 002, 003 ,009, 032, 100, 106, 107, 108, 109, 115, 118, 119, 123 и 124 следующего содержания:</w:t>
      </w:r>
    </w:p>
    <w:bookmarkEnd w:id="143"/>
    <w:bookmarkStart w:name="z14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"330 Управление информатизации, оказания государственных услуг и архивов города республиканского значения, столицы</w:t>
      </w:r>
    </w:p>
    <w:bookmarkEnd w:id="144"/>
    <w:bookmarkStart w:name="z14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информатизации, оказания государственных услуг, управления архивным делом</w:t>
      </w:r>
    </w:p>
    <w:bookmarkEnd w:id="145"/>
    <w:bookmarkStart w:name="z15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</w:p>
    <w:bookmarkEnd w:id="146"/>
    <w:bookmarkStart w:name="z151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Обеспечение сохранности архивного фонда</w:t>
      </w:r>
    </w:p>
    <w:bookmarkEnd w:id="147"/>
    <w:bookmarkStart w:name="z152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Капитальные расходы государственного органа</w:t>
      </w:r>
    </w:p>
    <w:bookmarkEnd w:id="148"/>
    <w:bookmarkStart w:name="z15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149"/>
    <w:bookmarkStart w:name="z154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50"/>
    <w:bookmarkStart w:name="z155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51"/>
    <w:bookmarkStart w:name="z156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52"/>
    <w:bookmarkStart w:name="z157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53"/>
    <w:bookmarkStart w:name="z158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54"/>
    <w:bookmarkStart w:name="z159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55"/>
    <w:bookmarkStart w:name="z160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56"/>
    <w:bookmarkStart w:name="z161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57"/>
    <w:bookmarkStart w:name="z162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58"/>
    <w:bookmarkStart w:name="z163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59"/>
    <w:bookmarkStart w:name="z164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331 с бюджетной программой 008 следующего содержания:</w:t>
      </w:r>
    </w:p>
    <w:bookmarkEnd w:id="160"/>
    <w:bookmarkStart w:name="z165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"331 Управление культуры и развития языков города республиканского значения, столицы</w:t>
      </w:r>
    </w:p>
    <w:bookmarkEnd w:id="161"/>
    <w:bookmarkStart w:name="z166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008 Обеспечение функционирования городских библиотек";</w:t>
      </w:r>
    </w:p>
    <w:bookmarkEnd w:id="162"/>
    <w:bookmarkStart w:name="z167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по организации культуры, спорта, туризма и информационного пространства":</w:t>
      </w:r>
    </w:p>
    <w:bookmarkEnd w:id="163"/>
    <w:bookmarkStart w:name="z168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248 с бюджетной программой 003 следующего содержания:</w:t>
      </w:r>
    </w:p>
    <w:bookmarkEnd w:id="164"/>
    <w:bookmarkStart w:name="z169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"248 Министерство общественного развития Республики Казахстан</w:t>
      </w:r>
    </w:p>
    <w:bookmarkEnd w:id="165"/>
    <w:bookmarkStart w:name="z170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Реализация государственной молодежной и семейной политики";</w:t>
      </w:r>
    </w:p>
    <w:bookmarkEnd w:id="166"/>
    <w:bookmarkStart w:name="z171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328 с бюджетной программой 001 следующего содержания:</w:t>
      </w:r>
    </w:p>
    <w:bookmarkEnd w:id="167"/>
    <w:bookmarkStart w:name="z172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 Управление внутренней политики и по делам религии города республиканского значения, столицы</w:t>
      </w:r>
    </w:p>
    <w:bookmarkEnd w:id="168"/>
    <w:bookmarkStart w:name="z173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по вопросам религиозной деятельности и внутренней политики на местном уровне";</w:t>
      </w:r>
    </w:p>
    <w:bookmarkEnd w:id="169"/>
    <w:bookmarkStart w:name="z174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328 "Управление внутренней политики и по делам религии города республиканского значения, столицы" дополнить бюджетными программами 004, 007, 009, 032, 100, 106, 107, 108, 109, 115, 118, 119, 123 и 124 следующего содержания:</w:t>
      </w:r>
    </w:p>
    <w:bookmarkEnd w:id="170"/>
    <w:bookmarkStart w:name="z175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"004 Создание информационных систем</w:t>
      </w:r>
    </w:p>
    <w:bookmarkEnd w:id="171"/>
    <w:bookmarkStart w:name="z176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Капитальные расходы государственного органа</w:t>
      </w:r>
    </w:p>
    <w:bookmarkEnd w:id="172"/>
    <w:bookmarkStart w:name="z177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009 Изучение и анализ религиозной ситуации в регионе</w:t>
      </w:r>
    </w:p>
    <w:bookmarkEnd w:id="173"/>
    <w:bookmarkStart w:name="z178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032 Капитальные расходы подведомственных государственных учреждений и организаций</w:t>
      </w:r>
    </w:p>
    <w:bookmarkEnd w:id="174"/>
    <w:bookmarkStart w:name="z179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75"/>
    <w:bookmarkStart w:name="z180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76"/>
    <w:bookmarkStart w:name="z181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77"/>
    <w:bookmarkStart w:name="z182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78"/>
    <w:bookmarkStart w:name="z183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179"/>
    <w:bookmarkStart w:name="z184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180"/>
    <w:bookmarkStart w:name="z185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181"/>
    <w:bookmarkStart w:name="z186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182"/>
    <w:bookmarkStart w:name="z187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183"/>
    <w:bookmarkStart w:name="z188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184"/>
    <w:bookmarkStart w:name="z189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</w:p>
    <w:bookmarkEnd w:id="185"/>
    <w:bookmarkStart w:name="z190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"Рыбное хозяйство":</w:t>
      </w:r>
    </w:p>
    <w:bookmarkEnd w:id="186"/>
    <w:bookmarkStart w:name="z191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742 с бюджетными программами 001, 003, 007, 019, 067, 100, 102, 103, 106, 107, 108, 109, 113, 114, 115, 116, 117, 118, 119, 121, 122, 123, 124, 125 и 126 следующего содержания:</w:t>
      </w:r>
    </w:p>
    <w:bookmarkEnd w:id="187"/>
    <w:bookmarkStart w:name="z192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"742 Управление рыбного хозяйства области</w:t>
      </w:r>
    </w:p>
    <w:bookmarkEnd w:id="188"/>
    <w:bookmarkStart w:name="z193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рыбного хозяйства</w:t>
      </w:r>
    </w:p>
    <w:bookmarkEnd w:id="189"/>
    <w:bookmarkStart w:name="z194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Капитальные расходы государственного органа</w:t>
      </w:r>
    </w:p>
    <w:bookmarkEnd w:id="190"/>
    <w:bookmarkStart w:name="z195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007 Создание информационных систем</w:t>
      </w:r>
    </w:p>
    <w:bookmarkEnd w:id="191"/>
    <w:bookmarkStart w:name="z196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019 Услуги по распространению и внедрению инновационного опыта</w:t>
      </w:r>
    </w:p>
    <w:bookmarkEnd w:id="192"/>
    <w:bookmarkStart w:name="z197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067 Капитальные расходы подведомственных государственных учреждений и организаций</w:t>
      </w:r>
    </w:p>
    <w:bookmarkEnd w:id="193"/>
    <w:bookmarkStart w:name="z198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</w:p>
    <w:bookmarkEnd w:id="194"/>
    <w:bookmarkStart w:name="z199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102 Трансферты другим уровням государственного управления на проведение мероприятий за счет чрезвычайного резерва Правительства Республики Казахстан</w:t>
      </w:r>
    </w:p>
    <w:bookmarkEnd w:id="195"/>
    <w:bookmarkStart w:name="z200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103 Трансферты другим уровням государственного управления на проведение мероприятий за счет резерва местного исполнительного органа на неотложные затраты</w:t>
      </w:r>
    </w:p>
    <w:bookmarkEnd w:id="196"/>
    <w:bookmarkStart w:name="z201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197"/>
    <w:bookmarkStart w:name="z202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</w:p>
    <w:bookmarkEnd w:id="198"/>
    <w:bookmarkStart w:name="z203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108 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</w:r>
    </w:p>
    <w:bookmarkEnd w:id="199"/>
    <w:bookmarkStart w:name="z204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</w:p>
    <w:bookmarkEnd w:id="200"/>
    <w:bookmarkStart w:name="z205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113 Целевые текущие трансферты из местных бюджетов</w:t>
      </w:r>
    </w:p>
    <w:bookmarkEnd w:id="201"/>
    <w:bookmarkStart w:name="z206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</w:p>
    <w:bookmarkEnd w:id="202"/>
    <w:bookmarkStart w:name="z207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</w:t>
      </w:r>
    </w:p>
    <w:bookmarkEnd w:id="203"/>
    <w:bookmarkStart w:name="z208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116 Трансферты другим уровням государственного управления на проведение мероприятий за счет резерва Правительства Республики Казахстан на неотложные затраты</w:t>
      </w:r>
    </w:p>
    <w:bookmarkEnd w:id="204"/>
    <w:bookmarkStart w:name="z209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117 Трансферты другим уровням государственного управления на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205"/>
    <w:bookmarkStart w:name="z210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118 Проведение мероприятий за счет резерва Правительства Республики Казахстан для жизнеобеспечения населения при ликвидации чрезвычайных ситуаций природного и техногенного характера</w:t>
      </w:r>
    </w:p>
    <w:bookmarkEnd w:id="206"/>
    <w:bookmarkStart w:name="z211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119 Проведение мероприятий за счет специального резерва Правительства Республики Казахстан</w:t>
      </w:r>
    </w:p>
    <w:bookmarkEnd w:id="207"/>
    <w:bookmarkStart w:name="z212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121 Трансферты другим уровням государственного управления на проведение мероприятий за счет чрезвычайного резерва местного исполнительного органа для ликвидации чрезвычайных ситуаций социального, природного и техногенного характера</w:t>
      </w:r>
    </w:p>
    <w:bookmarkEnd w:id="208"/>
    <w:bookmarkStart w:name="z213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122 Трансферты другим уровням государственного управления на проведение мероприятий за счет специального резерва Правительства Республики Казахстан</w:t>
      </w:r>
    </w:p>
    <w:bookmarkEnd w:id="209"/>
    <w:bookmarkStart w:name="z214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Проведение мероприятий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10"/>
    <w:bookmarkStart w:name="z215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124 Проведение мероприятий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11"/>
    <w:bookmarkStart w:name="z216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125 Целевые текущие трансферты районным (городов областного значения) бюджетам на текущие расходы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</w:t>
      </w:r>
    </w:p>
    <w:bookmarkEnd w:id="212"/>
    <w:bookmarkStart w:name="z217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126 Целевые трансферты на развитие районным (городов областного значения) бюджетам на расходы развития по ликвидации последствий чрезвычайных ситуаций социального, природного и техногенного характера, устранению ситуаций, угрожающих политической, экономической и социальной стабильности административно-территориальной единицы, жизни и здоровью людей, общереспубликанского либо международного значения за счет целевых трансфертов из бюджетов областей, городов республиканского значения, столицы";</w:t>
      </w:r>
    </w:p>
    <w:bookmarkEnd w:id="213"/>
    <w:bookmarkStart w:name="z218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</w:p>
    <w:bookmarkEnd w:id="214"/>
    <w:bookmarkStart w:name="z219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</w:p>
    <w:bookmarkEnd w:id="215"/>
    <w:bookmarkStart w:name="z220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393 "Управление предпринимательства и индустриально-инновационного развития города Алматы" изложить в следующей редакции:</w:t>
      </w:r>
    </w:p>
    <w:bookmarkEnd w:id="216"/>
    <w:bookmarkStart w:name="z221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Управление предпринимательства и индустриально-инновационного развития города республиканского значения, столицы";</w:t>
      </w:r>
    </w:p>
    <w:bookmarkEnd w:id="217"/>
    <w:bookmarkStart w:name="z222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</w:p>
    <w:bookmarkEnd w:id="218"/>
    <w:bookmarkStart w:name="z223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248 с бюджетной программой 120 следующего содержания:</w:t>
      </w:r>
    </w:p>
    <w:bookmarkEnd w:id="219"/>
    <w:bookmarkStart w:name="z224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248 Министерство общественного развития Республики Казахстан</w:t>
      </w:r>
    </w:p>
    <w:bookmarkEnd w:id="220"/>
    <w:bookmarkStart w:name="z225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120 Выполнение государственных обязательств по проектам государственно-частного партнерства";</w:t>
      </w:r>
    </w:p>
    <w:bookmarkEnd w:id="221"/>
    <w:bookmarkStart w:name="z226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администраторами бюджетных программ 328, 330, 331 с бюджетными программами 065 и 096 следующего содержания:</w:t>
      </w:r>
    </w:p>
    <w:bookmarkEnd w:id="222"/>
    <w:bookmarkStart w:name="z227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"328 Управление внутренней политики и по делам религии города республиканского значения, столицы</w:t>
      </w:r>
    </w:p>
    <w:bookmarkEnd w:id="223"/>
    <w:bookmarkStart w:name="z228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224"/>
    <w:bookmarkStart w:name="z229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225"/>
    <w:bookmarkStart w:name="z230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330 Управление информатизации, оказания государственных услуг и архивов города республиканского значения, столицы</w:t>
      </w:r>
    </w:p>
    <w:bookmarkEnd w:id="226"/>
    <w:bookmarkStart w:name="z231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227"/>
    <w:bookmarkStart w:name="z232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</w:t>
      </w:r>
    </w:p>
    <w:bookmarkEnd w:id="228"/>
    <w:bookmarkStart w:name="z233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331 Управление культуры и развития языков города республиканского значения, столицы</w:t>
      </w:r>
    </w:p>
    <w:bookmarkEnd w:id="229"/>
    <w:bookmarkStart w:name="z234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230"/>
    <w:bookmarkStart w:name="z235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партнерства";</w:t>
      </w:r>
    </w:p>
    <w:bookmarkEnd w:id="231"/>
    <w:bookmarkStart w:name="z236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383 "Управление жилья и жилищной инспекции города Алматы" изложить в следующей редакции:</w:t>
      </w:r>
    </w:p>
    <w:bookmarkEnd w:id="232"/>
    <w:bookmarkStart w:name="z237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"383 Управление жилья и жилищной инспекции города республиканского значения, столицы";</w:t>
      </w:r>
    </w:p>
    <w:bookmarkEnd w:id="233"/>
    <w:bookmarkStart w:name="z238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388 "Управление государственной инспекции труда и миграции города Алматы" изложить в следующей редакции:</w:t>
      </w:r>
    </w:p>
    <w:bookmarkEnd w:id="234"/>
    <w:bookmarkStart w:name="z239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"388 Управление государственной инспекции труда и миграции города республиканского значения, столицы";</w:t>
      </w:r>
    </w:p>
    <w:bookmarkEnd w:id="235"/>
    <w:bookmarkStart w:name="z240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администратора бюджетных программ 393 "Управление предпринимательства и индустриально-инновационного развития города Алматы" изложить в следующей редакции:</w:t>
      </w:r>
    </w:p>
    <w:bookmarkEnd w:id="236"/>
    <w:bookmarkStart w:name="z241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"393 Управление предпринимательства и индустриально-инновационного развития города республиканского значения, столицы";</w:t>
      </w:r>
    </w:p>
    <w:bookmarkEnd w:id="237"/>
    <w:bookmarkStart w:name="z242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742 с бюджетными программами 065 и 096 следующего содержания:</w:t>
      </w:r>
    </w:p>
    <w:bookmarkEnd w:id="238"/>
    <w:bookmarkStart w:name="z243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"742 Управление рыбного хозяйства области</w:t>
      </w:r>
    </w:p>
    <w:bookmarkEnd w:id="239"/>
    <w:bookmarkStart w:name="z244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065 Формирование или увеличение уставного капитала юридических лиц</w:t>
      </w:r>
    </w:p>
    <w:bookmarkEnd w:id="240"/>
    <w:bookmarkStart w:name="z24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096 Выполнение государственных обязательств по проектам государственно-частного партнерства".</w:t>
      </w:r>
    </w:p>
    <w:bookmarkEnd w:id="241"/>
    <w:bookmarkStart w:name="z246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бюджетного законодательства Министерства финансов Республики Казахстан (Ерназарова З.А.) в установленном законодательством порядке обеспечить:</w:t>
      </w:r>
    </w:p>
    <w:bookmarkEnd w:id="242"/>
    <w:bookmarkStart w:name="z247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243"/>
    <w:bookmarkStart w:name="z248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244"/>
    <w:bookmarkStart w:name="z249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финансов Республики Казахстан;</w:t>
      </w:r>
    </w:p>
    <w:bookmarkEnd w:id="245"/>
    <w:bookmarkStart w:name="z250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1), 2) и 3) настоящего пункта.</w:t>
      </w:r>
    </w:p>
    <w:bookmarkEnd w:id="246"/>
    <w:bookmarkStart w:name="z251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2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Баедилов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