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c98a" w14:textId="e26c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июля 2018 года № 651. Зарегистрирован в Министерстве юстиции Республики Казахстан 24 июля 2018 года № 17230.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Заместителя Премьер-Министра - Министра финансов РК от 03.11.2023 </w:t>
      </w:r>
      <w:r>
        <w:rPr>
          <w:rFonts w:ascii="Times New Roman"/>
          <w:b w:val="false"/>
          <w:i w:val="false"/>
          <w:color w:val="00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финансов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марта 2017 года № 145 "Об утверждении Методики оценки деятельности административных государственных служащих корпуса "Б" Министерства финансов Республики Казахстан" (зарегистрирован в Реестре государственной регистрации нормативных правовых актов под № 14999, опубликован 7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управления персоналом и стратегии Министерства финансов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2018 года № 651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Министерства финансов Республики Казахстан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Заместителя Премьер-Министра - Министра финансов РК от 03.11.2023 </w:t>
      </w:r>
      <w:r>
        <w:rPr>
          <w:rFonts w:ascii="Times New Roman"/>
          <w:b w:val="false"/>
          <w:i w:val="false"/>
          <w:color w:val="ff0000"/>
          <w:sz w:val="28"/>
        </w:rPr>
        <w:t>№ 1152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финансов Республики Казахстан (далее – Методика) разработана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под № 16299).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оцениваемое лицо – руководитель структурного подразделения или служащий корпуса "Б";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оцениваемый период – период оценки результатов работы государственного служащего;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ключевые целевые индикаторы (далее – КЦИ) – показатели, устанавливаемые для руководителя структурного подразделения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структурного подразделения – административный государственный служащий корпуса "Б" категорий C-1, С-3 (руководители самостоятельных структурных подразделений), C-O-1 (руководители областных территориальных подразделений), C-R-1 (руководители районных территориальных подразделений);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посредством единой информационной системы по управлению персоналом (далее – информационная система). При этом,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службой управления персоналом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несогласии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своевременную постановку, согласование и утверждение КЦИ;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по достижению КЦИ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 осуществляется на основе оценки достижения КЦИ.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Министерства финансов Республики Казахстан, непосредственно влияющего на достижение КЦИ.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анонимно,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итоговых результатах самооценка служащего не учитывается.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8"/>
    <w:bookmarkStart w:name="z13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ключевого целевого индикатора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3…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ожидаемое положительное изменение от достижения ключевого целевого индикатора.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ключевым целевым показателям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Фамилия, имя, отчество (при его наличии), должность оцениваемого лица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ключевых целевых показателей (далее-КЦИ)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3…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__________________________________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 _______________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оценивающего служащего (руководителя структурного подразделения/государственного органа) __________________________________________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структурного подразделения ______________________________________________________________________________________________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выстраиванию эффективных коммуникаций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этническим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этническим нормам и принципам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управлению изменениями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инициативность</w:t>
            </w:r>
          </w:p>
        </w:tc>
      </w:tr>
    </w:tbl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 ____________________________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ответы указывается один из предложенных вариантов ответа: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1"/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структурного подразделения _____________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служащих корпуса "Б")</w:t>
      </w:r>
    </w:p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 ___________________________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1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