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9781" w14:textId="8739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27 июля 2018 года № 176. Зарегистрирован в Министерстве юстиции Республики Казахстан 31 июля 2018 года № 17252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и абзацем одиннадцать </w:t>
      </w:r>
      <w:r>
        <w:rPr>
          <w:rFonts w:ascii="Times New Roman"/>
          <w:b w:val="false"/>
          <w:i w:val="false"/>
          <w:color w:val="000000"/>
          <w:sz w:val="28"/>
        </w:rPr>
        <w:t>подпункта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Закона Республики Казахстан от 16 мая 2018 года "О внесении изменений и дополнений в некоторые законодательные акты Республики Казахстан по вопросам архивного дела"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культуры и спорта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Кожагапанов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2018 года № 176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культуры и спорта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2014 года № 144 "Об утверждении Типовых правил документирования и управления документацией в государственных и негосударственных организациях" (зарегистрирован в Реестре государственной регистрации нормативных правовых актов за № 10129, опубликован в информационно-правовой системе "Әділет" 12 мая 2015 года).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декабря 2017 года № 351 "О внесении изменения в приказ Министра культуры и спорта Республики Казахстан от 22 декабря 2014 года № 144 "Об утверждении Типовых правил документирования и управления документацией в государственных и негосударственных организациях" (зарегистрирован в Реестре государственной регистрации нормативных правовых актов за № 16225, опубликован в Эталонном контрольном банке нормативных правовых актов 23 января 2018 года).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2014 года № 145 "Об утверждении Правил комплектования, хранения, учета и использования документов Национального фонда, других архивных документов государственными и специальными государственными архивами" (зарегистрирован в Реестре государственной регистрации нормативных правовых актов за № 10127, опубликован в информационно-правовой системе "Әділет" 27 апреля 2015 года).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декабря 2017 года № 352 "О внесении изменений в приказ Министра культуры и спорта Республики Казахстан от 22 декабря 2014 года № 145 "Об утверждении Правил комплектования, хранения, учета и использования документов Национального фонда, других архивных документов государственными и специальными государственными архивами" (зарегистрирован в Реестре государственной регистрации нормативных правовых актов за № 16228, опубликован в Эталонном контрольном банке нормативных правовых актов 23 января 2018 года).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2014 года № 146 "Об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архивами" (зарегистрирован в Реестре государственной регистрации нормативных правовых актов за № 10128, опубликован в информационно-правовой системе "Әділет" 29 апреля 2015 года).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января 2016 года № 13 "О внесении изменений в приказ Министра культуры и спорта Республики Казахстан от 22 декабря 2014 года № 146 "Об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архивами" (зарегистрирован в Реестре государственной регистрации нормативных правовых актов за № 13174, опубликован в информационно-правовой системе "Әділет" 2 марта 2016 года).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декабря 2017 года № 353 "О внесении изменения в приказ Министра культуры и спорта Республики Казахстан от 22 декабря 2014 года № 146 "Об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архивами" (зарегистрирован в Реестре государственной регистрации нормативных правовых актов за № 16224, опубликован в Эталонном контрольном банке нормативных правовых актов 24 января 2018 года).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