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29fc" w14:textId="9062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информации о проведенных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16 июля 2018 года № 250. Зарегистрирован в Министерстве юстиции Республики Казахстан 31 июля 2018 года № 17253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169-1 Предпринимательского кодекса Республики Казахстан от 29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от 19 марта 2010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 о проведенных закупках.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17 июля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2018 года № 250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проведенных закупках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 квартал 20__ года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1-проведение закупок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представляющих лиц: государственные органы, государственные учреждения, за исключением Национального Банка Республики Казахстан, его ведомств,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компании, за исключением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субъекты естественных монополий, осуществляющие закупки товаров (работ, услуг), за исключением закупок, проводимых в электронной форме, уполномоченные государственные органы и (или) уполномоченные организации, получающие от недропользователей, ведущих добычу на крупных месторождениях полезных ископаемых и осуществляющие закуп товаров в порядке, установленном законодательством Республики Казахстан о недрах и недропользовании информацию о закупках.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центральными государственными органами, национальными управляющими холдингами, национальными холдингами, национальными компаниями, уполномоченными государственными органами и (или) уполномоченными организациями, получающими от недропользователей, ведущих добычу на крупных месторождениях полезных ископаемых и осуществляющих закуп товаров, работ и услуг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179 и частью пятой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213 Кодекса Республики Казахстан от 27 декабря 2017 года "О недрах и недропользовании" в ведомство антимонопольного органа;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иными организаторами закупок товаров (работ, услуг) по месту регистрации юридических лиц, физическими лицами, зарегистрированными в качестве индивидуальных предпринимателей по месту регистрационного учета в органах государственных доходов, в территориальные подразделения ведомства антимонопольного органа.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числа месяца, следующего за отчетным кварталом.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778"/>
        <w:gridCol w:w="2589"/>
        <w:gridCol w:w="2045"/>
        <w:gridCol w:w="795"/>
        <w:gridCol w:w="795"/>
        <w:gridCol w:w="2708"/>
        <w:gridCol w:w="796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организаторе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0"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номер/ индивидуальный идентификационный номер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и фактический адрес, телефон/ факс, электронный адрес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закупаемых товаров (работ, услуг)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объявления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лота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закупа товаров (работ, услуг)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закупок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740"/>
        <w:gridCol w:w="984"/>
        <w:gridCol w:w="2139"/>
        <w:gridCol w:w="607"/>
        <w:gridCol w:w="4607"/>
        <w:gridCol w:w="1219"/>
        <w:gridCol w:w="515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потенциальных поставщиках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проведенных закупок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потенциальных поставщиков</w:t>
            </w:r>
          </w:p>
          <w:bookmarkEnd w:id="24"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номер/ индивидуальный идентификационный номер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и фактический адрес, телефон/факс, электронный адрес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подачи заявок, фамилия, имя, отчество (при его наличии) и должность лица, подавшего заявку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Заявленная цена, с указанием победителя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Состоялись/ не состоялись. В случае если закупки не состоялись, указать причины и принятые меры: 1) осуществлены повторные закупки; 2) закупки осуществлены способом из одного источника; 3) принято решение об отказе от осуществления закупок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 заявок потенциальных поставщиков (со ссылкой на действующее законодательство)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доле местного содержания (%)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"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(подпись)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лица,(подпись)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ответственного за составление информации)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                  Дата составления "___"______20___ года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приведено в приложении к настоящей форме.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информации о проведенных закупках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информации о проведенных закупках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169-1 Предпринимательского кодекса Республики Казахстан от 29 октября 2015 года.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Форму подписывает первый руководитель, а в случае его отсутствия – лицо, его замещающее.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формы указывается номер по порядку;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графах 2-8 формы указываются сведения об организаторе закупок: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В графе 2 формы указывается бизнес-идентификационный номер или индивидуальный идентификационный номер организатора закупок.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В графе 3 формы указываются юридический и фактический адреса, телефон, факс, электронный адрес организатора закупок.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графе 4 формы указывается наименование закупаемых товаров (работ, услуг).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В графе 5 формы указывается номер объявления.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В графе 6 формы указывается номер лота.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В графе 7 формы указывается сумма, выделенная организатором закупок для закупа товаров (работ, услуг).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4-7. В графе 8 формы указывается способ осуществления закупок организатором закупок.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графах 9-13 указываются сведения о потенциальных поставщиках: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В графе 9 формы указывается наименования всех потенциальных поставщиков, подавших заявки для участия в закупках.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графе 10 формы указываются бизнес-идентификационный номер или индивидуальный идентификационный номер потенциального поставщика.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графе 11 формы указываются юридический и фактический адреса, телефон, факс, электронный адрес потенциального поставщика.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В графе 12 формы указывается дата, время подачи заявок, фамилия, имя, отчество (при его наличии) и должность лица, подавшего заявку.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В графе 13 формы указываются цены, заявленные потенциальными поставщиками, с указанием победителя закупки.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14-17 формы указываются сведения о результатах проведенных закупок: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В графе 14 формы указываются сведения о том, состоялись или не состоялись объявленные закупки. В случае если закупки не состоялись, организатору закупок необходимо указать причины и принятые меры: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осуществлены повторные закупки;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закупки осуществлены способом из одного источника;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принято решение об отказе от осуществления закупок.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В графе 15 формы указываются причины отклонения организатором закупок заявок потенциальных поставщиков (со ссылкой на действующее законодательство).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В графе 16 формы указываются номер и дата заключения договора с поставщиком.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В графе 17 формы указывается информация о доле местного содержания по результатам проведенных закупок в процентном выражении.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