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f069" w14:textId="c54f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национальной экономики Республики Казахстан от 6 марта 2015 года № 188 "Об утверждении Перечня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29 июня 2018 года № 283. Зарегистрирован в Министерстве юстиции Республики Казахстан 2 августа 2018 года № 17259.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марта 2015 года № 188 "Об утверждении Перечня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участков" (зарегистрирован в Реестре государственной регистрации нормативных правовых актов № 10672, опубликован 28 апреля 2015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кодов, присваиваемых областям, городу республиканского значения, столице, районам и городам областного (районного) значения для целей формирования кадастровых номеров земельных участков,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 – 01":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9162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Енбекшилдерский район </w:t>
            </w:r>
          </w:p>
          <w:bookmarkEnd w:id="6"/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7"/>
        <w:gridCol w:w="8343"/>
      </w:tblGrid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Биржан сал </w:t>
            </w:r>
          </w:p>
          <w:bookmarkEnd w:id="9"/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 – 03":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9162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  <w:bookmarkEnd w:id="13"/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Астана – 21":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7"/>
        <w:gridCol w:w="6943"/>
      </w:tblGrid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"Байқоңыр"</w:t>
            </w:r>
          </w:p>
          <w:bookmarkEnd w:id="17"/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