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d3c2" w14:textId="5ddd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высших учебных заведений, ведущих прием в научно-педагогическую и профильную магистратуру с английским языком обучения на 2018-2019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 августа 2018 года № 376. Зарегистрирован в Министерстве юстиции Республики Казахстан 2 августа 2018 года № 17260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19 января 2012 года № 109 "Об утверждении Типовых правил приема на обучение в организации образования, реализующие образовательные программы послевузовского образования"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высших учебных заведений, ведущих прием в научно-педагогическую магистратуру с английским языком обучения на 2018-2019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высших учебных заведений, ведущих прием в профильную магистратуру с английским языком обучения на 2018-2019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(А.Ж. Тойбаев)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2018 года № 376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высших учебных заведений для поступления в профильную магистратуру на английском языке обучения на 2018-2019 учебный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8469"/>
        <w:gridCol w:w="2207"/>
      </w:tblGrid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6М011000 - Физика</w:t>
            </w:r>
          </w:p>
          <w:bookmarkEnd w:id="14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"Республиканское государственное предприятие на праве хозяйственного ведения "Евразийский национальный университет имени Л.Н. Гумилева"" 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"Казахский национальный университет имени аль-Фараби"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"Республиканское государственное предприятие на праве хозяйственного ведения "Южно-Казахстанский государственный педагогический университет""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2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3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4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6М011100 - Информатика</w:t>
            </w:r>
          </w:p>
          <w:bookmarkEnd w:id="35"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"Казахский национальный университет имени аль-Фараби"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4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"Республиканское государственное предприятие на праве хозяйственного ведения "Южно-Казахстанский государственный педагогический университет""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9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2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3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"Товарищество с ограниченной ответственностью "Университет "Сырдария"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4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6М011200 - Химия</w:t>
            </w:r>
          </w:p>
          <w:bookmarkEnd w:id="55"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"Казахский национальный университет имени аль-Фараби"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1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4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6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"Товарищество с ограниченной ответственностью "Университет "Сырдария"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9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6М011300 - Биология</w:t>
            </w:r>
          </w:p>
          <w:bookmarkEnd w:id="70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"Казахский национальный университет имени аль-Фараби"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6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9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0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1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2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4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"Республиканское государственное предприятие на праве хозяйственного ведения "Южно-Казахстанский государственный педагогический университет""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5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6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7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инновационно-гуманитарный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8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89"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2018 года № 376</w:t>
            </w:r>
          </w:p>
        </w:tc>
      </w:tr>
    </w:tbl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высших учебных заведений для поступления в научно-педагогическую магистратуру на английском языке обучения на 2018-2019 учебный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8407"/>
        <w:gridCol w:w="2243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6М011900 - Иностранный язык: два иностранных языка</w:t>
            </w:r>
          </w:p>
          <w:bookmarkEnd w:id="92"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 хана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"Учреждение "Международный Казахско-Турецкий университет имени Ходжи Ахмеда Ясави""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инновационно-гуманитарный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6М030100 - Юриспруденция</w:t>
            </w:r>
          </w:p>
          <w:bookmarkEnd w:id="110"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"Международное высшее учебное заведение "Казахско-Русский Международный университет"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"Академия Болашак"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"Таразский государственный университет имени М.Х. Дулати"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2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2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Академия "Кайнар"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2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"Учреждение "Международный Казахско-Турецкий университет имени Ходжи Ахмеда Ясави""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3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3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3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инновационно-гуманитарный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3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3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3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3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3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3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3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4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"Университет "АЛМАТЫ"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4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Акционерное общество "Университет КАЗГЮУ"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4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4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4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6М030200 - Международное право</w:t>
            </w:r>
          </w:p>
          <w:bookmarkEnd w:id="145"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 хана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Акционерное общество "Университет КАЗГЮУ"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6М030400 - Таможенное дело</w:t>
            </w:r>
          </w:p>
          <w:bookmarkEnd w:id="152"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6М050600 - Экономика</w:t>
            </w:r>
          </w:p>
          <w:bookmarkEnd w:id="155"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"Университет международного бизнеса"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"Казахский университет путей сообщения"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"Финансовая академия"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7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7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7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7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 хана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7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7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7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7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8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"Учреждение "Международный Казахско-Турецкий университет имени Ходжи Ахмеда Ясави""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8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8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"Таразский государственный университет имени М.Х. Дулати"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8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8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8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автомобильно-дорожная академия имени Л.Б. Гончарова"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8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8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8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8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9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9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9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9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9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"Республиканское государственное предприятие на праве хозяйственного ведения "Государственный университет имени Шакарима города Семей""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9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9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О.А.Байконурова"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9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9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9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20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20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20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20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20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0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инновационно-гуманитарный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20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"Университет "АЛМАТЫ"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20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Акционерное общество "Университет КАЗГЮУ"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20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20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6М050700 - Менеджмент</w:t>
            </w:r>
          </w:p>
          <w:bookmarkEnd w:id="210"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"Учреждение "Международный Казахско-Турецкий университет имени Ходжи Ахмеда Ясави""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"Финансовая академия"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"Алматы Менеджмент Университет"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"Инновационный Евразийский университет"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"Казахский университет технологии и бизнеса"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3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"Таразский государственный университет имени М.Х. Дулати"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3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3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"Университет международного бизнеса"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3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3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3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3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3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23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4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24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"Республиканское государственное предприятие на праве хозяйственного ведения "Государственный университет имени Шакарима города Семей""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24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24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24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4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24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24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24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им. М. Дулатова"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24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25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6М050800 - Учет и аудит</w:t>
            </w:r>
          </w:p>
          <w:bookmarkEnd w:id="251"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6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"Учреждение "Международный Казахско-Турецкий университет имени Ходжи Ахмеда Ясави""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"Республиканское государственное предприятие на праве хозяйственного ведения "Государственный университет имени Шакарима города Семей""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6М050900 - Финансы</w:t>
            </w:r>
          </w:p>
          <w:bookmarkEnd w:id="274"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Академия "Кайнар"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9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0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инновационно-гуманитарный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0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"Академия Болашак"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"Республиканское государственное предприятие на праве хозяйственного ведения "Государственный университет имени Шакарима города Семей""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0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0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0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0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0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0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0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31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31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31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6М051000 - Государственное и местное управление</w:t>
            </w:r>
          </w:p>
          <w:bookmarkEnd w:id="313"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 хана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"Учреждение "Международный Казахско-Турецкий университет имени Ходжи Ахмеда Ясави""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3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3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3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"Республиканское государственное предприятие на праве хозяйственного ведения "Государственный университет имени Шакарима города Семей""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3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6М051100 - Маркетинг</w:t>
            </w:r>
          </w:p>
          <w:bookmarkEnd w:id="340"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 хана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4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5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6М051300 - Мировая экономика</w:t>
            </w:r>
          </w:p>
          <w:bookmarkEnd w:id="358"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6М051700 - Инновационный менеджмент</w:t>
            </w:r>
          </w:p>
          <w:bookmarkEnd w:id="361"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6М052100 - Государственный аудит</w:t>
            </w:r>
          </w:p>
          <w:bookmarkEnd w:id="364"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6М070200 - Автоматизация и управления</w:t>
            </w:r>
          </w:p>
          <w:bookmarkEnd w:id="366"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"Республиканское государственное предприятие на праве хозяйственного ведения "Государственный университет имени Шакарима города Семей""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6М070300 - Информационные системы</w:t>
            </w:r>
          </w:p>
          <w:bookmarkEnd w:id="381"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 государственный университет технологии и инжиниринга имени Ш. Есенова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"Учреждение "Международный Казахско-Турецкий университет имени Ходжи Ахмеда Ясави""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9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9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0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0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0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0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0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0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0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0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0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0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1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1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1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1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1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1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6М070400 - Вычислительная техника и программное обеспечение</w:t>
            </w:r>
          </w:p>
          <w:bookmarkEnd w:id="418"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2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8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3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3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36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37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6М070500 - Математическое и компьютерное моделирование</w:t>
            </w:r>
          </w:p>
          <w:bookmarkEnd w:id="438"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9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0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1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2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3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4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"Учреждение "Международный Казахско-Турецкий университет имени Ходжи Ахмеда Ясави""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5"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46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