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317c" w14:textId="4bd3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поставок нефтепродуктов в Республику Казахстан из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 июля 2018 года № 262. Зарегистрирован в Министерстве юстиции Республики Казахстан 3 августа 2018 года № 17271.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Приложения к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12 апреля 2004 года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сроком на три месяца на ввоз в Республику Казахстан из Российской Федерации железнодорожным транспортом бензина (код ТН ВЭД 27101241 – 2710125900).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уведомление Пограничной службы Комитета национальной безопасности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акционерного общества "Национальная компания "Қазақстан темір жолы" (по согласованию) о принятии мер по реализации пункта 1 настоящего приказа в установленном законодательством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июля 2018 года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июля 2018 года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июля 2018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