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d85b" w14:textId="486d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услуг потребителям субъектами естественных монополий в области услуг аэропортов и аэронавигации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17 июля 2018 года № 515. Зарегистрирован в Министерстве юстиции Республики Казахстан 6 августа 2018 года № 17277. Утратил силу приказом и.о. Министра индустрии и инфраструктурного развития Республики Казахстан от 16 февраля 2023 года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16.02.2023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 Республики Казахстан от 15 июля 2010 года "Об использовании воздушного пространства Республики Казахстан и деятельности авиации"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оказания услуг потребителям субъектами естественных монополий в области услуг аэропортов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оказания услуг потребителям субъектами естественных монополий в области услуг аэронавигации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подпунктам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19 июля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 № 515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услуг потребителям субъектами естественных монополий в области услуг аэропортов 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оказания услуг потребителям субъектами естественных монополий в области услуг аэропортов (далее – услуги) разработан в целях определения общих принципов обеспечения качественного и равного доступа потребителей к регулируемым услугам (товарам, работам) субъектов естественных монополий (далее – Субъект).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регулируемых услуг потребителям субъектами естественных монополий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получения доступа к регулируемым услугам потребитель направляет Субъекту письменное обращение, заявку, заявление (далее - заявка) в произвольной форме с указанием срока оказания услуги.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Письменная заявка потребителей на получение доступа к регулируемым услугам принимается Субъектом на равных условиях, независимо от заявленных объемов либо других условий потребления услуг.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Субъект, оказывающий регулируемые услуги, при обращении потребителя представляет информацию о стоимости и порядке доступа к регулируемым услугам.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Подтверждением принятия заявки является регистрация (штамп, входящий номер и дата) в канцелярии Субъекта, с указанием фамилии и инициалов имени, отчества (при его наличии) лица, принявшего заявку.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 ведет журнал регистрации заявок потребителей услуг, который пронумеровывается и прошнуровывается. В журнале регистрации заявок потребителей услуг фиксируется дата и время поступления заявки, а также регистрационный номер.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заявки и выдача результата оказания услуги осуществляется через канцелярию Субъекта.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Форма оказания услуги: бумажная.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График приема заявки потребителей и выдачи результатов оказания услуг осуществляется в соответствии с регламентом работы Субъекта, утвержденным руководителем Субъекта либо учредителем.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Соблюдение потребителями условий,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равных условий доступа к регулируемым услугам (товарам, работам) в сфере естественных монополий (далее – Правила предоставления равных условий доступа), утвержденными приказом Министра национальной экономики Республики Казахстан от 29 декабря 2014 года № 175 (зарегистрирован в Реестре государственной регистрации нормативных правовых актов за № 10705), является основанием для заключения между субъектом и потребителем договоров на оказание услуг, разработанных на основании типовых договоров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9 июля 1998 года "О естественных монополиях".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Оплата потребителями за оказание услуг производится по тарифам, утвержденным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авиации.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Расчеты за полученную услугу потребителем производятся по расчету потребления согласно условиям договора.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нарушения сроков оказания услуги, потребитель может обратиться с жалобой в уполномоченный орган в сфере гражданской авиации по адресам и телефонам, указанных на интернет-ресурсе уполномоченного органа в сфере гражданской авиации.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уполномоченного органа в сфере гражданской авиации с указанием фамилии и инициалов имени, отчества (при его наличии) лица, принявшего жалобу, срока и места получения ответа на поданную жалобу.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указывается его фамилия, имя, отчество (при его наличии), почтовый адрес;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дата, обращение подписывается потребителем услуги.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потребителя, поступившая в адрес уполномоченного органа в сфере гражданской авиации подлежит рассмотрению в сроки, установленные законодательством Республики Казахстан о порядке рассмотрения обращений физических и юридических лиц.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мотивированным ответом уполномоченного органа в сфере гражданской авиации, потребитель вправе обжаловать его в суде.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Услуги осуществляются в соответствии с Правилами предоставления равных условий доступа.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 № 515</w:t>
            </w:r>
            <w:r>
              <w:br/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услуг потребителям субъектами естественных монополий в области услуг аэронавигации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оказания услуг потребителям субъектами естественных монополий в области услуг аэронавигации (далее – услуги) разработан в целях определения общих принципов обеспечения качественного и равного доступа потребителей к регулируемым услугам (товарам, работам) субъектов естественных монополий (далее – Субъект).</w:t>
      </w:r>
    </w:p>
    <w:bookmarkEnd w:id="37"/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регулируемых услуг потребителям субъектами естественных монополий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получения доступа к регулируемым услугам потребитель направляет Субъекту письменное обращение, заявку, заявление (далее - заявка) в произвольной форме с указанием срока оказания услуги.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Письменная заявка потребителей на получение доступа к регулируемым услугам принимается Субъектом на равных условиях, независимо от заявленных объемов либо других условий потребления услуг.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Субъект, оказывающий регулируемые услуги, при обращении потребителя представляет информацию о стоимости и порядке доступа к регулируемым услугам.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Подтверждением принятия заявки является регистрация (штамп, входящий номер и дата) в канцелярии Субъекта, с указанием фамилии и инициалов имени, отчества (при его наличии) лица, принявшего заявку.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 ведет журнал регистрации заявок потребителей услуг, который пронумеровывается и прошнуровывается. В журнале регистрации заявок потребителей услуг фиксируется дата и время поступления заявки, а также регистрационный номер.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заявки и выдача результата оказания услуги осуществляется через канцелярию Субъекта.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Форма оказания услуги: бумажная.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График приема заявки потребителей и выдачи результатов оказания услуг осуществляется в соответствии с регламентом работы Субъекта, утвержденным руководителем Субъекта либо учредителем.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Соблюдение потребителями условий,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равных условий доступа к регулируемым услугам (товарам, работам) в сфере естественных монополий (далее - Правила предоставления равных условий доступа), утвержденными приказом Министра национальной экономики Республики Казахстан от 29 декабря 2014 года № 175 (зарегистрирован в Реестре государственной регистрации нормативных правовых актов за № 10705), является основанием для заключения между субъектом и потребителем договоров на оказание услуг, разработанных на основании типовых договоров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9 июля 1998 года "О естественных монополиях".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Оплата потребителями за оказание услуг производится по тарифам, утвержденным уполномоченным органом в сфере гражданской авиации.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Расчеты за полученную услугу потребителем производятся по расчету потребления согласно условиям договора.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нарушения сроков оказания услуги, потребитель может обратиться с жалобой в уполномоченный орган в сфере гражданской авиации по адресам и телефонам, указанных на интернет-ресурсе уполномоченного органа в сфере гражданской авиации.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уполномоченного органа в сфере гражданской авиации с указанием фамилии и инициалов имени, отчества (при его наличии) лица, принявшего жалобу, срока и места получения ответа на поданную жалобу.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указывается его фамилия, имя, отчество (при его наличии), почтовый адрес;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дата, обращение подписывается потребителем услуги.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потребителя, поступившая в адрес уполномоченного органа в сфере гражданской авиации подлежит рассмотрению в сроки, установленные законодательством Республики Казахстан о порядке рассмотрения обращений физических и юридических лиц.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мотивированным ответом уполномоченного органа в сфере гражданской авиации, потребитель вправе обжаловать его в суде.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Услуги осуществляются в соответствии с Правилами предоставления равных условий доступа.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