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925e" w14:textId="cd59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июля 2018 года № 522. Зарегистрирован в Министерстве юстиции Республики Казахстан 7 августа 2018 года № 17284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14 октября 2014 года № 63 "Об утверждении Положения государственного учреждения "Комитет гражданской авиации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9814, опубликован 12 ноября 2014 года в информационно-правовой системе "Әділет");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29 сентября 2015 года № 947 "О внесении изменений и дополнений в приказ исполняющего обязанности Министра по инвестициям и развитию Республики Казахстан от 14 октября 2014 года № 63 "Об утверждении Положения государственного учреждения "Комитет гражданской авиации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12209, опубликован 10 декабря 2015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