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09a52" w14:textId="9109a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субсидирования развития племенного животноводства, повышения продуктивности и качества продукции животноводства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Заместителя Премьер-Министра Республики Казахстан - Министра сельского хозяйства Республики Казахстан от 15 июня 2018 года № 256. Зарегистрирован в Министерстве юстиции Республики Казахстан 27 августа 2018 года № 17306. Утратил силу приказом Министра сельского хозяйства Республики Казахстан от 15 марта 2019 года № 108.</w:t>
      </w:r>
    </w:p>
    <w:p>
      <w:pPr>
        <w:spacing w:after="0"/>
        <w:ind w:left="0"/>
        <w:jc w:val="both"/>
      </w:pPr>
      <w:r>
        <w:rPr>
          <w:rFonts w:ascii="Times New Roman"/>
          <w:b w:val="false"/>
          <w:i w:val="false"/>
          <w:color w:val="ff0000"/>
          <w:sz w:val="28"/>
        </w:rPr>
        <w:t xml:space="preserve">
      Сноска. Утратил силу приказом Министра сельского хозяйства РК от 15.03.2019 </w:t>
      </w:r>
      <w:r>
        <w:rPr>
          <w:rFonts w:ascii="Times New Roman"/>
          <w:b w:val="false"/>
          <w:i w:val="false"/>
          <w:color w:val="ff0000"/>
          <w:sz w:val="28"/>
        </w:rPr>
        <w:t>№ 108</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подпунктом 41) </w:t>
      </w:r>
      <w:r>
        <w:rPr>
          <w:rFonts w:ascii="Times New Roman"/>
          <w:b w:val="false"/>
          <w:i w:val="false"/>
          <w:color w:val="000000"/>
          <w:sz w:val="28"/>
        </w:rPr>
        <w:t>пункта 1</w:t>
      </w:r>
      <w:r>
        <w:rPr>
          <w:rFonts w:ascii="Times New Roman"/>
          <w:b w:val="false"/>
          <w:i w:val="false"/>
          <w:color w:val="000000"/>
          <w:sz w:val="28"/>
        </w:rPr>
        <w:t xml:space="preserve"> статьи 6 Закона Республики Казахстан от 8 июля 2005 года "О государственном регулировании развития агропромышленного комплекса и сельских территорий", а также подпункта 2) пункта 3 статьи 16 Закона Республики Казахстан от 19 марта 2010 года "О государственной статистике" ПРИКАЗЫВАЮ:</w:t>
      </w:r>
    </w:p>
    <w:bookmarkEnd w:id="0"/>
    <w:bookmarkStart w:name="z5"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Правила</w:t>
      </w:r>
      <w:r>
        <w:rPr>
          <w:rFonts w:ascii="Times New Roman"/>
          <w:b w:val="false"/>
          <w:i w:val="false"/>
          <w:color w:val="000000"/>
          <w:sz w:val="28"/>
        </w:rPr>
        <w:t xml:space="preserve"> субсидирования развития племенного животноводства, повышения продуктивности и качества продукции животноводства, согласно приложению 1 к настоящему приказу.</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приказы Министра сельского хозяйства Республики Казахстан,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 </w:t>
      </w:r>
    </w:p>
    <w:bookmarkEnd w:id="2"/>
    <w:bookmarkStart w:name="z7" w:id="3"/>
    <w:p>
      <w:pPr>
        <w:spacing w:after="0"/>
        <w:ind w:left="0"/>
        <w:jc w:val="both"/>
      </w:pPr>
      <w:r>
        <w:rPr>
          <w:rFonts w:ascii="Times New Roman"/>
          <w:b w:val="false"/>
          <w:i w:val="false"/>
          <w:color w:val="000000"/>
          <w:sz w:val="28"/>
        </w:rPr>
        <w:t>
      3. Департаменту производства и переработки животноводческой продукции Министерства сельского хозяйства Республики Казахстан в установленном законодательством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5"/>
    <w:bookmarkStart w:name="z10" w:id="6"/>
    <w:p>
      <w:pPr>
        <w:spacing w:after="0"/>
        <w:ind w:left="0"/>
        <w:jc w:val="both"/>
      </w:pPr>
      <w:r>
        <w:rPr>
          <w:rFonts w:ascii="Times New Roman"/>
          <w:b w:val="false"/>
          <w:i w:val="false"/>
          <w:color w:val="000000"/>
          <w:sz w:val="28"/>
        </w:rPr>
        <w:t xml:space="preserve">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 </w:t>
      </w:r>
    </w:p>
    <w:bookmarkEnd w:id="6"/>
    <w:bookmarkStart w:name="z11" w:id="7"/>
    <w:p>
      <w:pPr>
        <w:spacing w:after="0"/>
        <w:ind w:left="0"/>
        <w:jc w:val="both"/>
      </w:pPr>
      <w:r>
        <w:rPr>
          <w:rFonts w:ascii="Times New Roman"/>
          <w:b w:val="false"/>
          <w:i w:val="false"/>
          <w:color w:val="000000"/>
          <w:sz w:val="28"/>
        </w:rPr>
        <w:t>
      4) размещение настоящего приказа на интернет-ресурсе Министерства сельского хозяйства Республики Казахстан после его официального опубликования;</w:t>
      </w:r>
    </w:p>
    <w:bookmarkEnd w:id="7"/>
    <w:bookmarkStart w:name="z12" w:id="8"/>
    <w:p>
      <w:pPr>
        <w:spacing w:after="0"/>
        <w:ind w:left="0"/>
        <w:jc w:val="both"/>
      </w:pPr>
      <w:r>
        <w:rPr>
          <w:rFonts w:ascii="Times New Roman"/>
          <w:b w:val="false"/>
          <w:i w:val="false"/>
          <w:color w:val="000000"/>
          <w:sz w:val="28"/>
        </w:rPr>
        <w:t>
      5) в течение десяти рабочих дней после государственной регистрации настоящего приказа представление в Департамент юридической службы Министерства сельского хозяйства Республики Казахстан сведений об исполнении мероприятий, предусмотренных подпунктами 1), 2), 3) и 4) настоящего пункта.</w:t>
      </w:r>
    </w:p>
    <w:bookmarkEnd w:id="8"/>
    <w:bookmarkStart w:name="z13" w:id="9"/>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сельского хозяйства Республики Казахстан.</w:t>
      </w:r>
    </w:p>
    <w:bookmarkEnd w:id="9"/>
    <w:bookmarkStart w:name="z14" w:id="10"/>
    <w:p>
      <w:pPr>
        <w:spacing w:after="0"/>
        <w:ind w:left="0"/>
        <w:jc w:val="both"/>
      </w:pPr>
      <w:r>
        <w:rPr>
          <w:rFonts w:ascii="Times New Roman"/>
          <w:b w:val="false"/>
          <w:i w:val="false"/>
          <w:color w:val="000000"/>
          <w:sz w:val="28"/>
        </w:rPr>
        <w:t>
      5. Настоящий приказ вводится в действие после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Заместитель Премьер-Министра</w:t>
            </w:r>
            <w:r>
              <w:br/>
            </w:r>
            <w:r>
              <w:rPr>
                <w:rFonts w:ascii="Times New Roman"/>
                <w:b w:val="false"/>
                <w:i/>
                <w:color w:val="000000"/>
                <w:sz w:val="20"/>
              </w:rPr>
              <w:t>Республики Казахстан-</w:t>
            </w:r>
            <w:r>
              <w:br/>
            </w:r>
            <w:r>
              <w:rPr>
                <w:rFonts w:ascii="Times New Roman"/>
                <w:b w:val="false"/>
                <w:i/>
                <w:color w:val="000000"/>
                <w:sz w:val="20"/>
              </w:rPr>
              <w:t>Министр сельского хозяйства</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Шукеев</w:t>
            </w:r>
            <w:r>
              <w:rPr>
                <w:rFonts w:ascii="Times New Roman"/>
                <w:b w:val="false"/>
                <w:i w:val="false"/>
                <w:color w:val="000000"/>
                <w:sz w:val="20"/>
              </w:rPr>
              <w:t>
</w:t>
            </w:r>
          </w:p>
        </w:tc>
      </w:tr>
    </w:tbl>
    <w:bookmarkStart w:name="z16" w:id="11"/>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 xml:space="preserve">Министр информации и </w:t>
      </w:r>
      <w:r>
        <w:br/>
      </w:r>
      <w:r>
        <w:rPr>
          <w:rFonts w:ascii="Times New Roman"/>
          <w:b w:val="false"/>
          <w:i w:val="false"/>
          <w:color w:val="000000"/>
          <w:sz w:val="28"/>
        </w:rPr>
        <w:t>коммуникаций</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 Д. Абаев</w:t>
      </w:r>
      <w:r>
        <w:br/>
      </w:r>
      <w:r>
        <w:rPr>
          <w:rFonts w:ascii="Times New Roman"/>
          <w:b w:val="false"/>
          <w:i w:val="false"/>
          <w:color w:val="000000"/>
          <w:sz w:val="28"/>
        </w:rPr>
        <w:t>25 мая 2018 года</w:t>
      </w:r>
    </w:p>
    <w:bookmarkEnd w:id="11"/>
    <w:bookmarkStart w:name="z17" w:id="12"/>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 финансов</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 Б. Султанов</w:t>
      </w:r>
      <w:r>
        <w:br/>
      </w:r>
      <w:r>
        <w:rPr>
          <w:rFonts w:ascii="Times New Roman"/>
          <w:b w:val="false"/>
          <w:i w:val="false"/>
          <w:color w:val="000000"/>
          <w:sz w:val="28"/>
        </w:rPr>
        <w:t>" " _______ 2018 года</w:t>
      </w:r>
    </w:p>
    <w:bookmarkEnd w:id="12"/>
    <w:bookmarkStart w:name="z18" w:id="13"/>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 национальной</w:t>
      </w:r>
      <w:r>
        <w:br/>
      </w:r>
      <w:r>
        <w:rPr>
          <w:rFonts w:ascii="Times New Roman"/>
          <w:b w:val="false"/>
          <w:i w:val="false"/>
          <w:color w:val="000000"/>
          <w:sz w:val="28"/>
        </w:rPr>
        <w:t>экономики Республики Казахстан</w:t>
      </w:r>
      <w:r>
        <w:br/>
      </w:r>
      <w:r>
        <w:rPr>
          <w:rFonts w:ascii="Times New Roman"/>
          <w:b w:val="false"/>
          <w:i w:val="false"/>
          <w:color w:val="000000"/>
          <w:sz w:val="28"/>
        </w:rPr>
        <w:t>_________ Т. Сулейменов</w:t>
      </w:r>
      <w:r>
        <w:br/>
      </w:r>
      <w:r>
        <w:rPr>
          <w:rFonts w:ascii="Times New Roman"/>
          <w:b w:val="false"/>
          <w:i w:val="false"/>
          <w:color w:val="000000"/>
          <w:sz w:val="28"/>
        </w:rPr>
        <w:t>" " _______ 2018 года</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Заместителя</w:t>
            </w:r>
            <w:r>
              <w:br/>
            </w:r>
            <w:r>
              <w:rPr>
                <w:rFonts w:ascii="Times New Roman"/>
                <w:b w:val="false"/>
                <w:i w:val="false"/>
                <w:color w:val="000000"/>
                <w:sz w:val="20"/>
              </w:rPr>
              <w:t>Премьер-Министра</w:t>
            </w:r>
            <w:r>
              <w:br/>
            </w:r>
            <w:r>
              <w:rPr>
                <w:rFonts w:ascii="Times New Roman"/>
                <w:b w:val="false"/>
                <w:i w:val="false"/>
                <w:color w:val="000000"/>
                <w:sz w:val="20"/>
              </w:rPr>
              <w:t xml:space="preserve">Республики Казахстан – </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июня 2018 года № 256</w:t>
            </w:r>
          </w:p>
        </w:tc>
      </w:tr>
    </w:tbl>
    <w:bookmarkStart w:name="z20" w:id="14"/>
    <w:p>
      <w:pPr>
        <w:spacing w:after="0"/>
        <w:ind w:left="0"/>
        <w:jc w:val="left"/>
      </w:pPr>
      <w:r>
        <w:rPr>
          <w:rFonts w:ascii="Times New Roman"/>
          <w:b/>
          <w:i w:val="false"/>
          <w:color w:val="000000"/>
        </w:rPr>
        <w:t xml:space="preserve"> Правила субсидирования развития племенного животноводства, повышения продуктивности и качества продукции животноводства</w:t>
      </w:r>
    </w:p>
    <w:bookmarkEnd w:id="14"/>
    <w:bookmarkStart w:name="z21" w:id="15"/>
    <w:p>
      <w:pPr>
        <w:spacing w:after="0"/>
        <w:ind w:left="0"/>
        <w:jc w:val="left"/>
      </w:pPr>
      <w:r>
        <w:rPr>
          <w:rFonts w:ascii="Times New Roman"/>
          <w:b/>
          <w:i w:val="false"/>
          <w:color w:val="000000"/>
        </w:rPr>
        <w:t xml:space="preserve"> Глава 1. Общие положения</w:t>
      </w:r>
    </w:p>
    <w:bookmarkEnd w:id="15"/>
    <w:bookmarkStart w:name="z22" w:id="16"/>
    <w:p>
      <w:pPr>
        <w:spacing w:after="0"/>
        <w:ind w:left="0"/>
        <w:jc w:val="both"/>
      </w:pPr>
      <w:r>
        <w:rPr>
          <w:rFonts w:ascii="Times New Roman"/>
          <w:b w:val="false"/>
          <w:i w:val="false"/>
          <w:color w:val="000000"/>
          <w:sz w:val="28"/>
        </w:rPr>
        <w:t>
      1. Настоящие Правила субсидирования развития племенного животноводства, повышения продуктивности и качества продукции животноводства (далее – Правила) определяют порядок предоставления бюджетных субсидий (далее – субсидии) за счет и в пределах средств и мероприятий, предусмотренных в местном бюджете на соответствующий финансовый год отечественным сельскохозяйственным товаропроизводителям, физическим и юридическим лицам (далее – товаропроизводители) на развитие племенного животноводства, повышение продуктивности и качества продукции животноводства.</w:t>
      </w:r>
    </w:p>
    <w:bookmarkEnd w:id="16"/>
    <w:bookmarkStart w:name="z23" w:id="17"/>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17"/>
    <w:bookmarkStart w:name="z24" w:id="18"/>
    <w:p>
      <w:pPr>
        <w:spacing w:after="0"/>
        <w:ind w:left="0"/>
        <w:jc w:val="both"/>
      </w:pPr>
      <w:r>
        <w:rPr>
          <w:rFonts w:ascii="Times New Roman"/>
          <w:b w:val="false"/>
          <w:i w:val="false"/>
          <w:color w:val="000000"/>
          <w:sz w:val="28"/>
        </w:rPr>
        <w:t>
      1) маточное поголовье – поголовье женских особей животных, достигших половозрелого возраста (по скотоводству: племенные животные – от 13 месяцев, товарные животные – от 18 месяцев, по овцеводству – от 12 месяцев, по мараловодству (оленеводству) – от 24 месяцев, по свиноводству – от 8 месяцев), используемое для воспроизводства стада;</w:t>
      </w:r>
    </w:p>
    <w:bookmarkEnd w:id="18"/>
    <w:bookmarkStart w:name="z25" w:id="19"/>
    <w:p>
      <w:pPr>
        <w:spacing w:after="0"/>
        <w:ind w:left="0"/>
        <w:jc w:val="both"/>
      </w:pPr>
      <w:r>
        <w:rPr>
          <w:rFonts w:ascii="Times New Roman"/>
          <w:b w:val="false"/>
          <w:i w:val="false"/>
          <w:color w:val="000000"/>
          <w:sz w:val="28"/>
        </w:rPr>
        <w:t xml:space="preserve">
      2) специальный счет – счет товаропроизводителя в финансовом институте/банке второго уровня, на который зачисляются суммы субсидий для обеспечения условий договора; </w:t>
      </w:r>
    </w:p>
    <w:bookmarkEnd w:id="19"/>
    <w:bookmarkStart w:name="z26" w:id="20"/>
    <w:p>
      <w:pPr>
        <w:spacing w:after="0"/>
        <w:ind w:left="0"/>
        <w:jc w:val="both"/>
      </w:pPr>
      <w:r>
        <w:rPr>
          <w:rFonts w:ascii="Times New Roman"/>
          <w:b w:val="false"/>
          <w:i w:val="false"/>
          <w:color w:val="000000"/>
          <w:sz w:val="28"/>
        </w:rPr>
        <w:t>
      3) хозяйство по доращиванию бычков – хозяйство, осуществляющее закуп бычков, полученных в результате породного преобразования, их доращивание и реализующее бычков на откормочные площадки вместимостью не менее 1000 голов единовременно для заключительного откорма;</w:t>
      </w:r>
    </w:p>
    <w:bookmarkEnd w:id="20"/>
    <w:bookmarkStart w:name="z27" w:id="21"/>
    <w:p>
      <w:pPr>
        <w:spacing w:after="0"/>
        <w:ind w:left="0"/>
        <w:jc w:val="both"/>
      </w:pPr>
      <w:r>
        <w:rPr>
          <w:rFonts w:ascii="Times New Roman"/>
          <w:b w:val="false"/>
          <w:i w:val="false"/>
          <w:color w:val="000000"/>
          <w:sz w:val="28"/>
        </w:rPr>
        <w:t>
      4) оператор в мясном скотоводстве – откормочная площадка вместимостью не менее 1000 голов единовременно, осуществляющая передачу в аренду племенных быков-производителей в товарные и общественные стада, а также осуществляющая закуп бычков для дальнейшего откорма;</w:t>
      </w:r>
    </w:p>
    <w:bookmarkEnd w:id="21"/>
    <w:bookmarkStart w:name="z28" w:id="22"/>
    <w:p>
      <w:pPr>
        <w:spacing w:after="0"/>
        <w:ind w:left="0"/>
        <w:jc w:val="both"/>
      </w:pPr>
      <w:r>
        <w:rPr>
          <w:rFonts w:ascii="Times New Roman"/>
          <w:b w:val="false"/>
          <w:i w:val="false"/>
          <w:color w:val="000000"/>
          <w:sz w:val="28"/>
        </w:rPr>
        <w:t>
      5) общественное стадо – стадо крупного рогатого скота, сформированное из поголовья личных подсобных хозяйств;</w:t>
      </w:r>
    </w:p>
    <w:bookmarkEnd w:id="22"/>
    <w:bookmarkStart w:name="z29" w:id="23"/>
    <w:p>
      <w:pPr>
        <w:spacing w:after="0"/>
        <w:ind w:left="0"/>
        <w:jc w:val="both"/>
      </w:pPr>
      <w:r>
        <w:rPr>
          <w:rFonts w:ascii="Times New Roman"/>
          <w:b w:val="false"/>
          <w:i w:val="false"/>
          <w:color w:val="000000"/>
          <w:sz w:val="28"/>
        </w:rPr>
        <w:t xml:space="preserve">
      6) оператор в овцеводстве – хозяйство с поголовьем овцематок от 3000 голов, осуществляющая передачу в аренду племенных баранов-производителей в товарные отары, а также осуществляющая закуп баранчиков для дальнейшего откорма; </w:t>
      </w:r>
    </w:p>
    <w:bookmarkEnd w:id="23"/>
    <w:bookmarkStart w:name="z30" w:id="24"/>
    <w:p>
      <w:pPr>
        <w:spacing w:after="0"/>
        <w:ind w:left="0"/>
        <w:jc w:val="both"/>
      </w:pPr>
      <w:r>
        <w:rPr>
          <w:rFonts w:ascii="Times New Roman"/>
          <w:b w:val="false"/>
          <w:i w:val="false"/>
          <w:color w:val="000000"/>
          <w:sz w:val="28"/>
        </w:rPr>
        <w:t>
      7) услуги по откорму скота – платная услуга по откорму скота, предоставляемая откормочной площадкой юридическим лицам, имеющим в собственности бычков для откорма;</w:t>
      </w:r>
    </w:p>
    <w:bookmarkEnd w:id="24"/>
    <w:bookmarkStart w:name="z31" w:id="25"/>
    <w:p>
      <w:pPr>
        <w:spacing w:after="0"/>
        <w:ind w:left="0"/>
        <w:jc w:val="both"/>
      </w:pPr>
      <w:r>
        <w:rPr>
          <w:rFonts w:ascii="Times New Roman"/>
          <w:b w:val="false"/>
          <w:i w:val="false"/>
          <w:color w:val="000000"/>
          <w:sz w:val="28"/>
        </w:rPr>
        <w:t xml:space="preserve">
      8) целевое использование приобретенных племенных и чистопородных животных – использование приобретенных и просубсидированных животных в целях воспроизводства на условиях и в сроки, указанные в настоящих Правилах; </w:t>
      </w:r>
    </w:p>
    <w:bookmarkEnd w:id="25"/>
    <w:bookmarkStart w:name="z32" w:id="26"/>
    <w:p>
      <w:pPr>
        <w:spacing w:after="0"/>
        <w:ind w:left="0"/>
        <w:jc w:val="both"/>
      </w:pPr>
      <w:r>
        <w:rPr>
          <w:rFonts w:ascii="Times New Roman"/>
          <w:b w:val="false"/>
          <w:i w:val="false"/>
          <w:color w:val="000000"/>
          <w:sz w:val="28"/>
        </w:rPr>
        <w:t>
      9) товарное стадо/отара – стадо крупного рогатого скота/отара овец, сформированное из поголовья хозяйства или сельскохозяйственного кооператива, осуществляющего ведение селекционной и племенной работы с маточным поголовьем крупного рогатого скота/овец;</w:t>
      </w:r>
    </w:p>
    <w:bookmarkEnd w:id="26"/>
    <w:bookmarkStart w:name="z33" w:id="27"/>
    <w:p>
      <w:pPr>
        <w:spacing w:after="0"/>
        <w:ind w:left="0"/>
        <w:jc w:val="both"/>
      </w:pPr>
      <w:r>
        <w:rPr>
          <w:rFonts w:ascii="Times New Roman"/>
          <w:b w:val="false"/>
          <w:i w:val="false"/>
          <w:color w:val="000000"/>
          <w:sz w:val="28"/>
        </w:rPr>
        <w:t>
      10) породное преобразование – улучшение породных и продуктивных качеств маточного поголовья путем использования в воспроизводстве племенных производителей;</w:t>
      </w:r>
    </w:p>
    <w:bookmarkEnd w:id="27"/>
    <w:bookmarkStart w:name="z34" w:id="28"/>
    <w:p>
      <w:pPr>
        <w:spacing w:after="0"/>
        <w:ind w:left="0"/>
        <w:jc w:val="both"/>
      </w:pPr>
      <w:r>
        <w:rPr>
          <w:rFonts w:ascii="Times New Roman"/>
          <w:b w:val="false"/>
          <w:i w:val="false"/>
          <w:color w:val="000000"/>
          <w:sz w:val="28"/>
        </w:rPr>
        <w:t xml:space="preserve">
      11) случной сезон – период воспроизводства сельскохозяйственных животных; </w:t>
      </w:r>
    </w:p>
    <w:bookmarkEnd w:id="28"/>
    <w:bookmarkStart w:name="z35" w:id="29"/>
    <w:p>
      <w:pPr>
        <w:spacing w:after="0"/>
        <w:ind w:left="0"/>
        <w:jc w:val="both"/>
      </w:pPr>
      <w:r>
        <w:rPr>
          <w:rFonts w:ascii="Times New Roman"/>
          <w:b w:val="false"/>
          <w:i w:val="false"/>
          <w:color w:val="000000"/>
          <w:sz w:val="28"/>
        </w:rPr>
        <w:t>
      12)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29"/>
    <w:bookmarkStart w:name="z36" w:id="30"/>
    <w:p>
      <w:pPr>
        <w:spacing w:after="0"/>
        <w:ind w:left="0"/>
        <w:jc w:val="both"/>
      </w:pPr>
      <w:r>
        <w:rPr>
          <w:rFonts w:ascii="Times New Roman"/>
          <w:b w:val="false"/>
          <w:i w:val="false"/>
          <w:color w:val="000000"/>
          <w:sz w:val="28"/>
        </w:rPr>
        <w:t>
      3. Направления, подлежащие субсидированию:</w:t>
      </w:r>
    </w:p>
    <w:bookmarkEnd w:id="30"/>
    <w:bookmarkStart w:name="z37" w:id="31"/>
    <w:p>
      <w:pPr>
        <w:spacing w:after="0"/>
        <w:ind w:left="0"/>
        <w:jc w:val="both"/>
      </w:pPr>
      <w:r>
        <w:rPr>
          <w:rFonts w:ascii="Times New Roman"/>
          <w:b w:val="false"/>
          <w:i w:val="false"/>
          <w:color w:val="000000"/>
          <w:sz w:val="28"/>
        </w:rPr>
        <w:t>
      1) на развитие племенного животноводства:</w:t>
      </w:r>
    </w:p>
    <w:bookmarkEnd w:id="31"/>
    <w:bookmarkStart w:name="z38" w:id="32"/>
    <w:p>
      <w:pPr>
        <w:spacing w:after="0"/>
        <w:ind w:left="0"/>
        <w:jc w:val="both"/>
      </w:pPr>
      <w:r>
        <w:rPr>
          <w:rFonts w:ascii="Times New Roman"/>
          <w:b w:val="false"/>
          <w:i w:val="false"/>
          <w:color w:val="000000"/>
          <w:sz w:val="28"/>
        </w:rPr>
        <w:t>
      удешевление затрат на ведение селекционной и племенной работы с маточным поголовьем крупного рогатого скота, овец, свиней, маралов (оленей), а также пчелосемьями;</w:t>
      </w:r>
    </w:p>
    <w:bookmarkEnd w:id="32"/>
    <w:bookmarkStart w:name="z39" w:id="33"/>
    <w:p>
      <w:pPr>
        <w:spacing w:after="0"/>
        <w:ind w:left="0"/>
        <w:jc w:val="both"/>
      </w:pPr>
      <w:r>
        <w:rPr>
          <w:rFonts w:ascii="Times New Roman"/>
          <w:b w:val="false"/>
          <w:i w:val="false"/>
          <w:color w:val="000000"/>
          <w:sz w:val="28"/>
        </w:rPr>
        <w:t>
      удешевление стоимости приобретения племенного или чистопородного маточного поголовья крупного рогатого скота, племенных быков-производителей мясных пород, племенных баранов-производителей, племенных жеребцов-производителей продуктивного направления, племенных верблюдов-производителей, племенного и чистопородного маточного поголовья свиней, племенного маточного поголовья коз у отечественных и зарубежных хозяйств;</w:t>
      </w:r>
    </w:p>
    <w:bookmarkEnd w:id="33"/>
    <w:bookmarkStart w:name="z40" w:id="34"/>
    <w:p>
      <w:pPr>
        <w:spacing w:after="0"/>
        <w:ind w:left="0"/>
        <w:jc w:val="both"/>
      </w:pPr>
      <w:r>
        <w:rPr>
          <w:rFonts w:ascii="Times New Roman"/>
          <w:b w:val="false"/>
          <w:i w:val="false"/>
          <w:color w:val="000000"/>
          <w:sz w:val="28"/>
        </w:rPr>
        <w:t>
      удешевление затрат на приобретение племенного суточного молодняка родительской/прародительской формы мясного направления птиц у отечественных и зарубежных хозяйств;</w:t>
      </w:r>
    </w:p>
    <w:bookmarkEnd w:id="34"/>
    <w:bookmarkStart w:name="z41" w:id="35"/>
    <w:p>
      <w:pPr>
        <w:spacing w:after="0"/>
        <w:ind w:left="0"/>
        <w:jc w:val="both"/>
      </w:pPr>
      <w:r>
        <w:rPr>
          <w:rFonts w:ascii="Times New Roman"/>
          <w:b w:val="false"/>
          <w:i w:val="false"/>
          <w:color w:val="000000"/>
          <w:sz w:val="28"/>
        </w:rPr>
        <w:t>
      удешевление затрат на приобретение племенного суточного молодняка финальной формы яичного направления птиц, полученной в птицефабрике, зарегистрированной в республиканской палате;</w:t>
      </w:r>
    </w:p>
    <w:bookmarkEnd w:id="35"/>
    <w:bookmarkStart w:name="z42" w:id="36"/>
    <w:p>
      <w:pPr>
        <w:spacing w:after="0"/>
        <w:ind w:left="0"/>
        <w:jc w:val="both"/>
      </w:pPr>
      <w:r>
        <w:rPr>
          <w:rFonts w:ascii="Times New Roman"/>
          <w:b w:val="false"/>
          <w:i w:val="false"/>
          <w:color w:val="000000"/>
          <w:sz w:val="28"/>
        </w:rPr>
        <w:t>
      удешевление затрат оператора на содержание племенных быков-производителей мясных пород/ племенных баранов-производителей, используемых для воспроизводства товарного стада/отары;</w:t>
      </w:r>
    </w:p>
    <w:bookmarkEnd w:id="36"/>
    <w:bookmarkStart w:name="z43" w:id="37"/>
    <w:p>
      <w:pPr>
        <w:spacing w:after="0"/>
        <w:ind w:left="0"/>
        <w:jc w:val="both"/>
      </w:pPr>
      <w:r>
        <w:rPr>
          <w:rFonts w:ascii="Times New Roman"/>
          <w:b w:val="false"/>
          <w:i w:val="false"/>
          <w:color w:val="000000"/>
          <w:sz w:val="28"/>
        </w:rPr>
        <w:t>
      удешевление затрат физических и юридических лиц на содержание племенных быков-производителей мясных, молочных и молочно-мясных пород, используемых для воспроизводства общественного стада;</w:t>
      </w:r>
    </w:p>
    <w:bookmarkEnd w:id="37"/>
    <w:bookmarkStart w:name="z44" w:id="38"/>
    <w:p>
      <w:pPr>
        <w:spacing w:after="0"/>
        <w:ind w:left="0"/>
        <w:jc w:val="both"/>
      </w:pPr>
      <w:r>
        <w:rPr>
          <w:rFonts w:ascii="Times New Roman"/>
          <w:b w:val="false"/>
          <w:i w:val="false"/>
          <w:color w:val="000000"/>
          <w:sz w:val="28"/>
        </w:rPr>
        <w:t>
      удешевление стоимости приобретенного однополого и двуполого семени племенного быка молочных и молочно-мясных пород;</w:t>
      </w:r>
    </w:p>
    <w:bookmarkEnd w:id="38"/>
    <w:bookmarkStart w:name="z45" w:id="39"/>
    <w:p>
      <w:pPr>
        <w:spacing w:after="0"/>
        <w:ind w:left="0"/>
        <w:jc w:val="both"/>
      </w:pPr>
      <w:r>
        <w:rPr>
          <w:rFonts w:ascii="Times New Roman"/>
          <w:b w:val="false"/>
          <w:i w:val="false"/>
          <w:color w:val="000000"/>
          <w:sz w:val="28"/>
        </w:rPr>
        <w:t>
      субсидирование услуг племенных и дистрибьютерных центров по искусственному осеменению маточного поголовья крупного рогатого скота семенем племенных быков-производителей молочных и молочно-мясных пород, а также маточного поголовья овец в крестьянских (фермерских) хозяйствах и сельскохозяйственных кооперативах;</w:t>
      </w:r>
    </w:p>
    <w:bookmarkEnd w:id="39"/>
    <w:bookmarkStart w:name="z46" w:id="40"/>
    <w:p>
      <w:pPr>
        <w:spacing w:after="0"/>
        <w:ind w:left="0"/>
        <w:jc w:val="both"/>
      </w:pPr>
      <w:r>
        <w:rPr>
          <w:rFonts w:ascii="Times New Roman"/>
          <w:b w:val="false"/>
          <w:i w:val="false"/>
          <w:color w:val="000000"/>
          <w:sz w:val="28"/>
        </w:rPr>
        <w:t>
      субсидирование услуг по трансплантации эмбрионов;</w:t>
      </w:r>
    </w:p>
    <w:bookmarkEnd w:id="40"/>
    <w:bookmarkStart w:name="z47" w:id="41"/>
    <w:p>
      <w:pPr>
        <w:spacing w:after="0"/>
        <w:ind w:left="0"/>
        <w:jc w:val="both"/>
      </w:pPr>
      <w:r>
        <w:rPr>
          <w:rFonts w:ascii="Times New Roman"/>
          <w:b w:val="false"/>
          <w:i w:val="false"/>
          <w:color w:val="000000"/>
          <w:sz w:val="28"/>
        </w:rPr>
        <w:t>
      2) на повышение продуктивности и качества продукции животноводства:</w:t>
      </w:r>
    </w:p>
    <w:bookmarkEnd w:id="41"/>
    <w:bookmarkStart w:name="z48" w:id="42"/>
    <w:p>
      <w:pPr>
        <w:spacing w:after="0"/>
        <w:ind w:left="0"/>
        <w:jc w:val="both"/>
      </w:pPr>
      <w:r>
        <w:rPr>
          <w:rFonts w:ascii="Times New Roman"/>
          <w:b w:val="false"/>
          <w:i w:val="false"/>
          <w:color w:val="000000"/>
          <w:sz w:val="28"/>
        </w:rPr>
        <w:t xml:space="preserve">
      удешевление стоимости бычков, реализованных на откорм в откормочные площадки вместимостью не менее 1000 голов единовременно; </w:t>
      </w:r>
    </w:p>
    <w:bookmarkEnd w:id="42"/>
    <w:bookmarkStart w:name="z49" w:id="43"/>
    <w:p>
      <w:pPr>
        <w:spacing w:after="0"/>
        <w:ind w:left="0"/>
        <w:jc w:val="both"/>
      </w:pPr>
      <w:r>
        <w:rPr>
          <w:rFonts w:ascii="Times New Roman"/>
          <w:b w:val="false"/>
          <w:i w:val="false"/>
          <w:color w:val="000000"/>
          <w:sz w:val="28"/>
        </w:rPr>
        <w:t>
      удешевление затрат откорма бычков для откормочных площадок вместимостью не менее 1000 голов единовременно</w:t>
      </w:r>
    </w:p>
    <w:bookmarkEnd w:id="43"/>
    <w:bookmarkStart w:name="z50" w:id="44"/>
    <w:p>
      <w:pPr>
        <w:spacing w:after="0"/>
        <w:ind w:left="0"/>
        <w:jc w:val="both"/>
      </w:pPr>
      <w:r>
        <w:rPr>
          <w:rFonts w:ascii="Times New Roman"/>
          <w:b w:val="false"/>
          <w:i w:val="false"/>
          <w:color w:val="000000"/>
          <w:sz w:val="28"/>
        </w:rPr>
        <w:t>
      удешевление стоимости заготовки говядины мясоперерабатывающими предприятиями, занимающиеся забоем и первичной переработкой мяса крупного рогатого скота;</w:t>
      </w:r>
    </w:p>
    <w:bookmarkEnd w:id="44"/>
    <w:bookmarkStart w:name="z51" w:id="45"/>
    <w:p>
      <w:pPr>
        <w:spacing w:after="0"/>
        <w:ind w:left="0"/>
        <w:jc w:val="both"/>
      </w:pPr>
      <w:r>
        <w:rPr>
          <w:rFonts w:ascii="Times New Roman"/>
          <w:b w:val="false"/>
          <w:i w:val="false"/>
          <w:color w:val="000000"/>
          <w:sz w:val="28"/>
        </w:rPr>
        <w:t>
      удешевление стоимости реализованных ягнят;</w:t>
      </w:r>
    </w:p>
    <w:bookmarkEnd w:id="45"/>
    <w:bookmarkStart w:name="z52" w:id="46"/>
    <w:p>
      <w:pPr>
        <w:spacing w:after="0"/>
        <w:ind w:left="0"/>
        <w:jc w:val="both"/>
      </w:pPr>
      <w:r>
        <w:rPr>
          <w:rFonts w:ascii="Times New Roman"/>
          <w:b w:val="false"/>
          <w:i w:val="false"/>
          <w:color w:val="000000"/>
          <w:sz w:val="28"/>
        </w:rPr>
        <w:t>
      удешевление стоимости производства мяса птицы (мясо бройлерной птицы, мясо индейки, водоплавающей птицы), пищевое яйцо (куриное яйцо), молока (коровье, кобылье, верблюжье), тонкорунной и полутонкорунной шерсти;</w:t>
      </w:r>
    </w:p>
    <w:bookmarkEnd w:id="46"/>
    <w:bookmarkStart w:name="z53" w:id="47"/>
    <w:p>
      <w:pPr>
        <w:spacing w:after="0"/>
        <w:ind w:left="0"/>
        <w:jc w:val="both"/>
      </w:pPr>
      <w:r>
        <w:rPr>
          <w:rFonts w:ascii="Times New Roman"/>
          <w:b w:val="false"/>
          <w:i w:val="false"/>
          <w:color w:val="000000"/>
          <w:sz w:val="28"/>
        </w:rPr>
        <w:t>
      удешевление стоимости затрат на корма маточному поголовью молочного направления.</w:t>
      </w:r>
    </w:p>
    <w:bookmarkEnd w:id="47"/>
    <w:bookmarkStart w:name="z54" w:id="48"/>
    <w:p>
      <w:pPr>
        <w:spacing w:after="0"/>
        <w:ind w:left="0"/>
        <w:jc w:val="both"/>
      </w:pPr>
      <w:r>
        <w:rPr>
          <w:rFonts w:ascii="Times New Roman"/>
          <w:b w:val="false"/>
          <w:i w:val="false"/>
          <w:color w:val="000000"/>
          <w:sz w:val="28"/>
        </w:rPr>
        <w:t xml:space="preserve">
      4. Нормативы субсидий по направлениям субсидирования указаны в </w:t>
      </w:r>
      <w:r>
        <w:rPr>
          <w:rFonts w:ascii="Times New Roman"/>
          <w:b w:val="false"/>
          <w:i w:val="false"/>
          <w:color w:val="000000"/>
          <w:sz w:val="28"/>
        </w:rPr>
        <w:t>приложении 1</w:t>
      </w:r>
      <w:r>
        <w:rPr>
          <w:rFonts w:ascii="Times New Roman"/>
          <w:b w:val="false"/>
          <w:i w:val="false"/>
          <w:color w:val="000000"/>
          <w:sz w:val="28"/>
        </w:rPr>
        <w:t xml:space="preserve"> к настоящим Правилам.</w:t>
      </w:r>
    </w:p>
    <w:bookmarkEnd w:id="48"/>
    <w:bookmarkStart w:name="z55" w:id="49"/>
    <w:p>
      <w:pPr>
        <w:spacing w:after="0"/>
        <w:ind w:left="0"/>
        <w:jc w:val="both"/>
      </w:pPr>
      <w:r>
        <w:rPr>
          <w:rFonts w:ascii="Times New Roman"/>
          <w:b w:val="false"/>
          <w:i w:val="false"/>
          <w:color w:val="000000"/>
          <w:sz w:val="28"/>
        </w:rPr>
        <w:t>
      5. Проект постановления акимата области, городов Астаны и Алматы с объемами субсидий по направлениям субсидирования, пронумеровываются, прошнуровываются, скрепляются печатью и в двух экземплярах предоставляются управлениями сельского хозяйства области (далее – Управление области), городов Астаны и Алматы (далее – Управление города) на одобрение в Министерство сельского хозяйства Республики Казахстан (далее – Министерство) сопроводительным письмом за подписью акима области, городов Астаны и Алматы, в случае его отсутствия лицом, исполняющим его обязанности не позднее 20 января соответствующего года.</w:t>
      </w:r>
    </w:p>
    <w:bookmarkEnd w:id="49"/>
    <w:bookmarkStart w:name="z56" w:id="50"/>
    <w:p>
      <w:pPr>
        <w:spacing w:after="0"/>
        <w:ind w:left="0"/>
        <w:jc w:val="both"/>
      </w:pPr>
      <w:r>
        <w:rPr>
          <w:rFonts w:ascii="Times New Roman"/>
          <w:b w:val="false"/>
          <w:i w:val="false"/>
          <w:color w:val="000000"/>
          <w:sz w:val="28"/>
        </w:rPr>
        <w:t xml:space="preserve">
      Объемы субсидий по направлениям субсидирования определяются согласно приоритетным задачам государственных и правительственных программ. </w:t>
      </w:r>
    </w:p>
    <w:bookmarkEnd w:id="50"/>
    <w:bookmarkStart w:name="z57" w:id="51"/>
    <w:p>
      <w:pPr>
        <w:spacing w:after="0"/>
        <w:ind w:left="0"/>
        <w:jc w:val="both"/>
      </w:pPr>
      <w:r>
        <w:rPr>
          <w:rFonts w:ascii="Times New Roman"/>
          <w:b w:val="false"/>
          <w:i w:val="false"/>
          <w:color w:val="000000"/>
          <w:sz w:val="28"/>
        </w:rPr>
        <w:t xml:space="preserve">
      Министерство в течение пяти рабочих дней рассматривает представленные объемы субсидирования на соответствие целям и показателям государственных и правительственных программ. </w:t>
      </w:r>
    </w:p>
    <w:bookmarkEnd w:id="51"/>
    <w:bookmarkStart w:name="z58" w:id="52"/>
    <w:p>
      <w:pPr>
        <w:spacing w:after="0"/>
        <w:ind w:left="0"/>
        <w:jc w:val="both"/>
      </w:pPr>
      <w:r>
        <w:rPr>
          <w:rFonts w:ascii="Times New Roman"/>
          <w:b w:val="false"/>
          <w:i w:val="false"/>
          <w:color w:val="000000"/>
          <w:sz w:val="28"/>
        </w:rPr>
        <w:t xml:space="preserve">
      В случае положительного решения Министерство возвращает соответствующим сопроводительным письмом один экземпляр объемов субсидирования не позднее 25 января соответствующего года. </w:t>
      </w:r>
    </w:p>
    <w:bookmarkEnd w:id="52"/>
    <w:bookmarkStart w:name="z59" w:id="53"/>
    <w:p>
      <w:pPr>
        <w:spacing w:after="0"/>
        <w:ind w:left="0"/>
        <w:jc w:val="both"/>
      </w:pPr>
      <w:r>
        <w:rPr>
          <w:rFonts w:ascii="Times New Roman"/>
          <w:b w:val="false"/>
          <w:i w:val="false"/>
          <w:color w:val="000000"/>
          <w:sz w:val="28"/>
        </w:rPr>
        <w:t>
      В случае отрицательного решения Министерство письмом с мотивированным обоснованием направляет на доработку оба экземпляра объемов субсидирования не позднее 25 января соответствующего года.</w:t>
      </w:r>
    </w:p>
    <w:bookmarkEnd w:id="53"/>
    <w:bookmarkStart w:name="z60" w:id="54"/>
    <w:p>
      <w:pPr>
        <w:spacing w:after="0"/>
        <w:ind w:left="0"/>
        <w:jc w:val="both"/>
      </w:pPr>
      <w:r>
        <w:rPr>
          <w:rFonts w:ascii="Times New Roman"/>
          <w:b w:val="false"/>
          <w:i w:val="false"/>
          <w:color w:val="000000"/>
          <w:sz w:val="28"/>
        </w:rPr>
        <w:t>
      Доработанные объемы субсидирования в двух экземплярах предоставляется сопроводительным письмом за подписью акима области, города республиканского значения, столицы, в случае его отсутствия лицом, исполняющим его обязанности на повторное согласование в Министерство не позднее 30 января соответствующего года.</w:t>
      </w:r>
    </w:p>
    <w:bookmarkEnd w:id="54"/>
    <w:bookmarkStart w:name="z61" w:id="55"/>
    <w:p>
      <w:pPr>
        <w:spacing w:after="0"/>
        <w:ind w:left="0"/>
        <w:jc w:val="both"/>
      </w:pPr>
      <w:r>
        <w:rPr>
          <w:rFonts w:ascii="Times New Roman"/>
          <w:b w:val="false"/>
          <w:i w:val="false"/>
          <w:color w:val="000000"/>
          <w:sz w:val="28"/>
        </w:rPr>
        <w:t>
      Министерство возвращает соответствующим сопроводительным письмом один экземпляр одобренных объемов субсидирования не позднее 5 февраля соответствующего года.</w:t>
      </w:r>
    </w:p>
    <w:bookmarkEnd w:id="55"/>
    <w:bookmarkStart w:name="z62" w:id="56"/>
    <w:p>
      <w:pPr>
        <w:spacing w:after="0"/>
        <w:ind w:left="0"/>
        <w:jc w:val="both"/>
      </w:pPr>
      <w:r>
        <w:rPr>
          <w:rFonts w:ascii="Times New Roman"/>
          <w:b w:val="false"/>
          <w:i w:val="false"/>
          <w:color w:val="000000"/>
          <w:sz w:val="28"/>
        </w:rPr>
        <w:t>
      Объемы субсидий в течение месяца после ведения в действие настоящих Правил и в последующем ежегодно, не позднее 5 февраля утверждаются постановлением акимата области, городов Астаны и Алматы.</w:t>
      </w:r>
    </w:p>
    <w:bookmarkEnd w:id="56"/>
    <w:bookmarkStart w:name="z63" w:id="57"/>
    <w:p>
      <w:pPr>
        <w:spacing w:after="0"/>
        <w:ind w:left="0"/>
        <w:jc w:val="both"/>
      </w:pPr>
      <w:r>
        <w:rPr>
          <w:rFonts w:ascii="Times New Roman"/>
          <w:b w:val="false"/>
          <w:i w:val="false"/>
          <w:color w:val="000000"/>
          <w:sz w:val="28"/>
        </w:rPr>
        <w:t>
      После утверждения постановления, акимат области, городов Астаны и Алматы в течение двух рабочих дней размещает его на своем официальном интернет-ресурсе.</w:t>
      </w:r>
    </w:p>
    <w:bookmarkEnd w:id="57"/>
    <w:bookmarkStart w:name="z64" w:id="58"/>
    <w:p>
      <w:pPr>
        <w:spacing w:after="0"/>
        <w:ind w:left="0"/>
        <w:jc w:val="both"/>
      </w:pPr>
      <w:r>
        <w:rPr>
          <w:rFonts w:ascii="Times New Roman"/>
          <w:b w:val="false"/>
          <w:i w:val="false"/>
          <w:color w:val="000000"/>
          <w:sz w:val="28"/>
        </w:rPr>
        <w:t xml:space="preserve">
      После размещения постановления на интернет-ресурсе, Министерство сверяет объемы субсидий на предмет соответствия их ранее одобренному варианту. В случае выявления несоответствия, Министерство уведомляет акимат области, городов Астаны и Алматы о необходимости приведения в соответствие с одобренным вариантом объемов субсидирования. </w:t>
      </w:r>
    </w:p>
    <w:bookmarkEnd w:id="58"/>
    <w:bookmarkStart w:name="z65" w:id="59"/>
    <w:p>
      <w:pPr>
        <w:spacing w:after="0"/>
        <w:ind w:left="0"/>
        <w:jc w:val="both"/>
      </w:pPr>
      <w:r>
        <w:rPr>
          <w:rFonts w:ascii="Times New Roman"/>
          <w:b w:val="false"/>
          <w:i w:val="false"/>
          <w:color w:val="000000"/>
          <w:sz w:val="28"/>
        </w:rPr>
        <w:t>
      6. Субсидированию не подлежат:</w:t>
      </w:r>
    </w:p>
    <w:bookmarkEnd w:id="59"/>
    <w:bookmarkStart w:name="z66" w:id="60"/>
    <w:p>
      <w:pPr>
        <w:spacing w:after="0"/>
        <w:ind w:left="0"/>
        <w:jc w:val="both"/>
      </w:pPr>
      <w:r>
        <w:rPr>
          <w:rFonts w:ascii="Times New Roman"/>
          <w:b w:val="false"/>
          <w:i w:val="false"/>
          <w:color w:val="000000"/>
          <w:sz w:val="28"/>
        </w:rPr>
        <w:t xml:space="preserve">
      1) приобретение племенных или чистопородных животных, племенной продукции (материала), ранее просубсидированных на удешевление стоимости при приобретении, приобретенных по бартеру в счет взаиморасчетов или используемых не для воспроизводственных целей; </w:t>
      </w:r>
    </w:p>
    <w:bookmarkEnd w:id="60"/>
    <w:bookmarkStart w:name="z67" w:id="61"/>
    <w:p>
      <w:pPr>
        <w:spacing w:after="0"/>
        <w:ind w:left="0"/>
        <w:jc w:val="both"/>
      </w:pPr>
      <w:r>
        <w:rPr>
          <w:rFonts w:ascii="Times New Roman"/>
          <w:b w:val="false"/>
          <w:i w:val="false"/>
          <w:color w:val="000000"/>
          <w:sz w:val="28"/>
        </w:rPr>
        <w:t>
      2) приобретенные отечественные племенные животные, фактическая стоимость которых не превышает утвержденный норматив минимум в два раза;</w:t>
      </w:r>
    </w:p>
    <w:bookmarkEnd w:id="61"/>
    <w:bookmarkStart w:name="z68" w:id="62"/>
    <w:p>
      <w:pPr>
        <w:spacing w:after="0"/>
        <w:ind w:left="0"/>
        <w:jc w:val="both"/>
      </w:pPr>
      <w:r>
        <w:rPr>
          <w:rFonts w:ascii="Times New Roman"/>
          <w:b w:val="false"/>
          <w:i w:val="false"/>
          <w:color w:val="000000"/>
          <w:sz w:val="28"/>
        </w:rPr>
        <w:t>
      3) селекционная и племенная работа с животными и пчелосемьями, просубсидированными в текущем году по направлению субсидирования за ведение селекционной и племенной работы за текущий случной сезон;</w:t>
      </w:r>
    </w:p>
    <w:bookmarkEnd w:id="62"/>
    <w:bookmarkStart w:name="z69" w:id="63"/>
    <w:p>
      <w:pPr>
        <w:spacing w:after="0"/>
        <w:ind w:left="0"/>
        <w:jc w:val="both"/>
      </w:pPr>
      <w:r>
        <w:rPr>
          <w:rFonts w:ascii="Times New Roman"/>
          <w:b w:val="false"/>
          <w:i w:val="false"/>
          <w:color w:val="000000"/>
          <w:sz w:val="28"/>
        </w:rPr>
        <w:t>
      4) племенные быки-производители мясных, молочных и молочно-мясных пород/племенных баранов-производителей, используемых для воспроизводства в стадах/отарах, просубсидированные в текущем году по направлению содержания племенных быков-производителей/племенных баранов-производителей;</w:t>
      </w:r>
    </w:p>
    <w:bookmarkEnd w:id="63"/>
    <w:bookmarkStart w:name="z70" w:id="64"/>
    <w:p>
      <w:pPr>
        <w:spacing w:after="0"/>
        <w:ind w:left="0"/>
        <w:jc w:val="both"/>
      </w:pPr>
      <w:r>
        <w:rPr>
          <w:rFonts w:ascii="Times New Roman"/>
          <w:b w:val="false"/>
          <w:i w:val="false"/>
          <w:color w:val="000000"/>
          <w:sz w:val="28"/>
        </w:rPr>
        <w:t>
      5) племенные бараны-производители, на удешевление стоимости при приобретении, в случае предоставления операторами в аренду для воспроизводства товарной отары;</w:t>
      </w:r>
    </w:p>
    <w:bookmarkEnd w:id="64"/>
    <w:bookmarkStart w:name="z71" w:id="65"/>
    <w:p>
      <w:pPr>
        <w:spacing w:after="0"/>
        <w:ind w:left="0"/>
        <w:jc w:val="both"/>
      </w:pPr>
      <w:r>
        <w:rPr>
          <w:rFonts w:ascii="Times New Roman"/>
          <w:b w:val="false"/>
          <w:i w:val="false"/>
          <w:color w:val="000000"/>
          <w:sz w:val="28"/>
        </w:rPr>
        <w:t>
      6) семя племенных быков-производителей молочных и молочно-мясных пород на удешевление стоимости приобретения, использованных при оказании услуг по искусственному осеменению маточного поголовья крупного рогатого скота племенными и дистрибьютерными центрами;</w:t>
      </w:r>
    </w:p>
    <w:bookmarkEnd w:id="65"/>
    <w:bookmarkStart w:name="z72" w:id="66"/>
    <w:p>
      <w:pPr>
        <w:spacing w:after="0"/>
        <w:ind w:left="0"/>
        <w:jc w:val="both"/>
      </w:pPr>
      <w:r>
        <w:rPr>
          <w:rFonts w:ascii="Times New Roman"/>
          <w:b w:val="false"/>
          <w:i w:val="false"/>
          <w:color w:val="000000"/>
          <w:sz w:val="28"/>
        </w:rPr>
        <w:t>
      7) бычки, на удешевление затрат при откорме, полученные не в результате породного преобразования (за исключением бычков, реализованных молочно-товарными фермами);</w:t>
      </w:r>
    </w:p>
    <w:bookmarkEnd w:id="66"/>
    <w:bookmarkStart w:name="z73" w:id="67"/>
    <w:p>
      <w:pPr>
        <w:spacing w:after="0"/>
        <w:ind w:left="0"/>
        <w:jc w:val="both"/>
      </w:pPr>
      <w:r>
        <w:rPr>
          <w:rFonts w:ascii="Times New Roman"/>
          <w:b w:val="false"/>
          <w:i w:val="false"/>
          <w:color w:val="000000"/>
          <w:sz w:val="28"/>
        </w:rPr>
        <w:t>
      8) продукция животноводства, приобретенная товаропроизводителями у других физических и юридических лиц для дальнейшей ее перепродажи и (или) переработки, за исключением мясоперерабатывающих предприятий, занимающихся забоем и первичной переработкой мяса крупного рогатого скота;</w:t>
      </w:r>
    </w:p>
    <w:bookmarkEnd w:id="67"/>
    <w:bookmarkStart w:name="z74" w:id="68"/>
    <w:p>
      <w:pPr>
        <w:spacing w:after="0"/>
        <w:ind w:left="0"/>
        <w:jc w:val="both"/>
      </w:pPr>
      <w:r>
        <w:rPr>
          <w:rFonts w:ascii="Times New Roman"/>
          <w:b w:val="false"/>
          <w:i w:val="false"/>
          <w:color w:val="000000"/>
          <w:sz w:val="28"/>
        </w:rPr>
        <w:t>
      9) продукция животноводства, реализованная товаропроизводителями по бартеру, в счет взаиморасчетов или ранее просубсидированная, за исключением ранее просубсидированной продукции животноводства, закупаемой мясоперерабатывающими предприятиями, занимающихся забоем и первичной переработкой мяса крупного рогатого скота;</w:t>
      </w:r>
    </w:p>
    <w:bookmarkEnd w:id="68"/>
    <w:bookmarkStart w:name="z75" w:id="69"/>
    <w:p>
      <w:pPr>
        <w:spacing w:after="0"/>
        <w:ind w:left="0"/>
        <w:jc w:val="both"/>
      </w:pPr>
      <w:r>
        <w:rPr>
          <w:rFonts w:ascii="Times New Roman"/>
          <w:b w:val="false"/>
          <w:i w:val="false"/>
          <w:color w:val="000000"/>
          <w:sz w:val="28"/>
        </w:rPr>
        <w:t>
      10) животноводческая продукция подворного забоя, а также не прошедшая первичную переработку в убойных цехах (пунктах) и мясоперерабатывающих предприятиях;</w:t>
      </w:r>
    </w:p>
    <w:bookmarkEnd w:id="69"/>
    <w:bookmarkStart w:name="z76" w:id="70"/>
    <w:p>
      <w:pPr>
        <w:spacing w:after="0"/>
        <w:ind w:left="0"/>
        <w:jc w:val="both"/>
      </w:pPr>
      <w:r>
        <w:rPr>
          <w:rFonts w:ascii="Times New Roman"/>
          <w:b w:val="false"/>
          <w:i w:val="false"/>
          <w:color w:val="000000"/>
          <w:sz w:val="28"/>
        </w:rPr>
        <w:t>
      11) продукция животноводства, полученная товаропроизводителями в результате вынужденного санитарного забоя животных, а также продукция и поголовье сельскохозяйственных животных в период осуществления карантинирования по особо опасным и инфекционным заболеваниям по определенному виду животных;</w:t>
      </w:r>
    </w:p>
    <w:bookmarkEnd w:id="70"/>
    <w:bookmarkStart w:name="z77" w:id="71"/>
    <w:p>
      <w:pPr>
        <w:spacing w:after="0"/>
        <w:ind w:left="0"/>
        <w:jc w:val="both"/>
      </w:pPr>
      <w:r>
        <w:rPr>
          <w:rFonts w:ascii="Times New Roman"/>
          <w:b w:val="false"/>
          <w:i w:val="false"/>
          <w:color w:val="000000"/>
          <w:sz w:val="28"/>
        </w:rPr>
        <w:t>
      12) побочная продукция мясного птицеводства – лапки, головы, внутренние органы;</w:t>
      </w:r>
    </w:p>
    <w:bookmarkEnd w:id="71"/>
    <w:bookmarkStart w:name="z78" w:id="72"/>
    <w:p>
      <w:pPr>
        <w:spacing w:after="0"/>
        <w:ind w:left="0"/>
        <w:jc w:val="both"/>
      </w:pPr>
      <w:r>
        <w:rPr>
          <w:rFonts w:ascii="Times New Roman"/>
          <w:b w:val="false"/>
          <w:i w:val="false"/>
          <w:color w:val="000000"/>
          <w:sz w:val="28"/>
        </w:rPr>
        <w:t>
      13) пищевое яйцо, реализованное и (или) переданное для производства яичного порошка;</w:t>
      </w:r>
    </w:p>
    <w:bookmarkEnd w:id="72"/>
    <w:bookmarkStart w:name="z79" w:id="73"/>
    <w:p>
      <w:pPr>
        <w:spacing w:after="0"/>
        <w:ind w:left="0"/>
        <w:jc w:val="both"/>
      </w:pPr>
      <w:r>
        <w:rPr>
          <w:rFonts w:ascii="Times New Roman"/>
          <w:b w:val="false"/>
          <w:i w:val="false"/>
          <w:color w:val="000000"/>
          <w:sz w:val="28"/>
        </w:rPr>
        <w:t>
      14) переработанное молоко, реализованное без упаковки;</w:t>
      </w:r>
    </w:p>
    <w:bookmarkEnd w:id="73"/>
    <w:bookmarkStart w:name="z80" w:id="74"/>
    <w:p>
      <w:pPr>
        <w:spacing w:after="0"/>
        <w:ind w:left="0"/>
        <w:jc w:val="both"/>
      </w:pPr>
      <w:r>
        <w:rPr>
          <w:rFonts w:ascii="Times New Roman"/>
          <w:b w:val="false"/>
          <w:i w:val="false"/>
          <w:color w:val="000000"/>
          <w:sz w:val="28"/>
        </w:rPr>
        <w:t>
      15) бычки, на удешевление стоимости при реализации на откормочные площадки, полученные от племенного маточного поголовья мясных пород.</w:t>
      </w:r>
    </w:p>
    <w:bookmarkEnd w:id="74"/>
    <w:bookmarkStart w:name="z81" w:id="75"/>
    <w:p>
      <w:pPr>
        <w:spacing w:after="0"/>
        <w:ind w:left="0"/>
        <w:jc w:val="both"/>
      </w:pPr>
      <w:r>
        <w:rPr>
          <w:rFonts w:ascii="Times New Roman"/>
          <w:b w:val="false"/>
          <w:i w:val="false"/>
          <w:color w:val="000000"/>
          <w:sz w:val="28"/>
        </w:rPr>
        <w:t>
      7. Ежегодно Отдел сельского хозяйства соответствующего района, города областного значения (далее – Отдел) в срок не позднее пяти календарных дней до начала приема заявок на получение субсидий (далее – заявка) размещает на интернет-ресурсе акимата района, города областного значения объявление о начале приема заявок для субсидирования. Прием заявок начинается с 20 января текущего года.</w:t>
      </w:r>
    </w:p>
    <w:bookmarkEnd w:id="75"/>
    <w:bookmarkStart w:name="z82" w:id="76"/>
    <w:p>
      <w:pPr>
        <w:spacing w:after="0"/>
        <w:ind w:left="0"/>
        <w:jc w:val="both"/>
      </w:pPr>
      <w:r>
        <w:rPr>
          <w:rFonts w:ascii="Times New Roman"/>
          <w:b w:val="false"/>
          <w:i w:val="false"/>
          <w:color w:val="000000"/>
          <w:sz w:val="28"/>
        </w:rPr>
        <w:t xml:space="preserve">
      8. Необходимым условием получения субсидий товаропроизводителями, физическими и юридическими лицами являются соответствие критериям, указанным в </w:t>
      </w:r>
      <w:r>
        <w:rPr>
          <w:rFonts w:ascii="Times New Roman"/>
          <w:b w:val="false"/>
          <w:i w:val="false"/>
          <w:color w:val="000000"/>
          <w:sz w:val="28"/>
        </w:rPr>
        <w:t>приложениях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настоящим Правилам на момент подачи заявки.</w:t>
      </w:r>
    </w:p>
    <w:bookmarkEnd w:id="76"/>
    <w:bookmarkStart w:name="z83" w:id="77"/>
    <w:p>
      <w:pPr>
        <w:spacing w:after="0"/>
        <w:ind w:left="0"/>
        <w:jc w:val="both"/>
      </w:pPr>
      <w:r>
        <w:rPr>
          <w:rFonts w:ascii="Times New Roman"/>
          <w:b w:val="false"/>
          <w:i w:val="false"/>
          <w:color w:val="000000"/>
          <w:sz w:val="28"/>
        </w:rPr>
        <w:t>
      9. Субсидии выплачиваются:</w:t>
      </w:r>
    </w:p>
    <w:bookmarkEnd w:id="77"/>
    <w:bookmarkStart w:name="z84" w:id="78"/>
    <w:p>
      <w:pPr>
        <w:spacing w:after="0"/>
        <w:ind w:left="0"/>
        <w:jc w:val="both"/>
      </w:pPr>
      <w:r>
        <w:rPr>
          <w:rFonts w:ascii="Times New Roman"/>
          <w:b w:val="false"/>
          <w:i w:val="false"/>
          <w:color w:val="000000"/>
          <w:sz w:val="28"/>
        </w:rPr>
        <w:t xml:space="preserve">
      1) за каждое маточное поголовье крупного рогатого скота, овец, свиней и маралов (оленей), вовлеченного в селекционную и племенную работу; за голову племенного быка-производителя мясного, молочного и молочно-мясного породы/племенного барана-производителя, используемого для воспроизводства стада/отары – за случной сезон; </w:t>
      </w:r>
    </w:p>
    <w:bookmarkEnd w:id="78"/>
    <w:bookmarkStart w:name="z85" w:id="79"/>
    <w:p>
      <w:pPr>
        <w:spacing w:after="0"/>
        <w:ind w:left="0"/>
        <w:jc w:val="both"/>
      </w:pPr>
      <w:r>
        <w:rPr>
          <w:rFonts w:ascii="Times New Roman"/>
          <w:b w:val="false"/>
          <w:i w:val="false"/>
          <w:color w:val="000000"/>
          <w:sz w:val="28"/>
        </w:rPr>
        <w:t xml:space="preserve">
      2) за пчелосемью, вовлеченную в селекционную и племенную работу – за сезон; </w:t>
      </w:r>
    </w:p>
    <w:bookmarkEnd w:id="79"/>
    <w:bookmarkStart w:name="z86" w:id="80"/>
    <w:p>
      <w:pPr>
        <w:spacing w:after="0"/>
        <w:ind w:left="0"/>
        <w:jc w:val="both"/>
      </w:pPr>
      <w:r>
        <w:rPr>
          <w:rFonts w:ascii="Times New Roman"/>
          <w:b w:val="false"/>
          <w:i w:val="false"/>
          <w:color w:val="000000"/>
          <w:sz w:val="28"/>
        </w:rPr>
        <w:t xml:space="preserve">
      3) за голову приобретенного племенного и чистопородного животного, племенного суточного молодняка родительской/прародительской формы мясного направления птиц, племенного суточного молодняка финальной формы яичного направления птиц – по факту приобретения (за исключением перечисления субсидий на специальный счет при приобретении крупного рогатого скота); </w:t>
      </w:r>
    </w:p>
    <w:bookmarkEnd w:id="80"/>
    <w:bookmarkStart w:name="z87" w:id="81"/>
    <w:p>
      <w:pPr>
        <w:spacing w:after="0"/>
        <w:ind w:left="0"/>
        <w:jc w:val="both"/>
      </w:pPr>
      <w:r>
        <w:rPr>
          <w:rFonts w:ascii="Times New Roman"/>
          <w:b w:val="false"/>
          <w:i w:val="false"/>
          <w:color w:val="000000"/>
          <w:sz w:val="28"/>
        </w:rPr>
        <w:t>
      4) за голову искусственно осемененного маточного поголовья крупного рогатого скота и овец – по факту осеменения;</w:t>
      </w:r>
    </w:p>
    <w:bookmarkEnd w:id="81"/>
    <w:bookmarkStart w:name="z88" w:id="82"/>
    <w:p>
      <w:pPr>
        <w:spacing w:after="0"/>
        <w:ind w:left="0"/>
        <w:jc w:val="both"/>
      </w:pPr>
      <w:r>
        <w:rPr>
          <w:rFonts w:ascii="Times New Roman"/>
          <w:b w:val="false"/>
          <w:i w:val="false"/>
          <w:color w:val="000000"/>
          <w:sz w:val="28"/>
        </w:rPr>
        <w:t>
      5) за дозу однополого и двуполого семени из расчета расхода две дозы на маточное поголовье, но не более объема потребности на общее маточное поголовье хозяйства – по факту приобретения;</w:t>
      </w:r>
    </w:p>
    <w:bookmarkEnd w:id="82"/>
    <w:bookmarkStart w:name="z89" w:id="83"/>
    <w:p>
      <w:pPr>
        <w:spacing w:after="0"/>
        <w:ind w:left="0"/>
        <w:jc w:val="both"/>
      </w:pPr>
      <w:r>
        <w:rPr>
          <w:rFonts w:ascii="Times New Roman"/>
          <w:b w:val="false"/>
          <w:i w:val="false"/>
          <w:color w:val="000000"/>
          <w:sz w:val="28"/>
        </w:rPr>
        <w:t>
      6) за голову теленка, полученного в результате успешной трансплантации эмбриона – по результатам генетической сертификации;</w:t>
      </w:r>
    </w:p>
    <w:bookmarkEnd w:id="83"/>
    <w:bookmarkStart w:name="z90" w:id="84"/>
    <w:p>
      <w:pPr>
        <w:spacing w:after="0"/>
        <w:ind w:left="0"/>
        <w:jc w:val="both"/>
      </w:pPr>
      <w:r>
        <w:rPr>
          <w:rFonts w:ascii="Times New Roman"/>
          <w:b w:val="false"/>
          <w:i w:val="false"/>
          <w:color w:val="000000"/>
          <w:sz w:val="28"/>
        </w:rPr>
        <w:t xml:space="preserve">
      7) за килограмм живого веса бычка, реализованного на откормочную площадку вместимостью не менее 1000 голов единовременно; за килограмм привеса откормленного бычка, первично переработанного на мясоперерабатывающих предприятиях и (или) убойных цехах (пунктах), имеющие учетные номера, или отправленного в живом виде (приоритет отдается субъектам, продукция которых ориентирована на реализацию за пределы страны); за голову ягненка, реализованного специализированным мясоперерабатывающим предприятиям по убою и разделке ягнятины, или отправленного в живом виде (приоритет отдается субъектам, продукция которых ориентирована на реализацию за пределы страны); за килограмм говядины, полученной на мясокомбинатах, занимающихся забоем и первичной переработкой мяса крупного рогатого скота; за килограмм мяса птицы, молока, тонкой и полутонкой шерсти, реализованной или переработанной на предприятиях (цехах) переработки, имеющих учетные номера; за единицу реализованного пищевого яйца – по факту реализации; </w:t>
      </w:r>
    </w:p>
    <w:bookmarkEnd w:id="84"/>
    <w:bookmarkStart w:name="z91" w:id="85"/>
    <w:p>
      <w:pPr>
        <w:spacing w:after="0"/>
        <w:ind w:left="0"/>
        <w:jc w:val="both"/>
      </w:pPr>
      <w:r>
        <w:rPr>
          <w:rFonts w:ascii="Times New Roman"/>
          <w:b w:val="false"/>
          <w:i w:val="false"/>
          <w:color w:val="000000"/>
          <w:sz w:val="28"/>
        </w:rPr>
        <w:t xml:space="preserve">
      8) за голову маточного поголовья молочного направления – по факту заготовки сена, сенажа/силоса и заготовки/приобретения концентрированных кормов. </w:t>
      </w:r>
    </w:p>
    <w:bookmarkEnd w:id="85"/>
    <w:bookmarkStart w:name="z92" w:id="86"/>
    <w:p>
      <w:pPr>
        <w:spacing w:after="0"/>
        <w:ind w:left="0"/>
        <w:jc w:val="both"/>
      </w:pPr>
      <w:r>
        <w:rPr>
          <w:rFonts w:ascii="Times New Roman"/>
          <w:b w:val="false"/>
          <w:i w:val="false"/>
          <w:color w:val="000000"/>
          <w:sz w:val="28"/>
        </w:rPr>
        <w:t>
      10. В случае нехватки средств для удовлетворения заявок по одному из субсидируемых направлений в полном объеме, включая ранее одобренные, но не профинансированные или частично профинансированные заявки, Управление области, Управление города перераспределяет недостающие средства с направлений, при наличии неосвоенных средств по данным направлениям.</w:t>
      </w:r>
    </w:p>
    <w:bookmarkEnd w:id="86"/>
    <w:bookmarkStart w:name="z93" w:id="87"/>
    <w:p>
      <w:pPr>
        <w:spacing w:after="0"/>
        <w:ind w:left="0"/>
        <w:jc w:val="both"/>
      </w:pPr>
      <w:r>
        <w:rPr>
          <w:rFonts w:ascii="Times New Roman"/>
          <w:b w:val="false"/>
          <w:i w:val="false"/>
          <w:color w:val="000000"/>
          <w:sz w:val="28"/>
        </w:rPr>
        <w:t>
      Неоплаченный остаток субсидий, причитающийся товаропроизводителю, будет выплачиваться ему в приоритетном порядке из средств следующего месяца при их наличии в пределах объемов, утвержденных постановлением акимата области, городов Астаны и Алматы по направлению субсидирования.</w:t>
      </w:r>
    </w:p>
    <w:bookmarkEnd w:id="87"/>
    <w:bookmarkStart w:name="z94" w:id="88"/>
    <w:p>
      <w:pPr>
        <w:spacing w:after="0"/>
        <w:ind w:left="0"/>
        <w:jc w:val="both"/>
      </w:pPr>
      <w:r>
        <w:rPr>
          <w:rFonts w:ascii="Times New Roman"/>
          <w:b w:val="false"/>
          <w:i w:val="false"/>
          <w:color w:val="000000"/>
          <w:sz w:val="28"/>
        </w:rPr>
        <w:t xml:space="preserve">
      11. В случае изменения сумм между направлениями субсидирования в постановление акимата области, городов Астаны и Алматы вносятся соответствующие изменения и (или) дополнения в порядке, предусмотренном </w:t>
      </w:r>
      <w:r>
        <w:rPr>
          <w:rFonts w:ascii="Times New Roman"/>
          <w:b w:val="false"/>
          <w:i w:val="false"/>
          <w:color w:val="000000"/>
          <w:sz w:val="28"/>
        </w:rPr>
        <w:t>пунктом 5</w:t>
      </w:r>
      <w:r>
        <w:rPr>
          <w:rFonts w:ascii="Times New Roman"/>
          <w:b w:val="false"/>
          <w:i w:val="false"/>
          <w:color w:val="000000"/>
          <w:sz w:val="28"/>
        </w:rPr>
        <w:t xml:space="preserve"> настоящих Правил. При этом не допускается сокращение объемов субсидий по приоритетным направлениям согласно целям и показателям государственных и правительственных программ.</w:t>
      </w:r>
    </w:p>
    <w:bookmarkEnd w:id="88"/>
    <w:bookmarkStart w:name="z95" w:id="89"/>
    <w:p>
      <w:pPr>
        <w:spacing w:after="0"/>
        <w:ind w:left="0"/>
        <w:jc w:val="both"/>
      </w:pPr>
      <w:r>
        <w:rPr>
          <w:rFonts w:ascii="Times New Roman"/>
          <w:b w:val="false"/>
          <w:i w:val="false"/>
          <w:color w:val="000000"/>
          <w:sz w:val="28"/>
        </w:rPr>
        <w:t xml:space="preserve">
      12. Управление области, Управление города ежемесячно публикует информацию о результатах рассмотрения заявок физических и юридических лиц на получение субсидий на специальном разделе интернет-ресурса акимата области, городов Астаны и Алматы. </w:t>
      </w:r>
    </w:p>
    <w:bookmarkEnd w:id="89"/>
    <w:bookmarkStart w:name="z96" w:id="90"/>
    <w:p>
      <w:pPr>
        <w:spacing w:after="0"/>
        <w:ind w:left="0"/>
        <w:jc w:val="both"/>
      </w:pPr>
      <w:r>
        <w:rPr>
          <w:rFonts w:ascii="Times New Roman"/>
          <w:b w:val="false"/>
          <w:i w:val="false"/>
          <w:color w:val="000000"/>
          <w:sz w:val="28"/>
        </w:rPr>
        <w:t xml:space="preserve">
      Управление области, Управление города направляет отчет по освоению бюджетных средств ежемесячно в срок до пятого числа месяца, следующего за отчетным по </w:t>
      </w:r>
      <w:r>
        <w:rPr>
          <w:rFonts w:ascii="Times New Roman"/>
          <w:b w:val="false"/>
          <w:i w:val="false"/>
          <w:color w:val="000000"/>
          <w:sz w:val="28"/>
        </w:rPr>
        <w:t>форме 1</w:t>
      </w:r>
      <w:r>
        <w:rPr>
          <w:rFonts w:ascii="Times New Roman"/>
          <w:b w:val="false"/>
          <w:i w:val="false"/>
          <w:color w:val="000000"/>
          <w:sz w:val="28"/>
        </w:rPr>
        <w:t xml:space="preserve">, согласно приложению 4 к настоящим Правилам и ежегодно в срок до 10 января следующего за отчетным годом по </w:t>
      </w:r>
      <w:r>
        <w:rPr>
          <w:rFonts w:ascii="Times New Roman"/>
          <w:b w:val="false"/>
          <w:i w:val="false"/>
          <w:color w:val="000000"/>
          <w:sz w:val="28"/>
        </w:rPr>
        <w:t>форме 2</w:t>
      </w:r>
      <w:r>
        <w:rPr>
          <w:rFonts w:ascii="Times New Roman"/>
          <w:b w:val="false"/>
          <w:i w:val="false"/>
          <w:color w:val="000000"/>
          <w:sz w:val="28"/>
        </w:rPr>
        <w:t>, согласно приложению 4 к настоящим Правилам в Министерство.</w:t>
      </w:r>
    </w:p>
    <w:bookmarkEnd w:id="90"/>
    <w:bookmarkStart w:name="z97" w:id="91"/>
    <w:p>
      <w:pPr>
        <w:spacing w:after="0"/>
        <w:ind w:left="0"/>
        <w:jc w:val="both"/>
      </w:pPr>
      <w:r>
        <w:rPr>
          <w:rFonts w:ascii="Times New Roman"/>
          <w:b w:val="false"/>
          <w:i w:val="false"/>
          <w:color w:val="000000"/>
          <w:sz w:val="28"/>
        </w:rPr>
        <w:t xml:space="preserve">
      13. Министерство осуществляет мониторинг за реализацией акиматами областей, городов Астаны и Алматы субсидирования на развитие племенного животноводства, повышения продуктивности и качества продукции животноводства. По итогам мониторинга Министерством вносится предложение на имя акима области, городов Астаны и Алматы. </w:t>
      </w:r>
    </w:p>
    <w:bookmarkEnd w:id="91"/>
    <w:bookmarkStart w:name="z98" w:id="92"/>
    <w:p>
      <w:pPr>
        <w:spacing w:after="0"/>
        <w:ind w:left="0"/>
        <w:jc w:val="left"/>
      </w:pPr>
      <w:r>
        <w:rPr>
          <w:rFonts w:ascii="Times New Roman"/>
          <w:b/>
          <w:i w:val="false"/>
          <w:color w:val="000000"/>
        </w:rPr>
        <w:t xml:space="preserve"> Глава 2. Порядок получения субсидий по направлению развития племенного животноводства</w:t>
      </w:r>
    </w:p>
    <w:bookmarkEnd w:id="92"/>
    <w:bookmarkStart w:name="z99" w:id="93"/>
    <w:p>
      <w:pPr>
        <w:spacing w:after="0"/>
        <w:ind w:left="0"/>
        <w:jc w:val="both"/>
      </w:pPr>
      <w:r>
        <w:rPr>
          <w:rFonts w:ascii="Times New Roman"/>
          <w:b w:val="false"/>
          <w:i w:val="false"/>
          <w:color w:val="000000"/>
          <w:sz w:val="28"/>
        </w:rPr>
        <w:t xml:space="preserve">
      14. По направлениям субсидирования развития племенного животноводства товаропроизводители подают заявки с момента возникновения оснований для ее подачи и соответствия товаропроизводителя критериям,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по следующим срокам:</w:t>
      </w:r>
    </w:p>
    <w:bookmarkEnd w:id="93"/>
    <w:bookmarkStart w:name="z100" w:id="94"/>
    <w:p>
      <w:pPr>
        <w:spacing w:after="0"/>
        <w:ind w:left="0"/>
        <w:jc w:val="both"/>
      </w:pPr>
      <w:r>
        <w:rPr>
          <w:rFonts w:ascii="Times New Roman"/>
          <w:b w:val="false"/>
          <w:i w:val="false"/>
          <w:color w:val="000000"/>
          <w:sz w:val="28"/>
        </w:rPr>
        <w:t>
      1) удешевление затрат на ведение селекционной и племенной работы с маточным поголовьем крупного рогатого скота, охваченного породным преобразованием, а также пчелосемьями, содержание племенных быков-производителей, используемых для воспроизводства стада – с 15 апреля до 1 октября текущего года;</w:t>
      </w:r>
    </w:p>
    <w:bookmarkEnd w:id="94"/>
    <w:bookmarkStart w:name="z101" w:id="95"/>
    <w:p>
      <w:pPr>
        <w:spacing w:after="0"/>
        <w:ind w:left="0"/>
        <w:jc w:val="both"/>
      </w:pPr>
      <w:r>
        <w:rPr>
          <w:rFonts w:ascii="Times New Roman"/>
          <w:b w:val="false"/>
          <w:i w:val="false"/>
          <w:color w:val="000000"/>
          <w:sz w:val="28"/>
        </w:rPr>
        <w:t>
      2) удешевление затрат на ведение селекционной и племенной работы с маточным поголовьем овец, маралов (оленей), содержание племенных баранов-производителей, используемых для воспроизводства товарной отары – с 1 сентября до 1 декабря текущего года;</w:t>
      </w:r>
    </w:p>
    <w:bookmarkEnd w:id="95"/>
    <w:bookmarkStart w:name="z102" w:id="96"/>
    <w:p>
      <w:pPr>
        <w:spacing w:after="0"/>
        <w:ind w:left="0"/>
        <w:jc w:val="both"/>
      </w:pPr>
      <w:r>
        <w:rPr>
          <w:rFonts w:ascii="Times New Roman"/>
          <w:b w:val="false"/>
          <w:i w:val="false"/>
          <w:color w:val="000000"/>
          <w:sz w:val="28"/>
        </w:rPr>
        <w:t>
      3) субсидирование услуг племенных и дистрибьютерных центров по искусственному осеменению маточного поголовья крупного рогатого скота молочного и молочно-мясного направления, а также овец крестьянских (фермерских) хозяйств и сельскохозяйственных кооперативов, субсидирование услуг по трансплантации эмбрионов – с 1 мая до 1 декабря текущего года;</w:t>
      </w:r>
    </w:p>
    <w:bookmarkEnd w:id="96"/>
    <w:bookmarkStart w:name="z103" w:id="97"/>
    <w:p>
      <w:pPr>
        <w:spacing w:after="0"/>
        <w:ind w:left="0"/>
        <w:jc w:val="both"/>
      </w:pPr>
      <w:r>
        <w:rPr>
          <w:rFonts w:ascii="Times New Roman"/>
          <w:b w:val="false"/>
          <w:i w:val="false"/>
          <w:color w:val="000000"/>
          <w:sz w:val="28"/>
        </w:rPr>
        <w:t xml:space="preserve">
      4) удешевление стоимости приобретения племенных или чистопородных животных у отечественных и зарубежных хозяйств, удешевление затрат на приобретение племенного суточного молодняка родительской/прародительской формы мясного направления и приобретение племенного суточного молодняка финальной формы яичного направления птиц у отечественных и зарубежных хозяйств, удешевление стоимости приобретенной однополой и двуполой семени племенного быка-производителя молочных и молочно-мясных пород, с момента возникновения оснований для подачи заявки прошло не более шести месяцев – с 25 января до 20 декабря текущего года; </w:t>
      </w:r>
    </w:p>
    <w:bookmarkEnd w:id="97"/>
    <w:bookmarkStart w:name="z104" w:id="98"/>
    <w:p>
      <w:pPr>
        <w:spacing w:after="0"/>
        <w:ind w:left="0"/>
        <w:jc w:val="both"/>
      </w:pPr>
      <w:r>
        <w:rPr>
          <w:rFonts w:ascii="Times New Roman"/>
          <w:b w:val="false"/>
          <w:i w:val="false"/>
          <w:color w:val="000000"/>
          <w:sz w:val="28"/>
        </w:rPr>
        <w:t>
      5) ведение селекционной и племенной работы с маточным поголовьем племенного крупного рогатого скота, свиней – с 25 января до 20 декабря текущего года.</w:t>
      </w:r>
    </w:p>
    <w:bookmarkEnd w:id="98"/>
    <w:bookmarkStart w:name="z105" w:id="99"/>
    <w:p>
      <w:pPr>
        <w:spacing w:after="0"/>
        <w:ind w:left="0"/>
        <w:jc w:val="both"/>
      </w:pPr>
      <w:r>
        <w:rPr>
          <w:rFonts w:ascii="Times New Roman"/>
          <w:b w:val="false"/>
          <w:i w:val="false"/>
          <w:color w:val="000000"/>
          <w:sz w:val="28"/>
        </w:rPr>
        <w:t>
      Товаропроизводители обеспечивают соответствие критериям, указанным в приложении 2 к настоящим Правилам в срок:</w:t>
      </w:r>
    </w:p>
    <w:bookmarkEnd w:id="99"/>
    <w:bookmarkStart w:name="z106" w:id="100"/>
    <w:p>
      <w:pPr>
        <w:spacing w:after="0"/>
        <w:ind w:left="0"/>
        <w:jc w:val="both"/>
      </w:pPr>
      <w:r>
        <w:rPr>
          <w:rFonts w:ascii="Times New Roman"/>
          <w:b w:val="false"/>
          <w:i w:val="false"/>
          <w:color w:val="000000"/>
          <w:sz w:val="28"/>
        </w:rPr>
        <w:t>
      1) ведение селекционной и племенной работы с маточным поголовьем крупного рогатого скота, охваченного породным преобразованием – до 1 октября текущего года;</w:t>
      </w:r>
    </w:p>
    <w:bookmarkEnd w:id="100"/>
    <w:bookmarkStart w:name="z107" w:id="101"/>
    <w:p>
      <w:pPr>
        <w:spacing w:after="0"/>
        <w:ind w:left="0"/>
        <w:jc w:val="both"/>
      </w:pPr>
      <w:r>
        <w:rPr>
          <w:rFonts w:ascii="Times New Roman"/>
          <w:b w:val="false"/>
          <w:i w:val="false"/>
          <w:color w:val="000000"/>
          <w:sz w:val="28"/>
        </w:rPr>
        <w:t>
      2) ведение селекционной и племенной работы с маточным поголовьем овец, свиней и маралов (оленей) – до 1 декабря текущего года;</w:t>
      </w:r>
    </w:p>
    <w:bookmarkEnd w:id="101"/>
    <w:bookmarkStart w:name="z108" w:id="102"/>
    <w:p>
      <w:pPr>
        <w:spacing w:after="0"/>
        <w:ind w:left="0"/>
        <w:jc w:val="both"/>
      </w:pPr>
      <w:r>
        <w:rPr>
          <w:rFonts w:ascii="Times New Roman"/>
          <w:b w:val="false"/>
          <w:i w:val="false"/>
          <w:color w:val="000000"/>
          <w:sz w:val="28"/>
        </w:rPr>
        <w:t>
      3) содержание племенных быков-производителей, используемых для воспроизводства стада – до 1 июля текущего года;</w:t>
      </w:r>
    </w:p>
    <w:bookmarkEnd w:id="102"/>
    <w:bookmarkStart w:name="z109" w:id="103"/>
    <w:p>
      <w:pPr>
        <w:spacing w:after="0"/>
        <w:ind w:left="0"/>
        <w:jc w:val="both"/>
      </w:pPr>
      <w:r>
        <w:rPr>
          <w:rFonts w:ascii="Times New Roman"/>
          <w:b w:val="false"/>
          <w:i w:val="false"/>
          <w:color w:val="000000"/>
          <w:sz w:val="28"/>
        </w:rPr>
        <w:t xml:space="preserve">
      4) содержание племенных баранов-производителей, используемых для воспроизводства товарной отары – до 1 декабря текущего года. </w:t>
      </w:r>
    </w:p>
    <w:bookmarkEnd w:id="103"/>
    <w:bookmarkStart w:name="z110" w:id="104"/>
    <w:p>
      <w:pPr>
        <w:spacing w:after="0"/>
        <w:ind w:left="0"/>
        <w:jc w:val="both"/>
      </w:pPr>
      <w:r>
        <w:rPr>
          <w:rFonts w:ascii="Times New Roman"/>
          <w:b w:val="false"/>
          <w:i w:val="false"/>
          <w:color w:val="000000"/>
          <w:sz w:val="28"/>
        </w:rPr>
        <w:t>
      15. Товаропроизводители по направлению развития племенного животноводства по мере возникновения соответствующих оснований направляют заявки по форме, согласно приложению 5 к настоящим Правилам:</w:t>
      </w:r>
    </w:p>
    <w:bookmarkEnd w:id="104"/>
    <w:bookmarkStart w:name="z111" w:id="105"/>
    <w:p>
      <w:pPr>
        <w:spacing w:after="0"/>
        <w:ind w:left="0"/>
        <w:jc w:val="both"/>
      </w:pPr>
      <w:r>
        <w:rPr>
          <w:rFonts w:ascii="Times New Roman"/>
          <w:b w:val="false"/>
          <w:i w:val="false"/>
          <w:color w:val="000000"/>
          <w:sz w:val="28"/>
        </w:rPr>
        <w:t xml:space="preserve">
      1) в бумажном виде через Государственную корпорацию "Правительство для граждан" (далее – Государственная корпорация); </w:t>
      </w:r>
    </w:p>
    <w:bookmarkEnd w:id="105"/>
    <w:bookmarkStart w:name="z112" w:id="106"/>
    <w:p>
      <w:pPr>
        <w:spacing w:after="0"/>
        <w:ind w:left="0"/>
        <w:jc w:val="both"/>
      </w:pPr>
      <w:r>
        <w:rPr>
          <w:rFonts w:ascii="Times New Roman"/>
          <w:b w:val="false"/>
          <w:i w:val="false"/>
          <w:color w:val="000000"/>
          <w:sz w:val="28"/>
        </w:rPr>
        <w:t xml:space="preserve">
      2) в электронном виде посредством веб-портала "электронного правительства" www.egov.kz (далее – портал), интегрированный с информационной базой селекционной и племенной работы (далее – ИАС). </w:t>
      </w:r>
    </w:p>
    <w:bookmarkEnd w:id="106"/>
    <w:bookmarkStart w:name="z113" w:id="107"/>
    <w:p>
      <w:pPr>
        <w:spacing w:after="0"/>
        <w:ind w:left="0"/>
        <w:jc w:val="both"/>
      </w:pPr>
      <w:r>
        <w:rPr>
          <w:rFonts w:ascii="Times New Roman"/>
          <w:b w:val="false"/>
          <w:i w:val="false"/>
          <w:color w:val="000000"/>
          <w:sz w:val="28"/>
        </w:rPr>
        <w:t xml:space="preserve">
      Заявки формируются в ИАС, по результатам обработки внесенных данных в ИАС с учетом критериев, указанных в </w:t>
      </w:r>
      <w:r>
        <w:rPr>
          <w:rFonts w:ascii="Times New Roman"/>
          <w:b w:val="false"/>
          <w:i w:val="false"/>
          <w:color w:val="000000"/>
          <w:sz w:val="28"/>
        </w:rPr>
        <w:t>Приложении 2</w:t>
      </w:r>
      <w:r>
        <w:rPr>
          <w:rFonts w:ascii="Times New Roman"/>
          <w:b w:val="false"/>
          <w:i w:val="false"/>
          <w:color w:val="000000"/>
          <w:sz w:val="28"/>
        </w:rPr>
        <w:t xml:space="preserve"> к настоящим Правилам. ИАС сверяет наличие данных, указанной товаропроизводителем в заявке.</w:t>
      </w:r>
    </w:p>
    <w:bookmarkEnd w:id="107"/>
    <w:bookmarkStart w:name="z114" w:id="108"/>
    <w:p>
      <w:pPr>
        <w:spacing w:after="0"/>
        <w:ind w:left="0"/>
        <w:jc w:val="both"/>
      </w:pPr>
      <w:r>
        <w:rPr>
          <w:rFonts w:ascii="Times New Roman"/>
          <w:b w:val="false"/>
          <w:i w:val="false"/>
          <w:color w:val="000000"/>
          <w:sz w:val="28"/>
        </w:rPr>
        <w:t>
      В случае несоответствия данных товаропроизводителя критериям, указанным в приложении 2 к настоящим Правилам ИАС не формирует заявку.</w:t>
      </w:r>
    </w:p>
    <w:bookmarkEnd w:id="108"/>
    <w:bookmarkStart w:name="z115" w:id="109"/>
    <w:p>
      <w:pPr>
        <w:spacing w:after="0"/>
        <w:ind w:left="0"/>
        <w:jc w:val="both"/>
      </w:pPr>
      <w:r>
        <w:rPr>
          <w:rFonts w:ascii="Times New Roman"/>
          <w:b w:val="false"/>
          <w:i w:val="false"/>
          <w:color w:val="000000"/>
          <w:sz w:val="28"/>
        </w:rPr>
        <w:t>
      Государственная корпорация в течение одного рабочего дня направляет заявку в Отдел.</w:t>
      </w:r>
    </w:p>
    <w:bookmarkEnd w:id="109"/>
    <w:bookmarkStart w:name="z116" w:id="110"/>
    <w:p>
      <w:pPr>
        <w:spacing w:after="0"/>
        <w:ind w:left="0"/>
        <w:jc w:val="both"/>
      </w:pPr>
      <w:r>
        <w:rPr>
          <w:rFonts w:ascii="Times New Roman"/>
          <w:b w:val="false"/>
          <w:i w:val="false"/>
          <w:color w:val="000000"/>
          <w:sz w:val="28"/>
        </w:rPr>
        <w:t xml:space="preserve">
      Электронная заявка, подписанная ЭЦП товаропроизводителя, направляется для обработки в Отдел автоматически. </w:t>
      </w:r>
    </w:p>
    <w:bookmarkEnd w:id="110"/>
    <w:bookmarkStart w:name="z117" w:id="111"/>
    <w:p>
      <w:pPr>
        <w:spacing w:after="0"/>
        <w:ind w:left="0"/>
        <w:jc w:val="both"/>
      </w:pPr>
      <w:r>
        <w:rPr>
          <w:rFonts w:ascii="Times New Roman"/>
          <w:b w:val="false"/>
          <w:i w:val="false"/>
          <w:color w:val="000000"/>
          <w:sz w:val="28"/>
        </w:rPr>
        <w:t>
      Товаропроизводитель подтверждает достоверность представленной информации в заявке и несет ответственность за представление недостоверных сведений в соответствии с законодательством Республики Казахстан.</w:t>
      </w:r>
    </w:p>
    <w:bookmarkEnd w:id="111"/>
    <w:bookmarkStart w:name="z118" w:id="112"/>
    <w:p>
      <w:pPr>
        <w:spacing w:after="0"/>
        <w:ind w:left="0"/>
        <w:jc w:val="both"/>
      </w:pPr>
      <w:r>
        <w:rPr>
          <w:rFonts w:ascii="Times New Roman"/>
          <w:b w:val="false"/>
          <w:i w:val="false"/>
          <w:color w:val="000000"/>
          <w:sz w:val="28"/>
        </w:rPr>
        <w:t xml:space="preserve">
      16. В случае соответствия заявки товаропроизводителя критериям, согласно приложению 2 к настоящим Правилам, Отдел в течение одного рабочего дня направляет заявку посредством ИАС в Управление области, Управление города. </w:t>
      </w:r>
    </w:p>
    <w:bookmarkEnd w:id="112"/>
    <w:bookmarkStart w:name="z119" w:id="113"/>
    <w:p>
      <w:pPr>
        <w:spacing w:after="0"/>
        <w:ind w:left="0"/>
        <w:jc w:val="both"/>
      </w:pPr>
      <w:r>
        <w:rPr>
          <w:rFonts w:ascii="Times New Roman"/>
          <w:b w:val="false"/>
          <w:i w:val="false"/>
          <w:color w:val="000000"/>
          <w:sz w:val="28"/>
        </w:rPr>
        <w:t xml:space="preserve">
      Управление области, Управление города в течение одного рабочего дня после поступления заявки направляет товаропроизводителю уведомление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об одобрении заявки посредством ИАС. </w:t>
      </w:r>
    </w:p>
    <w:bookmarkEnd w:id="113"/>
    <w:bookmarkStart w:name="z120" w:id="114"/>
    <w:p>
      <w:pPr>
        <w:spacing w:after="0"/>
        <w:ind w:left="0"/>
        <w:jc w:val="both"/>
      </w:pPr>
      <w:r>
        <w:rPr>
          <w:rFonts w:ascii="Times New Roman"/>
          <w:b w:val="false"/>
          <w:i w:val="false"/>
          <w:color w:val="000000"/>
          <w:sz w:val="28"/>
        </w:rPr>
        <w:t xml:space="preserve">
      При предоставлении документов через Государственную корпорацию, Управление области, Управление города в указанные сроки направляет в Отдел уведомление об одобрении заявки для дальнейшего направления в Государственную корпорацию. </w:t>
      </w:r>
    </w:p>
    <w:bookmarkEnd w:id="114"/>
    <w:bookmarkStart w:name="z121" w:id="115"/>
    <w:p>
      <w:pPr>
        <w:spacing w:after="0"/>
        <w:ind w:left="0"/>
        <w:jc w:val="both"/>
      </w:pPr>
      <w:r>
        <w:rPr>
          <w:rFonts w:ascii="Times New Roman"/>
          <w:b w:val="false"/>
          <w:i w:val="false"/>
          <w:color w:val="000000"/>
          <w:sz w:val="28"/>
        </w:rPr>
        <w:t>
      При обращении товаропроизводителем в Государственную корпорацию, день приема документов не входит в срок оказания государственной услуги, при этом результат оказания государственной услуги Отделом предоставляется в Государственную корпорацию за день до окончания срока оказания государственной услуги.</w:t>
      </w:r>
    </w:p>
    <w:bookmarkEnd w:id="115"/>
    <w:bookmarkStart w:name="z122" w:id="116"/>
    <w:p>
      <w:pPr>
        <w:spacing w:after="0"/>
        <w:ind w:left="0"/>
        <w:jc w:val="both"/>
      </w:pPr>
      <w:r>
        <w:rPr>
          <w:rFonts w:ascii="Times New Roman"/>
          <w:b w:val="false"/>
          <w:i w:val="false"/>
          <w:color w:val="000000"/>
          <w:sz w:val="28"/>
        </w:rPr>
        <w:t xml:space="preserve">
      17. Управление области, Управление города, в случае наличия средств по месяцу и направлению субсидирования, в течение одного рабочего дня с момента одобрения заявки с учетом хронологии поступления заявок формирует сводный акт по области, городу согласно приложению 8 к настоящим Правилам, и направляет на оплату. </w:t>
      </w:r>
    </w:p>
    <w:bookmarkEnd w:id="116"/>
    <w:bookmarkStart w:name="z123" w:id="117"/>
    <w:p>
      <w:pPr>
        <w:spacing w:after="0"/>
        <w:ind w:left="0"/>
        <w:jc w:val="both"/>
      </w:pPr>
      <w:r>
        <w:rPr>
          <w:rFonts w:ascii="Times New Roman"/>
          <w:b w:val="false"/>
          <w:i w:val="false"/>
          <w:color w:val="000000"/>
          <w:sz w:val="28"/>
        </w:rPr>
        <w:t xml:space="preserve">
      18. Перечисление причитающихся бюджетных субсидий по направлениям на развитие племенного животноводства на банковские счета товаропроизводителей осуществляется Управлением области, Управлением города путем предоставления в территориальное подразделение казначейства реестра счетов к оплате в двух экземплярах и счета к оплате в течение одного рабочего дня, в случае наличия средств по месяцу и регистрации товаропроизводителя в информационной системе Казначейства. </w:t>
      </w:r>
    </w:p>
    <w:bookmarkEnd w:id="117"/>
    <w:bookmarkStart w:name="z124" w:id="118"/>
    <w:p>
      <w:pPr>
        <w:spacing w:after="0"/>
        <w:ind w:left="0"/>
        <w:jc w:val="both"/>
      </w:pPr>
      <w:r>
        <w:rPr>
          <w:rFonts w:ascii="Times New Roman"/>
          <w:b w:val="false"/>
          <w:i w:val="false"/>
          <w:color w:val="000000"/>
          <w:sz w:val="28"/>
        </w:rPr>
        <w:t>
      19. Сведения о полученных субсидиях по направлениям развития племенного животноводства вносятся Управлением области, Управлением города в ИАС в течение пяти рабочих дней со дня выплаты субсидий товаропроизводителям.</w:t>
      </w:r>
    </w:p>
    <w:bookmarkEnd w:id="118"/>
    <w:bookmarkStart w:name="z125" w:id="119"/>
    <w:p>
      <w:pPr>
        <w:spacing w:after="0"/>
        <w:ind w:left="0"/>
        <w:jc w:val="both"/>
      </w:pPr>
      <w:r>
        <w:rPr>
          <w:rFonts w:ascii="Times New Roman"/>
          <w:b w:val="false"/>
          <w:i w:val="false"/>
          <w:color w:val="000000"/>
          <w:sz w:val="28"/>
        </w:rPr>
        <w:t xml:space="preserve">
      20. Товаропроизводители до предоставления заявки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по указанным направлениям субсидирования размещают в ИАС:</w:t>
      </w:r>
    </w:p>
    <w:bookmarkEnd w:id="119"/>
    <w:bookmarkStart w:name="z126" w:id="120"/>
    <w:p>
      <w:pPr>
        <w:spacing w:after="0"/>
        <w:ind w:left="0"/>
        <w:jc w:val="both"/>
      </w:pPr>
      <w:r>
        <w:rPr>
          <w:rFonts w:ascii="Times New Roman"/>
          <w:b w:val="false"/>
          <w:i w:val="false"/>
          <w:color w:val="000000"/>
          <w:sz w:val="28"/>
        </w:rPr>
        <w:t>
      электронную копию справки банка второго уровня или Национального оператора почты о наличии текущего счета (предоставляется один раз или при смене банковского счета);</w:t>
      </w:r>
    </w:p>
    <w:bookmarkEnd w:id="120"/>
    <w:bookmarkStart w:name="z127" w:id="121"/>
    <w:p>
      <w:pPr>
        <w:spacing w:after="0"/>
        <w:ind w:left="0"/>
        <w:jc w:val="both"/>
      </w:pPr>
      <w:r>
        <w:rPr>
          <w:rFonts w:ascii="Times New Roman"/>
          <w:b w:val="false"/>
          <w:i w:val="false"/>
          <w:color w:val="000000"/>
          <w:sz w:val="28"/>
        </w:rPr>
        <w:t xml:space="preserve">
      акт об осеменении маточного поголовья овец по </w:t>
      </w:r>
      <w:r>
        <w:rPr>
          <w:rFonts w:ascii="Times New Roman"/>
          <w:b w:val="false"/>
          <w:i w:val="false"/>
          <w:color w:val="000000"/>
          <w:sz w:val="28"/>
        </w:rPr>
        <w:t>форме 1</w:t>
      </w:r>
      <w:r>
        <w:rPr>
          <w:rFonts w:ascii="Times New Roman"/>
          <w:b w:val="false"/>
          <w:i w:val="false"/>
          <w:color w:val="000000"/>
          <w:sz w:val="28"/>
        </w:rPr>
        <w:t xml:space="preserve">, согласно приложению 9 к настоящим Правилам и акт об осеменении и обследования на стельность осемененного маточного поголовья крупного рогатого скота по </w:t>
      </w:r>
      <w:r>
        <w:rPr>
          <w:rFonts w:ascii="Times New Roman"/>
          <w:b w:val="false"/>
          <w:i w:val="false"/>
          <w:color w:val="000000"/>
          <w:sz w:val="28"/>
        </w:rPr>
        <w:t>форме 2</w:t>
      </w:r>
      <w:r>
        <w:rPr>
          <w:rFonts w:ascii="Times New Roman"/>
          <w:b w:val="false"/>
          <w:i w:val="false"/>
          <w:color w:val="000000"/>
          <w:sz w:val="28"/>
        </w:rPr>
        <w:t>, согласно приложению 9 к настоящим Правилам – при искусственном осеменении маточного поголовья семенем племенных быков-производителей молочных и молочно-мясных пород/овец в крестьянских (фермерских) хозяйствах и сельскохозяйственных кооперативах.</w:t>
      </w:r>
    </w:p>
    <w:bookmarkEnd w:id="121"/>
    <w:bookmarkStart w:name="z128" w:id="122"/>
    <w:p>
      <w:pPr>
        <w:spacing w:after="0"/>
        <w:ind w:left="0"/>
        <w:jc w:val="both"/>
      </w:pPr>
      <w:r>
        <w:rPr>
          <w:rFonts w:ascii="Times New Roman"/>
          <w:b w:val="false"/>
          <w:i w:val="false"/>
          <w:color w:val="000000"/>
          <w:sz w:val="28"/>
        </w:rPr>
        <w:t xml:space="preserve">
      Отдел в соответствии с данными, указанными в протоколе схода жителей населенного пункта по закреплению и использованию племенных быков-производителей,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 формирует общественное стадо с регистрацией маточного поголовья в ИАС, а также с закреплением племенных быков производителей до 1 июля текущего года.</w:t>
      </w:r>
    </w:p>
    <w:bookmarkEnd w:id="122"/>
    <w:bookmarkStart w:name="z129" w:id="123"/>
    <w:p>
      <w:pPr>
        <w:spacing w:after="0"/>
        <w:ind w:left="0"/>
        <w:jc w:val="both"/>
      </w:pPr>
      <w:r>
        <w:rPr>
          <w:rFonts w:ascii="Times New Roman"/>
          <w:b w:val="false"/>
          <w:i w:val="false"/>
          <w:color w:val="000000"/>
          <w:sz w:val="28"/>
        </w:rPr>
        <w:t>
      21. В случае приобретения товаропроизводителем племенного или чистопородного крупного рогатого скота с отсрочкой платежа (с частичной оплатой), в кредит или в лизинг, допускается перечисление бюджетных средств на счет продавца, кредитора или лизингодателя, который указывается в заявке.</w:t>
      </w:r>
    </w:p>
    <w:bookmarkEnd w:id="123"/>
    <w:bookmarkStart w:name="z130" w:id="124"/>
    <w:p>
      <w:pPr>
        <w:spacing w:after="0"/>
        <w:ind w:left="0"/>
        <w:jc w:val="both"/>
      </w:pPr>
      <w:r>
        <w:rPr>
          <w:rFonts w:ascii="Times New Roman"/>
          <w:b w:val="false"/>
          <w:i w:val="false"/>
          <w:color w:val="000000"/>
          <w:sz w:val="28"/>
        </w:rPr>
        <w:t>
      В случае импорта племенного или чистопородного крупного рогатого скота, допускается перечисление субсидий на специальный счет для оплаты за скот, при условии наличия положительного решения кредитного комитета финансового института, кредитного договора/договора лизинга.</w:t>
      </w:r>
    </w:p>
    <w:bookmarkEnd w:id="124"/>
    <w:bookmarkStart w:name="z131" w:id="125"/>
    <w:p>
      <w:pPr>
        <w:spacing w:after="0"/>
        <w:ind w:left="0"/>
        <w:jc w:val="both"/>
      </w:pPr>
      <w:r>
        <w:rPr>
          <w:rFonts w:ascii="Times New Roman"/>
          <w:b w:val="false"/>
          <w:i w:val="false"/>
          <w:color w:val="000000"/>
          <w:sz w:val="28"/>
        </w:rPr>
        <w:t>
      Для получения субсидий на специальный счет, финансовый институт предоставляет в Управление копии положительного решения кредитного комитета финансового института, кредитного договора/договора лизинга, заверенных финансовым институтом. Управление в течение трех рабочих дней перечисляет средства на специальный счет.</w:t>
      </w:r>
    </w:p>
    <w:bookmarkEnd w:id="125"/>
    <w:bookmarkStart w:name="z132" w:id="126"/>
    <w:p>
      <w:pPr>
        <w:spacing w:after="0"/>
        <w:ind w:left="0"/>
        <w:jc w:val="both"/>
      </w:pPr>
      <w:r>
        <w:rPr>
          <w:rFonts w:ascii="Times New Roman"/>
          <w:b w:val="false"/>
          <w:i w:val="false"/>
          <w:color w:val="000000"/>
          <w:sz w:val="28"/>
        </w:rPr>
        <w:t>
      Финансовый институт в течение двух рабочих дней с даты получения средств на специальный счет, перечисляет средства на счет, указанный в кредитном договоре и предоставляет документ о перечислении средств в Управление.</w:t>
      </w:r>
    </w:p>
    <w:bookmarkEnd w:id="126"/>
    <w:bookmarkStart w:name="z133" w:id="127"/>
    <w:p>
      <w:pPr>
        <w:spacing w:after="0"/>
        <w:ind w:left="0"/>
        <w:jc w:val="both"/>
      </w:pPr>
      <w:r>
        <w:rPr>
          <w:rFonts w:ascii="Times New Roman"/>
          <w:b w:val="false"/>
          <w:i w:val="false"/>
          <w:color w:val="000000"/>
          <w:sz w:val="28"/>
        </w:rPr>
        <w:t>
      Товаропроизводитель в течение девяносто календарных дней с момента перечисления субсидий Управлением, обязан предоставить подтверждающие документы по факту импорта племенного или чистопородного крупного рогатого скота в Управление, с регистрацией скота в ИАС.</w:t>
      </w:r>
    </w:p>
    <w:bookmarkEnd w:id="127"/>
    <w:bookmarkStart w:name="z134" w:id="128"/>
    <w:p>
      <w:pPr>
        <w:spacing w:after="0"/>
        <w:ind w:left="0"/>
        <w:jc w:val="left"/>
      </w:pPr>
      <w:r>
        <w:rPr>
          <w:rFonts w:ascii="Times New Roman"/>
          <w:b/>
          <w:i w:val="false"/>
          <w:color w:val="000000"/>
        </w:rPr>
        <w:t xml:space="preserve"> Глава 3. Порядок получения субсидий по направлению повышения продуктивности и качества продукции животноводства</w:t>
      </w:r>
    </w:p>
    <w:bookmarkEnd w:id="128"/>
    <w:bookmarkStart w:name="z135" w:id="129"/>
    <w:p>
      <w:pPr>
        <w:spacing w:after="0"/>
        <w:ind w:left="0"/>
        <w:jc w:val="both"/>
      </w:pPr>
      <w:r>
        <w:rPr>
          <w:rFonts w:ascii="Times New Roman"/>
          <w:b w:val="false"/>
          <w:i w:val="false"/>
          <w:color w:val="000000"/>
          <w:sz w:val="28"/>
        </w:rPr>
        <w:t xml:space="preserve">
      22. Товаропроизводители по направлению повышения продуктивности и качества продукции животноводства подают заявки при соответствии товаропроизводителя критериям,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и в течение месяца с момента реализации продукции и получения оплаты за реализованную продукцию, в сроки с 20 января до 20 декабря текущего года.</w:t>
      </w:r>
    </w:p>
    <w:bookmarkEnd w:id="129"/>
    <w:bookmarkStart w:name="z136" w:id="130"/>
    <w:p>
      <w:pPr>
        <w:spacing w:after="0"/>
        <w:ind w:left="0"/>
        <w:jc w:val="both"/>
      </w:pPr>
      <w:r>
        <w:rPr>
          <w:rFonts w:ascii="Times New Roman"/>
          <w:b w:val="false"/>
          <w:i w:val="false"/>
          <w:color w:val="000000"/>
          <w:sz w:val="28"/>
        </w:rPr>
        <w:t xml:space="preserve">
      Товаропроизводители по направлению повышения продуктивности и качества продукции животноводства, подает заявку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130"/>
    <w:bookmarkStart w:name="z137" w:id="131"/>
    <w:p>
      <w:pPr>
        <w:spacing w:after="0"/>
        <w:ind w:left="0"/>
        <w:jc w:val="both"/>
      </w:pPr>
      <w:r>
        <w:rPr>
          <w:rFonts w:ascii="Times New Roman"/>
          <w:b w:val="false"/>
          <w:i w:val="false"/>
          <w:color w:val="000000"/>
          <w:sz w:val="28"/>
        </w:rPr>
        <w:t>
      1) в бумажном виде через Государственную корпорацию;</w:t>
      </w:r>
    </w:p>
    <w:bookmarkEnd w:id="131"/>
    <w:bookmarkStart w:name="z138" w:id="132"/>
    <w:p>
      <w:pPr>
        <w:spacing w:after="0"/>
        <w:ind w:left="0"/>
        <w:jc w:val="both"/>
      </w:pPr>
      <w:r>
        <w:rPr>
          <w:rFonts w:ascii="Times New Roman"/>
          <w:b w:val="false"/>
          <w:i w:val="false"/>
          <w:color w:val="000000"/>
          <w:sz w:val="28"/>
        </w:rPr>
        <w:t xml:space="preserve">
      2) в электронном виде посредством портала, интегрированный с ИАС. </w:t>
      </w:r>
    </w:p>
    <w:bookmarkEnd w:id="132"/>
    <w:bookmarkStart w:name="z139" w:id="133"/>
    <w:p>
      <w:pPr>
        <w:spacing w:after="0"/>
        <w:ind w:left="0"/>
        <w:jc w:val="both"/>
      </w:pPr>
      <w:r>
        <w:rPr>
          <w:rFonts w:ascii="Times New Roman"/>
          <w:b w:val="false"/>
          <w:i w:val="false"/>
          <w:color w:val="000000"/>
          <w:sz w:val="28"/>
        </w:rPr>
        <w:t>
      Заявки формируются в ИАС, по результатам обработки внесенных данных в ИАС с учетом критериев, указанных в Приложении 3 к настоящим Правилам.</w:t>
      </w:r>
    </w:p>
    <w:bookmarkEnd w:id="133"/>
    <w:bookmarkStart w:name="z140" w:id="134"/>
    <w:p>
      <w:pPr>
        <w:spacing w:after="0"/>
        <w:ind w:left="0"/>
        <w:jc w:val="both"/>
      </w:pPr>
      <w:r>
        <w:rPr>
          <w:rFonts w:ascii="Times New Roman"/>
          <w:b w:val="false"/>
          <w:i w:val="false"/>
          <w:color w:val="000000"/>
          <w:sz w:val="28"/>
        </w:rPr>
        <w:t xml:space="preserve">
      В случае подачи заявки через Государственную корпорацию, товаропроизводитель распечатывает заявку, сформированную в ИАС. </w:t>
      </w:r>
    </w:p>
    <w:bookmarkEnd w:id="134"/>
    <w:bookmarkStart w:name="z141" w:id="135"/>
    <w:p>
      <w:pPr>
        <w:spacing w:after="0"/>
        <w:ind w:left="0"/>
        <w:jc w:val="both"/>
      </w:pPr>
      <w:r>
        <w:rPr>
          <w:rFonts w:ascii="Times New Roman"/>
          <w:b w:val="false"/>
          <w:i w:val="false"/>
          <w:color w:val="000000"/>
          <w:sz w:val="28"/>
        </w:rPr>
        <w:t>
      Государственная корпорация в течение одного рабочего дня направляет заявку в Отдел.</w:t>
      </w:r>
    </w:p>
    <w:bookmarkEnd w:id="135"/>
    <w:bookmarkStart w:name="z142" w:id="136"/>
    <w:p>
      <w:pPr>
        <w:spacing w:after="0"/>
        <w:ind w:left="0"/>
        <w:jc w:val="both"/>
      </w:pPr>
      <w:r>
        <w:rPr>
          <w:rFonts w:ascii="Times New Roman"/>
          <w:b w:val="false"/>
          <w:i w:val="false"/>
          <w:color w:val="000000"/>
          <w:sz w:val="28"/>
        </w:rPr>
        <w:t xml:space="preserve">
      Электронная заявка, подписанная ЭЦП товаропроизводителя, направляется для обработки в Отдел автоматически. </w:t>
      </w:r>
    </w:p>
    <w:bookmarkEnd w:id="136"/>
    <w:bookmarkStart w:name="z143" w:id="137"/>
    <w:p>
      <w:pPr>
        <w:spacing w:after="0"/>
        <w:ind w:left="0"/>
        <w:jc w:val="both"/>
      </w:pPr>
      <w:r>
        <w:rPr>
          <w:rFonts w:ascii="Times New Roman"/>
          <w:b w:val="false"/>
          <w:i w:val="false"/>
          <w:color w:val="000000"/>
          <w:sz w:val="28"/>
        </w:rPr>
        <w:t>
      Товаропроизводитель подтверждает достоверность представленной информации в заявке и несет ответственность за представление недостоверных сведений в соответствии с законодательством</w:t>
      </w:r>
      <w:r>
        <w:rPr>
          <w:rFonts w:ascii="Times New Roman"/>
          <w:b w:val="false"/>
          <w:i w:val="false"/>
          <w:color w:val="000000"/>
          <w:sz w:val="28"/>
        </w:rPr>
        <w:t xml:space="preserve"> Республики Казахстан</w:t>
      </w:r>
      <w:r>
        <w:rPr>
          <w:rFonts w:ascii="Times New Roman"/>
          <w:b w:val="false"/>
          <w:i w:val="false"/>
          <w:color w:val="000000"/>
          <w:sz w:val="28"/>
        </w:rPr>
        <w:t>.</w:t>
      </w:r>
    </w:p>
    <w:bookmarkEnd w:id="137"/>
    <w:bookmarkStart w:name="z144" w:id="138"/>
    <w:p>
      <w:pPr>
        <w:spacing w:after="0"/>
        <w:ind w:left="0"/>
        <w:jc w:val="both"/>
      </w:pPr>
      <w:r>
        <w:rPr>
          <w:rFonts w:ascii="Times New Roman"/>
          <w:b w:val="false"/>
          <w:i w:val="false"/>
          <w:color w:val="000000"/>
          <w:sz w:val="28"/>
        </w:rPr>
        <w:t>
      23. В целях обеспечения прозрачности получения субсидий, птицефабрики/откормочные площадки вместимостью не менее 1000 голов единовременно/молочно-товарные фермы и сельскохозяйственные кооперативы/мясокомбинаты, осуществляющие забой овец получают заключение специальной комиссии на соответствие их критериям к сельскохозяйственным товаропроизводителям, физическим и юридическим лицам, претендующим на получение субсидий на повышение продуктивности и качества продукции животноводства, установленными в Приложении 3 настоящих Правил. Состав создаваемых на уровне областей, городов Астаны и Алматы комиссий формируется из представителей: региональной палаты предпринимателей НПП "Атамекен", общественного отраслевого союза/ассоциации/республиканские палаты и специалиста Отдела. Процедура формирования и работа комиссии регламентируется решением НПП "Атамекен".</w:t>
      </w:r>
    </w:p>
    <w:bookmarkEnd w:id="138"/>
    <w:bookmarkStart w:name="z145" w:id="139"/>
    <w:p>
      <w:pPr>
        <w:spacing w:after="0"/>
        <w:ind w:left="0"/>
        <w:jc w:val="both"/>
      </w:pPr>
      <w:r>
        <w:rPr>
          <w:rFonts w:ascii="Times New Roman"/>
          <w:b w:val="false"/>
          <w:i w:val="false"/>
          <w:color w:val="000000"/>
          <w:sz w:val="28"/>
        </w:rPr>
        <w:t xml:space="preserve">
      24. Специальная комиссия сверяет наличие соответствующей инфраструктуры предприятий и выдает заключение по форме согласно </w:t>
      </w:r>
      <w:r>
        <w:rPr>
          <w:rFonts w:ascii="Times New Roman"/>
          <w:b w:val="false"/>
          <w:i w:val="false"/>
          <w:color w:val="000000"/>
          <w:sz w:val="28"/>
        </w:rPr>
        <w:t>приложения 6</w:t>
      </w:r>
      <w:r>
        <w:rPr>
          <w:rFonts w:ascii="Times New Roman"/>
          <w:b w:val="false"/>
          <w:i w:val="false"/>
          <w:color w:val="000000"/>
          <w:sz w:val="28"/>
        </w:rPr>
        <w:t xml:space="preserve"> к настоящим Правилам, сканированная копия, которой размещается в ИАС. Информация о соответствии/несоответствии, указанная в заключении вносится в ИАС.</w:t>
      </w:r>
    </w:p>
    <w:bookmarkEnd w:id="139"/>
    <w:bookmarkStart w:name="z146" w:id="140"/>
    <w:p>
      <w:pPr>
        <w:spacing w:after="0"/>
        <w:ind w:left="0"/>
        <w:jc w:val="both"/>
      </w:pPr>
      <w:r>
        <w:rPr>
          <w:rFonts w:ascii="Times New Roman"/>
          <w:b w:val="false"/>
          <w:i w:val="false"/>
          <w:color w:val="000000"/>
          <w:sz w:val="28"/>
        </w:rPr>
        <w:t>
      Определение соответствия товаропроизводителей критериям осуществляется в течение пяти рабочих дней на безвозмездной основе на основании письменного уведомления товаропроизводителя в региональную палату предпринимателей НПП "Атамекен". Срок рассмотрения может быть продлен на не более 5 рабочих дней, по согласованию с товаропроизводителем.</w:t>
      </w:r>
    </w:p>
    <w:bookmarkEnd w:id="140"/>
    <w:bookmarkStart w:name="z147" w:id="141"/>
    <w:p>
      <w:pPr>
        <w:spacing w:after="0"/>
        <w:ind w:left="0"/>
        <w:jc w:val="both"/>
      </w:pPr>
      <w:r>
        <w:rPr>
          <w:rFonts w:ascii="Times New Roman"/>
          <w:b w:val="false"/>
          <w:i w:val="false"/>
          <w:color w:val="000000"/>
          <w:sz w:val="28"/>
        </w:rPr>
        <w:t>
      Сверка соответствия товаропроизводителей критериям специальной комиссией осуществляется один раз в три года, либо при изменении критерий и требований, установленных настоящими Правилами.</w:t>
      </w:r>
    </w:p>
    <w:bookmarkEnd w:id="141"/>
    <w:bookmarkStart w:name="z148" w:id="142"/>
    <w:p>
      <w:pPr>
        <w:spacing w:after="0"/>
        <w:ind w:left="0"/>
        <w:jc w:val="both"/>
      </w:pPr>
      <w:r>
        <w:rPr>
          <w:rFonts w:ascii="Times New Roman"/>
          <w:b w:val="false"/>
          <w:i w:val="false"/>
          <w:color w:val="000000"/>
          <w:sz w:val="28"/>
        </w:rPr>
        <w:t>
      25. Отдел осуществляет сверку товаропроизводителей, подавших заявку на субсидирование животноводческой продукции, со списком товаропроизводителей, по которым осуществляется карантинирование по особо</w:t>
      </w:r>
      <w:r>
        <w:rPr>
          <w:rFonts w:ascii="Times New Roman"/>
          <w:b w:val="false"/>
          <w:i w:val="false"/>
          <w:color w:val="000000"/>
          <w:sz w:val="28"/>
        </w:rPr>
        <w:t xml:space="preserve"> опасным </w:t>
      </w:r>
      <w:r>
        <w:rPr>
          <w:rFonts w:ascii="Times New Roman"/>
          <w:b w:val="false"/>
          <w:i w:val="false"/>
          <w:color w:val="000000"/>
          <w:sz w:val="28"/>
        </w:rPr>
        <w:t>и инфекционным заболеваниям по соответствующим видам сельскохозяйственных животных, представленной Отделом ветеринарии района, городов республиканского и областного значения при наличии таковых.</w:t>
      </w:r>
    </w:p>
    <w:bookmarkEnd w:id="142"/>
    <w:bookmarkStart w:name="z149" w:id="143"/>
    <w:p>
      <w:pPr>
        <w:spacing w:after="0"/>
        <w:ind w:left="0"/>
        <w:jc w:val="both"/>
      </w:pPr>
      <w:r>
        <w:rPr>
          <w:rFonts w:ascii="Times New Roman"/>
          <w:b w:val="false"/>
          <w:i w:val="false"/>
          <w:color w:val="000000"/>
          <w:sz w:val="28"/>
        </w:rPr>
        <w:t xml:space="preserve">
      26. Отдел в течение одного рабочего дня с момента получения заявки сверяет заявку товаропроизводителя на предмет соответствия, указанным условиям в </w:t>
      </w:r>
      <w:r>
        <w:rPr>
          <w:rFonts w:ascii="Times New Roman"/>
          <w:b w:val="false"/>
          <w:i w:val="false"/>
          <w:color w:val="000000"/>
          <w:sz w:val="28"/>
        </w:rPr>
        <w:t>пунктах 6</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настоящих Правил, а также осуществляет сверку данных, указанных в заявке с прикрепленными в ИАС документами. </w:t>
      </w:r>
    </w:p>
    <w:bookmarkEnd w:id="143"/>
    <w:bookmarkStart w:name="z150" w:id="144"/>
    <w:p>
      <w:pPr>
        <w:spacing w:after="0"/>
        <w:ind w:left="0"/>
        <w:jc w:val="both"/>
      </w:pPr>
      <w:r>
        <w:rPr>
          <w:rFonts w:ascii="Times New Roman"/>
          <w:b w:val="false"/>
          <w:i w:val="false"/>
          <w:color w:val="000000"/>
          <w:sz w:val="28"/>
        </w:rPr>
        <w:t>
      При соответствии указанных данных, заявка направляется в течение указанного срока в Управление области, Управление города посредством ИАС.</w:t>
      </w:r>
    </w:p>
    <w:bookmarkEnd w:id="144"/>
    <w:bookmarkStart w:name="z151" w:id="145"/>
    <w:p>
      <w:pPr>
        <w:spacing w:after="0"/>
        <w:ind w:left="0"/>
        <w:jc w:val="both"/>
      </w:pPr>
      <w:r>
        <w:rPr>
          <w:rFonts w:ascii="Times New Roman"/>
          <w:b w:val="false"/>
          <w:i w:val="false"/>
          <w:color w:val="000000"/>
          <w:sz w:val="28"/>
        </w:rPr>
        <w:t xml:space="preserve">
      В случае выявления несоответствия условиям, указанным в пунктах 6 и 8 настоящих Правил и информации, указанной в заявке с информацией в прикрепленных документах, Отдел в течение указанного срока направляет товаропроизводителю уведомление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с указанием причин отказа в бумажном виде через Государственную корпорацию либо в электронном виде посредством ИАС.</w:t>
      </w:r>
    </w:p>
    <w:bookmarkEnd w:id="145"/>
    <w:bookmarkStart w:name="z152" w:id="146"/>
    <w:p>
      <w:pPr>
        <w:spacing w:after="0"/>
        <w:ind w:left="0"/>
        <w:jc w:val="both"/>
      </w:pPr>
      <w:r>
        <w:rPr>
          <w:rFonts w:ascii="Times New Roman"/>
          <w:b w:val="false"/>
          <w:i w:val="false"/>
          <w:color w:val="000000"/>
          <w:sz w:val="28"/>
        </w:rPr>
        <w:t>
      Прикрепленные документы хранятся в ИАС в течение одного года.</w:t>
      </w:r>
    </w:p>
    <w:bookmarkEnd w:id="146"/>
    <w:bookmarkStart w:name="z153" w:id="147"/>
    <w:p>
      <w:pPr>
        <w:spacing w:after="0"/>
        <w:ind w:left="0"/>
        <w:jc w:val="both"/>
      </w:pPr>
      <w:r>
        <w:rPr>
          <w:rFonts w:ascii="Times New Roman"/>
          <w:b w:val="false"/>
          <w:i w:val="false"/>
          <w:color w:val="000000"/>
          <w:sz w:val="28"/>
        </w:rPr>
        <w:t xml:space="preserve">
      27. Управление области, Управление города в течение одного рабочего дня после поступления заявки направляет товаропроизводителю уведомление по форме, согласно приложению 7 к настоящим Правилам об одобрении заявки посредством ИАС. </w:t>
      </w:r>
    </w:p>
    <w:bookmarkEnd w:id="147"/>
    <w:bookmarkStart w:name="z154" w:id="148"/>
    <w:p>
      <w:pPr>
        <w:spacing w:after="0"/>
        <w:ind w:left="0"/>
        <w:jc w:val="both"/>
      </w:pPr>
      <w:r>
        <w:rPr>
          <w:rFonts w:ascii="Times New Roman"/>
          <w:b w:val="false"/>
          <w:i w:val="false"/>
          <w:color w:val="000000"/>
          <w:sz w:val="28"/>
        </w:rPr>
        <w:t xml:space="preserve">
      28. Управление области, Управление города, в случае наличия средств по месяцу и направлению субсидирования, в течение одного рабочего дня с момента одобрения заявки с учетом хронологии поступления заявок формирует сводный акт по области, городу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 и направляет на оплату.</w:t>
      </w:r>
    </w:p>
    <w:bookmarkEnd w:id="148"/>
    <w:bookmarkStart w:name="z155" w:id="149"/>
    <w:p>
      <w:pPr>
        <w:spacing w:after="0"/>
        <w:ind w:left="0"/>
        <w:jc w:val="both"/>
      </w:pPr>
      <w:r>
        <w:rPr>
          <w:rFonts w:ascii="Times New Roman"/>
          <w:b w:val="false"/>
          <w:i w:val="false"/>
          <w:color w:val="000000"/>
          <w:sz w:val="28"/>
        </w:rPr>
        <w:t xml:space="preserve">
      29. Перечисление причитающихся бюджетных субсидий по направлениям повышение продуктивности и качества продукции животноводства на банковские счета товаропроизводителей осуществляется Управлением области, Управлением города путем предоставления в территориальное подразделение казначейства реестра счетов к оплате в двух экземплярах и счета к оплате в течение одного рабочего дня, в случае наличия средств по месяцу и регистрации товаропроизводителя в информационной системе Казначейства. </w:t>
      </w:r>
    </w:p>
    <w:bookmarkEnd w:id="149"/>
    <w:bookmarkStart w:name="z156" w:id="150"/>
    <w:p>
      <w:pPr>
        <w:spacing w:after="0"/>
        <w:ind w:left="0"/>
        <w:jc w:val="both"/>
      </w:pPr>
      <w:r>
        <w:rPr>
          <w:rFonts w:ascii="Times New Roman"/>
          <w:b w:val="false"/>
          <w:i w:val="false"/>
          <w:color w:val="000000"/>
          <w:sz w:val="28"/>
        </w:rPr>
        <w:t>
      30. Сведения о полученных субсидиях по направлениям повышение продуктивности и качества продукции животноводства вносятся Управлением области, Управлением города в ИАС в течение пяти рабочих дней со дня выплаты субсидий товаропроизводителям.</w:t>
      </w:r>
    </w:p>
    <w:bookmarkEnd w:id="150"/>
    <w:bookmarkStart w:name="z157" w:id="151"/>
    <w:p>
      <w:pPr>
        <w:spacing w:after="0"/>
        <w:ind w:left="0"/>
        <w:jc w:val="both"/>
      </w:pPr>
      <w:r>
        <w:rPr>
          <w:rFonts w:ascii="Times New Roman"/>
          <w:b w:val="false"/>
          <w:i w:val="false"/>
          <w:color w:val="000000"/>
          <w:sz w:val="28"/>
        </w:rPr>
        <w:t xml:space="preserve">
      31. Товаропроизводители до предоставления заявки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по указанным направлениям субсидирования размещают в ИАС электронную копию справки банка второго уровня или Национального оператора почты о наличии текущего счета (предоставляется один раз или при смене банковского счета).</w:t>
      </w:r>
    </w:p>
    <w:bookmarkEnd w:id="151"/>
    <w:bookmarkStart w:name="z158" w:id="152"/>
    <w:p>
      <w:pPr>
        <w:spacing w:after="0"/>
        <w:ind w:left="0"/>
        <w:jc w:val="both"/>
      </w:pPr>
      <w:r>
        <w:rPr>
          <w:rFonts w:ascii="Times New Roman"/>
          <w:b w:val="false"/>
          <w:i w:val="false"/>
          <w:color w:val="000000"/>
          <w:sz w:val="28"/>
        </w:rPr>
        <w:t>
      32. Заявки, одобренные до вступления в силу настоящих Правил, но не проплаченные ввиду отсутствия средств, подлежат к выплате по условиям, действовавших Правил на момент одобрения заявки.</w:t>
      </w:r>
    </w:p>
    <w:bookmarkEnd w:id="1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субсидирования развития</w:t>
            </w:r>
            <w:r>
              <w:br/>
            </w:r>
            <w:r>
              <w:rPr>
                <w:rFonts w:ascii="Times New Roman"/>
                <w:b w:val="false"/>
                <w:i w:val="false"/>
                <w:color w:val="000000"/>
                <w:sz w:val="20"/>
              </w:rPr>
              <w:t>племенного животноводства,</w:t>
            </w:r>
            <w:r>
              <w:br/>
            </w:r>
            <w:r>
              <w:rPr>
                <w:rFonts w:ascii="Times New Roman"/>
                <w:b w:val="false"/>
                <w:i w:val="false"/>
                <w:color w:val="000000"/>
                <w:sz w:val="20"/>
              </w:rPr>
              <w:t>повышения продуктивности и</w:t>
            </w:r>
            <w:r>
              <w:br/>
            </w:r>
            <w:r>
              <w:rPr>
                <w:rFonts w:ascii="Times New Roman"/>
                <w:b w:val="false"/>
                <w:i w:val="false"/>
                <w:color w:val="000000"/>
                <w:sz w:val="20"/>
              </w:rPr>
              <w:t>качества продукции животноводства</w:t>
            </w:r>
          </w:p>
        </w:tc>
      </w:tr>
    </w:tbl>
    <w:bookmarkStart w:name="z160" w:id="153"/>
    <w:p>
      <w:pPr>
        <w:spacing w:after="0"/>
        <w:ind w:left="0"/>
        <w:jc w:val="left"/>
      </w:pPr>
      <w:r>
        <w:rPr>
          <w:rFonts w:ascii="Times New Roman"/>
          <w:b/>
          <w:i w:val="false"/>
          <w:color w:val="000000"/>
        </w:rPr>
        <w:t xml:space="preserve"> Нормативы субсидий</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1"/>
        <w:gridCol w:w="6128"/>
        <w:gridCol w:w="897"/>
        <w:gridCol w:w="3634"/>
      </w:tblGrid>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54"/>
          <w:p>
            <w:pPr>
              <w:spacing w:after="20"/>
              <w:ind w:left="20"/>
              <w:jc w:val="both"/>
            </w:pPr>
            <w:r>
              <w:rPr>
                <w:rFonts w:ascii="Times New Roman"/>
                <w:b w:val="false"/>
                <w:i w:val="false"/>
                <w:color w:val="000000"/>
                <w:sz w:val="20"/>
              </w:rPr>
              <w:t>
№</w:t>
            </w:r>
          </w:p>
          <w:bookmarkEnd w:id="154"/>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субсидирования</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Нормативы субсидий на 1 единицу, тенге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55"/>
          <w:p>
            <w:pPr>
              <w:spacing w:after="0"/>
              <w:ind w:left="0"/>
              <w:jc w:val="both"/>
            </w:pPr>
            <w:r>
              <w:rPr>
                <w:rFonts w:ascii="Times New Roman"/>
                <w:b/>
                <w:i w:val="false"/>
                <w:color w:val="000000"/>
              </w:rPr>
              <w:t xml:space="preserve"> Мясное скотоводство</w:t>
            </w:r>
          </w:p>
          <w:bookmarkEnd w:id="155"/>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56"/>
          <w:p>
            <w:pPr>
              <w:spacing w:after="20"/>
              <w:ind w:left="20"/>
              <w:jc w:val="both"/>
            </w:pPr>
            <w:r>
              <w:rPr>
                <w:rFonts w:ascii="Times New Roman"/>
                <w:b w:val="false"/>
                <w:i w:val="false"/>
                <w:color w:val="000000"/>
                <w:sz w:val="20"/>
              </w:rPr>
              <w:t>
1.</w:t>
            </w:r>
          </w:p>
          <w:bookmarkEnd w:id="156"/>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селекционной и племенной работы: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57"/>
          <w:p>
            <w:pPr>
              <w:spacing w:after="20"/>
              <w:ind w:left="20"/>
              <w:jc w:val="both"/>
            </w:pPr>
            <w:r>
              <w:rPr>
                <w:rFonts w:ascii="Times New Roman"/>
                <w:b w:val="false"/>
                <w:i w:val="false"/>
                <w:color w:val="000000"/>
                <w:sz w:val="20"/>
              </w:rPr>
              <w:t>
1.1</w:t>
            </w:r>
          </w:p>
          <w:bookmarkEnd w:id="157"/>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Товарное маточное поголовье</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голова</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58"/>
          <w:p>
            <w:pPr>
              <w:spacing w:after="20"/>
              <w:ind w:left="20"/>
              <w:jc w:val="both"/>
            </w:pPr>
            <w:r>
              <w:rPr>
                <w:rFonts w:ascii="Times New Roman"/>
                <w:b w:val="false"/>
                <w:i w:val="false"/>
                <w:color w:val="000000"/>
                <w:sz w:val="20"/>
              </w:rPr>
              <w:t>
1.2</w:t>
            </w:r>
          </w:p>
          <w:bookmarkEnd w:id="158"/>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Племенное маточное поголовье*</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голова</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59"/>
          <w:p>
            <w:pPr>
              <w:spacing w:after="20"/>
              <w:ind w:left="20"/>
              <w:jc w:val="both"/>
            </w:pPr>
            <w:r>
              <w:rPr>
                <w:rFonts w:ascii="Times New Roman"/>
                <w:b w:val="false"/>
                <w:i w:val="false"/>
                <w:color w:val="000000"/>
                <w:sz w:val="20"/>
              </w:rPr>
              <w:t>
2.</w:t>
            </w:r>
          </w:p>
          <w:bookmarkEnd w:id="159"/>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племенного быка-производителя мясных пород, используемых для воспроизводства стада</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голова</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60"/>
          <w:p>
            <w:pPr>
              <w:spacing w:after="20"/>
              <w:ind w:left="20"/>
              <w:jc w:val="both"/>
            </w:pPr>
            <w:r>
              <w:rPr>
                <w:rFonts w:ascii="Times New Roman"/>
                <w:b w:val="false"/>
                <w:i w:val="false"/>
                <w:color w:val="000000"/>
                <w:sz w:val="20"/>
              </w:rPr>
              <w:t>
3.</w:t>
            </w:r>
          </w:p>
          <w:bookmarkEnd w:id="160"/>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отечественных племенных быков-производителей мясных пород</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голова</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61"/>
          <w:p>
            <w:pPr>
              <w:spacing w:after="20"/>
              <w:ind w:left="20"/>
              <w:jc w:val="both"/>
            </w:pPr>
            <w:r>
              <w:rPr>
                <w:rFonts w:ascii="Times New Roman"/>
                <w:b w:val="false"/>
                <w:i w:val="false"/>
                <w:color w:val="000000"/>
                <w:sz w:val="20"/>
              </w:rPr>
              <w:t>
4.</w:t>
            </w:r>
          </w:p>
          <w:bookmarkEnd w:id="161"/>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импортного племенного или чистопородного маточного поголовья*</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голова</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225 000</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62"/>
          <w:p>
            <w:pPr>
              <w:spacing w:after="20"/>
              <w:ind w:left="20"/>
              <w:jc w:val="both"/>
            </w:pPr>
            <w:r>
              <w:rPr>
                <w:rFonts w:ascii="Times New Roman"/>
                <w:b w:val="false"/>
                <w:i w:val="false"/>
                <w:color w:val="000000"/>
                <w:sz w:val="20"/>
              </w:rPr>
              <w:t>
5.</w:t>
            </w:r>
          </w:p>
          <w:bookmarkEnd w:id="162"/>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Удешевление стоимости бычков, реализованных на откорм в откормочные площадки вместимостью не менее 1000 голов единовременно</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килограмм живого веса </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63"/>
          <w:p>
            <w:pPr>
              <w:spacing w:after="20"/>
              <w:ind w:left="20"/>
              <w:jc w:val="both"/>
            </w:pPr>
            <w:r>
              <w:rPr>
                <w:rFonts w:ascii="Times New Roman"/>
                <w:b w:val="false"/>
                <w:i w:val="false"/>
                <w:color w:val="000000"/>
                <w:sz w:val="20"/>
              </w:rPr>
              <w:t>
6.</w:t>
            </w:r>
          </w:p>
          <w:bookmarkEnd w:id="163"/>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Удешевление затрат откорма бычков для откормочных площадок вместимостью не менее 1000 голов единовременно</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привеса</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64"/>
          <w:p>
            <w:pPr>
              <w:spacing w:after="20"/>
              <w:ind w:left="20"/>
              <w:jc w:val="both"/>
            </w:pPr>
            <w:r>
              <w:rPr>
                <w:rFonts w:ascii="Times New Roman"/>
                <w:b w:val="false"/>
                <w:i w:val="false"/>
                <w:color w:val="000000"/>
                <w:sz w:val="20"/>
              </w:rPr>
              <w:t>
7.</w:t>
            </w:r>
          </w:p>
          <w:bookmarkEnd w:id="164"/>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Удешевление стоимости заготовки говядины мясоперерабатывающими предприятиями, занимающихся забоем и первичной переработкой мяса крупного рогатого скота</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говядины</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65"/>
          <w:p>
            <w:pPr>
              <w:spacing w:after="0"/>
              <w:ind w:left="0"/>
              <w:jc w:val="both"/>
            </w:pPr>
            <w:r>
              <w:rPr>
                <w:rFonts w:ascii="Times New Roman"/>
                <w:b/>
                <w:i w:val="false"/>
                <w:color w:val="000000"/>
              </w:rPr>
              <w:t xml:space="preserve"> Молочное и молочно-мясное скотоводство</w:t>
            </w:r>
          </w:p>
          <w:bookmarkEnd w:id="165"/>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66"/>
          <w:p>
            <w:pPr>
              <w:spacing w:after="20"/>
              <w:ind w:left="20"/>
              <w:jc w:val="both"/>
            </w:pPr>
            <w:r>
              <w:rPr>
                <w:rFonts w:ascii="Times New Roman"/>
                <w:b w:val="false"/>
                <w:i w:val="false"/>
                <w:color w:val="000000"/>
                <w:sz w:val="20"/>
              </w:rPr>
              <w:t>
1.</w:t>
            </w:r>
          </w:p>
          <w:bookmarkEnd w:id="166"/>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Приобретение семени племенного быка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67"/>
          <w:p>
            <w:pPr>
              <w:spacing w:after="20"/>
              <w:ind w:left="20"/>
              <w:jc w:val="both"/>
            </w:pPr>
            <w:r>
              <w:rPr>
                <w:rFonts w:ascii="Times New Roman"/>
                <w:b w:val="false"/>
                <w:i w:val="false"/>
                <w:color w:val="000000"/>
                <w:sz w:val="20"/>
              </w:rPr>
              <w:t>
1.1</w:t>
            </w:r>
          </w:p>
          <w:bookmarkEnd w:id="167"/>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однополое</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68"/>
          <w:p>
            <w:pPr>
              <w:spacing w:after="20"/>
              <w:ind w:left="20"/>
              <w:jc w:val="both"/>
            </w:pPr>
            <w:r>
              <w:rPr>
                <w:rFonts w:ascii="Times New Roman"/>
                <w:b w:val="false"/>
                <w:i w:val="false"/>
                <w:color w:val="000000"/>
                <w:sz w:val="20"/>
              </w:rPr>
              <w:t>
1.2</w:t>
            </w:r>
          </w:p>
          <w:bookmarkEnd w:id="168"/>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двуполое</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69"/>
          <w:p>
            <w:pPr>
              <w:spacing w:after="20"/>
              <w:ind w:left="20"/>
              <w:jc w:val="both"/>
            </w:pPr>
            <w:r>
              <w:rPr>
                <w:rFonts w:ascii="Times New Roman"/>
                <w:b w:val="false"/>
                <w:i w:val="false"/>
                <w:color w:val="000000"/>
                <w:sz w:val="20"/>
              </w:rPr>
              <w:t>
2.</w:t>
            </w:r>
          </w:p>
          <w:bookmarkEnd w:id="169"/>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племенного маточного поголовья:</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70"/>
          <w:p>
            <w:pPr>
              <w:spacing w:after="20"/>
              <w:ind w:left="20"/>
              <w:jc w:val="both"/>
            </w:pPr>
            <w:r>
              <w:rPr>
                <w:rFonts w:ascii="Times New Roman"/>
                <w:b w:val="false"/>
                <w:i w:val="false"/>
                <w:color w:val="000000"/>
                <w:sz w:val="20"/>
              </w:rPr>
              <w:t>
2.1</w:t>
            </w:r>
          </w:p>
          <w:bookmarkEnd w:id="170"/>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отечественный или импортированный из стран СНГ</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голова</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71"/>
          <w:p>
            <w:pPr>
              <w:spacing w:after="20"/>
              <w:ind w:left="20"/>
              <w:jc w:val="both"/>
            </w:pPr>
            <w:r>
              <w:rPr>
                <w:rFonts w:ascii="Times New Roman"/>
                <w:b w:val="false"/>
                <w:i w:val="false"/>
                <w:color w:val="000000"/>
                <w:sz w:val="20"/>
              </w:rPr>
              <w:t>
2.2</w:t>
            </w:r>
          </w:p>
          <w:bookmarkEnd w:id="171"/>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импортированный из Австралии, США, Канады и Европы*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голова</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225 000</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72"/>
          <w:p>
            <w:pPr>
              <w:spacing w:after="20"/>
              <w:ind w:left="20"/>
              <w:jc w:val="both"/>
            </w:pPr>
            <w:r>
              <w:rPr>
                <w:rFonts w:ascii="Times New Roman"/>
                <w:b w:val="false"/>
                <w:i w:val="false"/>
                <w:color w:val="000000"/>
                <w:sz w:val="20"/>
              </w:rPr>
              <w:t>
3.</w:t>
            </w:r>
          </w:p>
          <w:bookmarkEnd w:id="172"/>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Удешевление стоимости производства молока:</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73"/>
          <w:p>
            <w:pPr>
              <w:spacing w:after="20"/>
              <w:ind w:left="20"/>
              <w:jc w:val="both"/>
            </w:pPr>
            <w:r>
              <w:rPr>
                <w:rFonts w:ascii="Times New Roman"/>
                <w:b w:val="false"/>
                <w:i w:val="false"/>
                <w:color w:val="000000"/>
                <w:sz w:val="20"/>
              </w:rPr>
              <w:t>
3.1</w:t>
            </w:r>
          </w:p>
          <w:bookmarkEnd w:id="173"/>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хозяйства с фуражным маточным поголовьем от 600 голов</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зачетного веса</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74"/>
          <w:p>
            <w:pPr>
              <w:spacing w:after="20"/>
              <w:ind w:left="20"/>
              <w:jc w:val="both"/>
            </w:pPr>
            <w:r>
              <w:rPr>
                <w:rFonts w:ascii="Times New Roman"/>
                <w:b w:val="false"/>
                <w:i w:val="false"/>
                <w:color w:val="000000"/>
                <w:sz w:val="20"/>
              </w:rPr>
              <w:t>
3.2</w:t>
            </w:r>
          </w:p>
          <w:bookmarkEnd w:id="174"/>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хозяйства с фуражным маточным поголовьем от 400 голов</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зачетного веса</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75"/>
          <w:p>
            <w:pPr>
              <w:spacing w:after="20"/>
              <w:ind w:left="20"/>
              <w:jc w:val="both"/>
            </w:pPr>
            <w:r>
              <w:rPr>
                <w:rFonts w:ascii="Times New Roman"/>
                <w:b w:val="false"/>
                <w:i w:val="false"/>
                <w:color w:val="000000"/>
                <w:sz w:val="20"/>
              </w:rPr>
              <w:t>
3.3</w:t>
            </w:r>
          </w:p>
          <w:bookmarkEnd w:id="175"/>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хозяйства с фуражным маточным поголовьем от 50 голов</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зачетного веса</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76"/>
          <w:p>
            <w:pPr>
              <w:spacing w:after="20"/>
              <w:ind w:left="20"/>
              <w:jc w:val="both"/>
            </w:pPr>
            <w:r>
              <w:rPr>
                <w:rFonts w:ascii="Times New Roman"/>
                <w:b w:val="false"/>
                <w:i w:val="false"/>
                <w:color w:val="000000"/>
                <w:sz w:val="20"/>
              </w:rPr>
              <w:t>
3.4</w:t>
            </w:r>
          </w:p>
          <w:bookmarkEnd w:id="176"/>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Сельскохозяйственный кооператив**</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зачетного веса</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77"/>
          <w:p>
            <w:pPr>
              <w:spacing w:after="20"/>
              <w:ind w:left="20"/>
              <w:jc w:val="both"/>
            </w:pPr>
            <w:r>
              <w:rPr>
                <w:rFonts w:ascii="Times New Roman"/>
                <w:b w:val="false"/>
                <w:i w:val="false"/>
                <w:color w:val="000000"/>
                <w:sz w:val="20"/>
              </w:rPr>
              <w:t>
4.</w:t>
            </w:r>
          </w:p>
          <w:bookmarkEnd w:id="177"/>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племенного быка-производителя молочных и молочно-мясных пород, используемых для воспроизводства общественного стада</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голова</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78"/>
          <w:p>
            <w:pPr>
              <w:spacing w:after="20"/>
              <w:ind w:left="20"/>
              <w:jc w:val="both"/>
            </w:pPr>
            <w:r>
              <w:rPr>
                <w:rFonts w:ascii="Times New Roman"/>
                <w:b w:val="false"/>
                <w:i w:val="false"/>
                <w:color w:val="000000"/>
                <w:sz w:val="20"/>
              </w:rPr>
              <w:t>
5.</w:t>
            </w:r>
          </w:p>
          <w:bookmarkEnd w:id="178"/>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искусственного осеменения маточного поголовья крупного рогатого скота в крестьянских (фермерских) хозяйствах и сельскохозяйственных кооперативах</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голова</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79"/>
          <w:p>
            <w:pPr>
              <w:spacing w:after="20"/>
              <w:ind w:left="20"/>
              <w:jc w:val="both"/>
            </w:pPr>
            <w:r>
              <w:rPr>
                <w:rFonts w:ascii="Times New Roman"/>
                <w:b w:val="false"/>
                <w:i w:val="false"/>
                <w:color w:val="000000"/>
                <w:sz w:val="20"/>
              </w:rPr>
              <w:t>
6.</w:t>
            </w:r>
          </w:p>
          <w:bookmarkEnd w:id="179"/>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услуги по трансплантации эмбрионов</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голова</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80"/>
          <w:p>
            <w:pPr>
              <w:spacing w:after="20"/>
              <w:ind w:left="20"/>
              <w:jc w:val="both"/>
            </w:pPr>
            <w:r>
              <w:rPr>
                <w:rFonts w:ascii="Times New Roman"/>
                <w:b w:val="false"/>
                <w:i w:val="false"/>
                <w:color w:val="000000"/>
                <w:sz w:val="20"/>
              </w:rPr>
              <w:t>
7.</w:t>
            </w:r>
          </w:p>
          <w:bookmarkEnd w:id="180"/>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Удешевление стоимости затрат на корма маточному поголовью молочного направления**</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голова</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81"/>
          <w:p>
            <w:pPr>
              <w:spacing w:after="0"/>
              <w:ind w:left="0"/>
              <w:jc w:val="both"/>
            </w:pPr>
            <w:r>
              <w:rPr>
                <w:rFonts w:ascii="Times New Roman"/>
                <w:b/>
                <w:i w:val="false"/>
                <w:color w:val="000000"/>
              </w:rPr>
              <w:t xml:space="preserve"> Мясное птицеводство</w:t>
            </w:r>
          </w:p>
          <w:bookmarkEnd w:id="181"/>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82"/>
          <w:p>
            <w:pPr>
              <w:spacing w:after="20"/>
              <w:ind w:left="20"/>
              <w:jc w:val="both"/>
            </w:pPr>
            <w:r>
              <w:rPr>
                <w:rFonts w:ascii="Times New Roman"/>
                <w:b w:val="false"/>
                <w:i w:val="false"/>
                <w:color w:val="000000"/>
                <w:sz w:val="20"/>
              </w:rPr>
              <w:t>
1.</w:t>
            </w:r>
          </w:p>
          <w:bookmarkEnd w:id="182"/>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племенного суточного молодняка родительской/прародительской формы у отечественных и зарубежных хозяйств</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голова</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83"/>
          <w:p>
            <w:pPr>
              <w:spacing w:after="20"/>
              <w:ind w:left="20"/>
              <w:jc w:val="both"/>
            </w:pPr>
            <w:r>
              <w:rPr>
                <w:rFonts w:ascii="Times New Roman"/>
                <w:b w:val="false"/>
                <w:i w:val="false"/>
                <w:color w:val="000000"/>
                <w:sz w:val="20"/>
              </w:rPr>
              <w:t>
2.</w:t>
            </w:r>
          </w:p>
          <w:bookmarkEnd w:id="18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Удешевление стоимости производства мяса птицы</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84"/>
          <w:p>
            <w:pPr>
              <w:spacing w:after="20"/>
              <w:ind w:left="20"/>
              <w:jc w:val="both"/>
            </w:pPr>
            <w:r>
              <w:rPr>
                <w:rFonts w:ascii="Times New Roman"/>
                <w:b w:val="false"/>
                <w:i w:val="false"/>
                <w:color w:val="000000"/>
                <w:sz w:val="20"/>
              </w:rPr>
              <w:t>
1)</w:t>
            </w:r>
          </w:p>
          <w:bookmarkEnd w:id="184"/>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фактическое производство от 15 000 тонн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85"/>
          <w:p>
            <w:pPr>
              <w:spacing w:after="20"/>
              <w:ind w:left="20"/>
              <w:jc w:val="both"/>
            </w:pPr>
            <w:r>
              <w:rPr>
                <w:rFonts w:ascii="Times New Roman"/>
                <w:b w:val="false"/>
                <w:i w:val="false"/>
                <w:color w:val="000000"/>
                <w:sz w:val="20"/>
              </w:rPr>
              <w:t>
2)</w:t>
            </w:r>
          </w:p>
          <w:bookmarkEnd w:id="185"/>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производство от 10 000 тонн</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86"/>
          <w:p>
            <w:pPr>
              <w:spacing w:after="20"/>
              <w:ind w:left="20"/>
              <w:jc w:val="both"/>
            </w:pPr>
            <w:r>
              <w:rPr>
                <w:rFonts w:ascii="Times New Roman"/>
                <w:b w:val="false"/>
                <w:i w:val="false"/>
                <w:color w:val="000000"/>
                <w:sz w:val="20"/>
              </w:rPr>
              <w:t>
3)</w:t>
            </w:r>
          </w:p>
          <w:bookmarkEnd w:id="186"/>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производство от 5 000 тонн</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87"/>
          <w:p>
            <w:pPr>
              <w:spacing w:after="20"/>
              <w:ind w:left="20"/>
              <w:jc w:val="both"/>
            </w:pPr>
            <w:r>
              <w:rPr>
                <w:rFonts w:ascii="Times New Roman"/>
                <w:b w:val="false"/>
                <w:i w:val="false"/>
                <w:color w:val="000000"/>
                <w:sz w:val="20"/>
              </w:rPr>
              <w:t>
4)</w:t>
            </w:r>
          </w:p>
          <w:bookmarkEnd w:id="187"/>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производство от 2 000 тонн</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88"/>
          <w:p>
            <w:pPr>
              <w:spacing w:after="20"/>
              <w:ind w:left="20"/>
              <w:jc w:val="both"/>
            </w:pPr>
            <w:r>
              <w:rPr>
                <w:rFonts w:ascii="Times New Roman"/>
                <w:b w:val="false"/>
                <w:i w:val="false"/>
                <w:color w:val="000000"/>
                <w:sz w:val="20"/>
              </w:rPr>
              <w:t xml:space="preserve">
3. </w:t>
            </w:r>
          </w:p>
          <w:bookmarkEnd w:id="188"/>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Удешевление стоимости производства индейки</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89"/>
          <w:p>
            <w:pPr>
              <w:spacing w:after="20"/>
              <w:ind w:left="20"/>
              <w:jc w:val="both"/>
            </w:pPr>
            <w:r>
              <w:rPr>
                <w:rFonts w:ascii="Times New Roman"/>
                <w:b w:val="false"/>
                <w:i w:val="false"/>
                <w:color w:val="000000"/>
                <w:sz w:val="20"/>
              </w:rPr>
              <w:t>
4.</w:t>
            </w:r>
          </w:p>
          <w:bookmarkEnd w:id="189"/>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Удешевление стоимости производства мяса водоплавающей птицы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90"/>
          <w:p>
            <w:pPr>
              <w:spacing w:after="0"/>
              <w:ind w:left="0"/>
              <w:jc w:val="both"/>
            </w:pPr>
            <w:r>
              <w:rPr>
                <w:rFonts w:ascii="Times New Roman"/>
                <w:b/>
                <w:i w:val="false"/>
                <w:color w:val="000000"/>
              </w:rPr>
              <w:t xml:space="preserve"> Яичное птицеводство</w:t>
            </w:r>
          </w:p>
          <w:bookmarkEnd w:id="190"/>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91"/>
          <w:p>
            <w:pPr>
              <w:spacing w:after="20"/>
              <w:ind w:left="20"/>
              <w:jc w:val="both"/>
            </w:pPr>
            <w:r>
              <w:rPr>
                <w:rFonts w:ascii="Times New Roman"/>
                <w:b w:val="false"/>
                <w:i w:val="false"/>
                <w:color w:val="000000"/>
                <w:sz w:val="20"/>
              </w:rPr>
              <w:t>
1.</w:t>
            </w:r>
          </w:p>
          <w:bookmarkEnd w:id="191"/>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племенного суточного молодняка птиц финальной формы, полученной в птицефабрике, зарегистрированной в республиканской палате</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голова </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92"/>
          <w:p>
            <w:pPr>
              <w:spacing w:after="20"/>
              <w:ind w:left="20"/>
              <w:jc w:val="both"/>
            </w:pPr>
            <w:r>
              <w:rPr>
                <w:rFonts w:ascii="Times New Roman"/>
                <w:b w:val="false"/>
                <w:i w:val="false"/>
                <w:color w:val="000000"/>
                <w:sz w:val="20"/>
              </w:rPr>
              <w:t>
2.</w:t>
            </w:r>
          </w:p>
          <w:bookmarkEnd w:id="19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Удешевление стоимости производства пищевого яйца</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93"/>
          <w:p>
            <w:pPr>
              <w:spacing w:after="20"/>
              <w:ind w:left="20"/>
              <w:jc w:val="both"/>
            </w:pPr>
            <w:r>
              <w:rPr>
                <w:rFonts w:ascii="Times New Roman"/>
                <w:b w:val="false"/>
                <w:i w:val="false"/>
                <w:color w:val="000000"/>
                <w:sz w:val="20"/>
              </w:rPr>
              <w:t>
1)</w:t>
            </w:r>
          </w:p>
          <w:bookmarkEnd w:id="193"/>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производство от 200 миллионов штук</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94"/>
          <w:p>
            <w:pPr>
              <w:spacing w:after="20"/>
              <w:ind w:left="20"/>
              <w:jc w:val="both"/>
            </w:pPr>
            <w:r>
              <w:rPr>
                <w:rFonts w:ascii="Times New Roman"/>
                <w:b w:val="false"/>
                <w:i w:val="false"/>
                <w:color w:val="000000"/>
                <w:sz w:val="20"/>
              </w:rPr>
              <w:t>
2)</w:t>
            </w:r>
          </w:p>
          <w:bookmarkEnd w:id="194"/>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производство от 150 миллионов штук</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95"/>
          <w:p>
            <w:pPr>
              <w:spacing w:after="20"/>
              <w:ind w:left="20"/>
              <w:jc w:val="both"/>
            </w:pPr>
            <w:r>
              <w:rPr>
                <w:rFonts w:ascii="Times New Roman"/>
                <w:b w:val="false"/>
                <w:i w:val="false"/>
                <w:color w:val="000000"/>
                <w:sz w:val="20"/>
              </w:rPr>
              <w:t>
3)</w:t>
            </w:r>
          </w:p>
          <w:bookmarkEnd w:id="195"/>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производство от 100 миллионов штук</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96"/>
          <w:p>
            <w:pPr>
              <w:spacing w:after="20"/>
              <w:ind w:left="20"/>
              <w:jc w:val="both"/>
            </w:pPr>
            <w:r>
              <w:rPr>
                <w:rFonts w:ascii="Times New Roman"/>
                <w:b w:val="false"/>
                <w:i w:val="false"/>
                <w:color w:val="000000"/>
                <w:sz w:val="20"/>
              </w:rPr>
              <w:t>
4)</w:t>
            </w:r>
          </w:p>
          <w:bookmarkEnd w:id="196"/>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производство от 50 миллионов штук</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97"/>
          <w:p>
            <w:pPr>
              <w:spacing w:after="20"/>
              <w:ind w:left="20"/>
              <w:jc w:val="both"/>
            </w:pPr>
            <w:r>
              <w:rPr>
                <w:rFonts w:ascii="Times New Roman"/>
                <w:b w:val="false"/>
                <w:i w:val="false"/>
                <w:color w:val="000000"/>
                <w:sz w:val="20"/>
              </w:rPr>
              <w:t>
5)</w:t>
            </w:r>
          </w:p>
          <w:bookmarkEnd w:id="197"/>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производство от 20 миллионов штук</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98"/>
          <w:p>
            <w:pPr>
              <w:spacing w:after="0"/>
              <w:ind w:left="0"/>
              <w:jc w:val="both"/>
            </w:pPr>
            <w:r>
              <w:rPr>
                <w:rFonts w:ascii="Times New Roman"/>
                <w:b/>
                <w:i w:val="false"/>
                <w:color w:val="000000"/>
              </w:rPr>
              <w:t xml:space="preserve"> Свиноводство</w:t>
            </w:r>
          </w:p>
          <w:bookmarkEnd w:id="198"/>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99"/>
          <w:p>
            <w:pPr>
              <w:spacing w:after="20"/>
              <w:ind w:left="20"/>
              <w:jc w:val="both"/>
            </w:pPr>
            <w:r>
              <w:rPr>
                <w:rFonts w:ascii="Times New Roman"/>
                <w:b w:val="false"/>
                <w:i w:val="false"/>
                <w:color w:val="000000"/>
                <w:sz w:val="20"/>
              </w:rPr>
              <w:t>
1.</w:t>
            </w:r>
          </w:p>
          <w:bookmarkEnd w:id="199"/>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племенных и чистопородных свиней</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голова</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140 000</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200"/>
          <w:p>
            <w:pPr>
              <w:spacing w:after="20"/>
              <w:ind w:left="20"/>
              <w:jc w:val="both"/>
            </w:pPr>
            <w:r>
              <w:rPr>
                <w:rFonts w:ascii="Times New Roman"/>
                <w:b w:val="false"/>
                <w:i w:val="false"/>
                <w:color w:val="000000"/>
                <w:sz w:val="20"/>
              </w:rPr>
              <w:t>
2.</w:t>
            </w:r>
          </w:p>
          <w:bookmarkEnd w:id="200"/>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селекционной и племенной работы с племенным маточным поголовьем свиней</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голова</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201"/>
          <w:p>
            <w:pPr>
              <w:spacing w:after="0"/>
              <w:ind w:left="0"/>
              <w:jc w:val="both"/>
            </w:pPr>
            <w:r>
              <w:rPr>
                <w:rFonts w:ascii="Times New Roman"/>
                <w:b/>
                <w:i w:val="false"/>
                <w:color w:val="000000"/>
              </w:rPr>
              <w:t xml:space="preserve"> Овцеводство</w:t>
            </w:r>
          </w:p>
          <w:bookmarkEnd w:id="201"/>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202"/>
          <w:p>
            <w:pPr>
              <w:spacing w:after="20"/>
              <w:ind w:left="20"/>
              <w:jc w:val="both"/>
            </w:pPr>
            <w:r>
              <w:rPr>
                <w:rFonts w:ascii="Times New Roman"/>
                <w:b w:val="false"/>
                <w:i w:val="false"/>
                <w:color w:val="000000"/>
                <w:sz w:val="20"/>
              </w:rPr>
              <w:t>
1.</w:t>
            </w:r>
          </w:p>
          <w:bookmarkEnd w:id="202"/>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искусственного осеменения маточного поголовья овец в крестьянских (фермерских) хозяйствах и сельскохозяйственных кооперативах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голова</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203"/>
          <w:p>
            <w:pPr>
              <w:spacing w:after="20"/>
              <w:ind w:left="20"/>
              <w:jc w:val="both"/>
            </w:pPr>
            <w:r>
              <w:rPr>
                <w:rFonts w:ascii="Times New Roman"/>
                <w:b w:val="false"/>
                <w:i w:val="false"/>
                <w:color w:val="000000"/>
                <w:sz w:val="20"/>
              </w:rPr>
              <w:t>
2.</w:t>
            </w:r>
          </w:p>
          <w:bookmarkEnd w:id="20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селекционной и племенной работы</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204"/>
          <w:p>
            <w:pPr>
              <w:spacing w:after="20"/>
              <w:ind w:left="20"/>
              <w:jc w:val="both"/>
            </w:pPr>
            <w:r>
              <w:rPr>
                <w:rFonts w:ascii="Times New Roman"/>
                <w:b w:val="false"/>
                <w:i w:val="false"/>
                <w:color w:val="000000"/>
                <w:sz w:val="20"/>
              </w:rPr>
              <w:t>
2.1</w:t>
            </w:r>
          </w:p>
          <w:bookmarkEnd w:id="204"/>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племенное маточное поголовье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голова</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205"/>
          <w:p>
            <w:pPr>
              <w:spacing w:after="20"/>
              <w:ind w:left="20"/>
              <w:jc w:val="both"/>
            </w:pPr>
            <w:r>
              <w:rPr>
                <w:rFonts w:ascii="Times New Roman"/>
                <w:b w:val="false"/>
                <w:i w:val="false"/>
                <w:color w:val="000000"/>
                <w:sz w:val="20"/>
              </w:rPr>
              <w:t>
2.2</w:t>
            </w:r>
          </w:p>
          <w:bookmarkEnd w:id="205"/>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товарное маточное поголовье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голова</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206"/>
          <w:p>
            <w:pPr>
              <w:spacing w:after="20"/>
              <w:ind w:left="20"/>
              <w:jc w:val="both"/>
            </w:pPr>
            <w:r>
              <w:rPr>
                <w:rFonts w:ascii="Times New Roman"/>
                <w:b w:val="false"/>
                <w:i w:val="false"/>
                <w:color w:val="000000"/>
                <w:sz w:val="20"/>
              </w:rPr>
              <w:t>
3.</w:t>
            </w:r>
          </w:p>
          <w:bookmarkEnd w:id="206"/>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Приобретение племенных баранов-производителей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голова</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207"/>
          <w:p>
            <w:pPr>
              <w:spacing w:after="20"/>
              <w:ind w:left="20"/>
              <w:jc w:val="both"/>
            </w:pPr>
            <w:r>
              <w:rPr>
                <w:rFonts w:ascii="Times New Roman"/>
                <w:b w:val="false"/>
                <w:i w:val="false"/>
                <w:color w:val="000000"/>
                <w:sz w:val="20"/>
              </w:rPr>
              <w:t>
3.1</w:t>
            </w:r>
          </w:p>
          <w:bookmarkEnd w:id="207"/>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племенного маточного поголовья коз**</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голова</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208"/>
          <w:p>
            <w:pPr>
              <w:spacing w:after="20"/>
              <w:ind w:left="20"/>
              <w:jc w:val="both"/>
            </w:pPr>
            <w:r>
              <w:rPr>
                <w:rFonts w:ascii="Times New Roman"/>
                <w:b w:val="false"/>
                <w:i w:val="false"/>
                <w:color w:val="000000"/>
                <w:sz w:val="20"/>
              </w:rPr>
              <w:t xml:space="preserve">
4. </w:t>
            </w:r>
          </w:p>
          <w:bookmarkEnd w:id="208"/>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племенного барана-производителя для воспроизводства товарной отары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голова</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209"/>
          <w:p>
            <w:pPr>
              <w:spacing w:after="20"/>
              <w:ind w:left="20"/>
              <w:jc w:val="both"/>
            </w:pPr>
            <w:r>
              <w:rPr>
                <w:rFonts w:ascii="Times New Roman"/>
                <w:b w:val="false"/>
                <w:i w:val="false"/>
                <w:color w:val="000000"/>
                <w:sz w:val="20"/>
              </w:rPr>
              <w:t>
5.</w:t>
            </w:r>
          </w:p>
          <w:bookmarkEnd w:id="209"/>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Удешевление стоимости реализации ягнят</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голова</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210"/>
          <w:p>
            <w:pPr>
              <w:spacing w:after="20"/>
              <w:ind w:left="20"/>
              <w:jc w:val="both"/>
            </w:pPr>
            <w:r>
              <w:rPr>
                <w:rFonts w:ascii="Times New Roman"/>
                <w:b w:val="false"/>
                <w:i w:val="false"/>
                <w:color w:val="000000"/>
                <w:sz w:val="20"/>
              </w:rPr>
              <w:t>
6.</w:t>
            </w:r>
          </w:p>
          <w:bookmarkEnd w:id="21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Удешевление стоимости тонкой и полутонкой шерсти, реализованной на переработку</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211"/>
          <w:p>
            <w:pPr>
              <w:spacing w:after="20"/>
              <w:ind w:left="20"/>
              <w:jc w:val="both"/>
            </w:pPr>
            <w:r>
              <w:rPr>
                <w:rFonts w:ascii="Times New Roman"/>
                <w:b w:val="false"/>
                <w:i w:val="false"/>
                <w:color w:val="000000"/>
                <w:sz w:val="20"/>
              </w:rPr>
              <w:t>
6.1</w:t>
            </w:r>
          </w:p>
          <w:bookmarkEnd w:id="211"/>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шерсть от 60 качества</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212"/>
          <w:p>
            <w:pPr>
              <w:spacing w:after="20"/>
              <w:ind w:left="20"/>
              <w:jc w:val="both"/>
            </w:pPr>
            <w:r>
              <w:rPr>
                <w:rFonts w:ascii="Times New Roman"/>
                <w:b w:val="false"/>
                <w:i w:val="false"/>
                <w:color w:val="000000"/>
                <w:sz w:val="20"/>
              </w:rPr>
              <w:t>
6.2</w:t>
            </w:r>
          </w:p>
          <w:bookmarkEnd w:id="212"/>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шерсть от 50 качества</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213"/>
          <w:p>
            <w:pPr>
              <w:spacing w:after="0"/>
              <w:ind w:left="0"/>
              <w:jc w:val="both"/>
            </w:pPr>
            <w:r>
              <w:rPr>
                <w:rFonts w:ascii="Times New Roman"/>
                <w:b/>
                <w:i w:val="false"/>
                <w:color w:val="000000"/>
              </w:rPr>
              <w:t xml:space="preserve"> Коневодство</w:t>
            </w:r>
          </w:p>
          <w:bookmarkEnd w:id="213"/>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214"/>
          <w:p>
            <w:pPr>
              <w:spacing w:after="20"/>
              <w:ind w:left="20"/>
              <w:jc w:val="both"/>
            </w:pPr>
            <w:r>
              <w:rPr>
                <w:rFonts w:ascii="Times New Roman"/>
                <w:b w:val="false"/>
                <w:i w:val="false"/>
                <w:color w:val="000000"/>
                <w:sz w:val="20"/>
              </w:rPr>
              <w:t>
1.</w:t>
            </w:r>
          </w:p>
          <w:bookmarkEnd w:id="214"/>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племенных жеребцов</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215"/>
          <w:p>
            <w:pPr>
              <w:spacing w:after="20"/>
              <w:ind w:left="20"/>
              <w:jc w:val="both"/>
            </w:pPr>
            <w:r>
              <w:rPr>
                <w:rFonts w:ascii="Times New Roman"/>
                <w:b w:val="false"/>
                <w:i w:val="false"/>
                <w:color w:val="000000"/>
                <w:sz w:val="20"/>
              </w:rPr>
              <w:t>
2.</w:t>
            </w:r>
          </w:p>
          <w:bookmarkEnd w:id="215"/>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Удешевление стоимости производства и переработки кобыльего молока</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16"/>
          <w:p>
            <w:pPr>
              <w:spacing w:after="0"/>
              <w:ind w:left="0"/>
              <w:jc w:val="both"/>
            </w:pPr>
            <w:r>
              <w:rPr>
                <w:rFonts w:ascii="Times New Roman"/>
                <w:b/>
                <w:i w:val="false"/>
                <w:color w:val="000000"/>
              </w:rPr>
              <w:t xml:space="preserve"> Верблюдоводство</w:t>
            </w:r>
          </w:p>
          <w:bookmarkEnd w:id="216"/>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17"/>
          <w:p>
            <w:pPr>
              <w:spacing w:after="20"/>
              <w:ind w:left="20"/>
              <w:jc w:val="both"/>
            </w:pPr>
            <w:r>
              <w:rPr>
                <w:rFonts w:ascii="Times New Roman"/>
                <w:b w:val="false"/>
                <w:i w:val="false"/>
                <w:color w:val="000000"/>
                <w:sz w:val="20"/>
              </w:rPr>
              <w:t>
1.</w:t>
            </w:r>
          </w:p>
          <w:bookmarkEnd w:id="217"/>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племенных верблюдов-производителей</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18"/>
          <w:p>
            <w:pPr>
              <w:spacing w:after="20"/>
              <w:ind w:left="20"/>
              <w:jc w:val="both"/>
            </w:pPr>
            <w:r>
              <w:rPr>
                <w:rFonts w:ascii="Times New Roman"/>
                <w:b w:val="false"/>
                <w:i w:val="false"/>
                <w:color w:val="000000"/>
                <w:sz w:val="20"/>
              </w:rPr>
              <w:t>
2.</w:t>
            </w:r>
          </w:p>
          <w:bookmarkEnd w:id="218"/>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Удешевление стоимости производства и переработки верблюжьего молока</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19"/>
          <w:p>
            <w:pPr>
              <w:spacing w:after="0"/>
              <w:ind w:left="0"/>
              <w:jc w:val="both"/>
            </w:pPr>
            <w:r>
              <w:rPr>
                <w:rFonts w:ascii="Times New Roman"/>
                <w:b/>
                <w:i w:val="false"/>
                <w:color w:val="000000"/>
              </w:rPr>
              <w:t xml:space="preserve"> Мараловодство (оленеводство)</w:t>
            </w:r>
          </w:p>
          <w:bookmarkEnd w:id="219"/>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20"/>
          <w:p>
            <w:pPr>
              <w:spacing w:after="20"/>
              <w:ind w:left="20"/>
              <w:jc w:val="both"/>
            </w:pPr>
            <w:r>
              <w:rPr>
                <w:rFonts w:ascii="Times New Roman"/>
                <w:b w:val="false"/>
                <w:i w:val="false"/>
                <w:color w:val="000000"/>
                <w:sz w:val="20"/>
              </w:rPr>
              <w:t>
1.</w:t>
            </w:r>
          </w:p>
          <w:bookmarkEnd w:id="220"/>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селекционной и племенной работы с маточным поголовьем**</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21"/>
          <w:p>
            <w:pPr>
              <w:spacing w:after="0"/>
              <w:ind w:left="0"/>
              <w:jc w:val="both"/>
            </w:pPr>
            <w:r>
              <w:rPr>
                <w:rFonts w:ascii="Times New Roman"/>
                <w:b/>
                <w:i w:val="false"/>
                <w:color w:val="000000"/>
              </w:rPr>
              <w:t xml:space="preserve"> Пчеловодство</w:t>
            </w:r>
          </w:p>
          <w:bookmarkEnd w:id="221"/>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22"/>
          <w:p>
            <w:pPr>
              <w:spacing w:after="20"/>
              <w:ind w:left="20"/>
              <w:jc w:val="both"/>
            </w:pPr>
            <w:r>
              <w:rPr>
                <w:rFonts w:ascii="Times New Roman"/>
                <w:b w:val="false"/>
                <w:i w:val="false"/>
                <w:color w:val="000000"/>
                <w:sz w:val="20"/>
              </w:rPr>
              <w:t>
1.</w:t>
            </w:r>
          </w:p>
          <w:bookmarkEnd w:id="222"/>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селекционной и племенной работы с пчелосемьями**</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пчелиная семья</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bl>
    <w:bookmarkStart w:name="z230" w:id="223"/>
    <w:p>
      <w:pPr>
        <w:spacing w:after="0"/>
        <w:ind w:left="0"/>
        <w:jc w:val="both"/>
      </w:pPr>
      <w:r>
        <w:rPr>
          <w:rFonts w:ascii="Times New Roman"/>
          <w:b w:val="false"/>
          <w:i w:val="false"/>
          <w:color w:val="000000"/>
          <w:sz w:val="28"/>
        </w:rPr>
        <w:t>
      Примечание:</w:t>
      </w:r>
    </w:p>
    <w:bookmarkEnd w:id="223"/>
    <w:bookmarkStart w:name="z231" w:id="224"/>
    <w:p>
      <w:pPr>
        <w:spacing w:after="0"/>
        <w:ind w:left="0"/>
        <w:jc w:val="both"/>
      </w:pPr>
      <w:r>
        <w:rPr>
          <w:rFonts w:ascii="Times New Roman"/>
          <w:b w:val="false"/>
          <w:i w:val="false"/>
          <w:color w:val="000000"/>
          <w:sz w:val="28"/>
        </w:rPr>
        <w:t xml:space="preserve">
      * - при выделении дополнительных бюджетных средств из местного бюджета и/или при перераспределении с других бюджетных программ допускается увеличение нормативов субсидирования до 50% от утвержденного норматива по согласованию с Министерством в соответствии с </w:t>
      </w:r>
      <w:r>
        <w:rPr>
          <w:rFonts w:ascii="Times New Roman"/>
          <w:b w:val="false"/>
          <w:i w:val="false"/>
          <w:color w:val="000000"/>
          <w:sz w:val="28"/>
        </w:rPr>
        <w:t>пунктом 5</w:t>
      </w:r>
      <w:r>
        <w:rPr>
          <w:rFonts w:ascii="Times New Roman"/>
          <w:b w:val="false"/>
          <w:i w:val="false"/>
          <w:color w:val="000000"/>
          <w:sz w:val="28"/>
        </w:rPr>
        <w:t xml:space="preserve"> настоящих Правил;</w:t>
      </w:r>
    </w:p>
    <w:bookmarkEnd w:id="224"/>
    <w:bookmarkStart w:name="z232" w:id="225"/>
    <w:p>
      <w:pPr>
        <w:spacing w:after="0"/>
        <w:ind w:left="0"/>
        <w:jc w:val="both"/>
      </w:pPr>
      <w:r>
        <w:rPr>
          <w:rFonts w:ascii="Times New Roman"/>
          <w:b w:val="false"/>
          <w:i w:val="false"/>
          <w:color w:val="000000"/>
          <w:sz w:val="28"/>
        </w:rPr>
        <w:t xml:space="preserve">
      ** - при выделении дополнительных бюджетных средств из местного бюджета. </w:t>
      </w:r>
    </w:p>
    <w:bookmarkEnd w:id="225"/>
    <w:bookmarkStart w:name="z233" w:id="226"/>
    <w:p>
      <w:pPr>
        <w:spacing w:after="0"/>
        <w:ind w:left="0"/>
        <w:jc w:val="both"/>
      </w:pPr>
      <w:r>
        <w:rPr>
          <w:rFonts w:ascii="Times New Roman"/>
          <w:b w:val="false"/>
          <w:i w:val="false"/>
          <w:color w:val="000000"/>
          <w:sz w:val="28"/>
        </w:rPr>
        <w:t xml:space="preserve">
      Приобретение племенных и чистопородных животных всех видов, племенного суточного молодняка родительской/прародительской формы птиц, племенного суточного молодняка финальной формы, полученной в птицефабрике, зарегистрированной в республиканской палате субсидируется до утвержденного норматива, но не более 50% стоимости от его стоимости приобретения. </w:t>
      </w:r>
    </w:p>
    <w:bookmarkEnd w:id="226"/>
    <w:bookmarkStart w:name="z234" w:id="227"/>
    <w:p>
      <w:pPr>
        <w:spacing w:after="0"/>
        <w:ind w:left="0"/>
        <w:jc w:val="both"/>
      </w:pPr>
      <w:r>
        <w:rPr>
          <w:rFonts w:ascii="Times New Roman"/>
          <w:b w:val="false"/>
          <w:i w:val="false"/>
          <w:color w:val="000000"/>
          <w:sz w:val="28"/>
        </w:rPr>
        <w:t>
      Для товаропроизводителей фактическое производство сельскохозяйственной продукции определяется годовыми статистическими данными за прошедший год по форме 24-сх, указанное в заключении специальной комиссии.</w:t>
      </w:r>
    </w:p>
    <w:bookmarkEnd w:id="2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субсидирования развития</w:t>
            </w:r>
            <w:r>
              <w:br/>
            </w:r>
            <w:r>
              <w:rPr>
                <w:rFonts w:ascii="Times New Roman"/>
                <w:b w:val="false"/>
                <w:i w:val="false"/>
                <w:color w:val="000000"/>
                <w:sz w:val="20"/>
              </w:rPr>
              <w:t>племенного животноводства,</w:t>
            </w:r>
            <w:r>
              <w:br/>
            </w:r>
            <w:r>
              <w:rPr>
                <w:rFonts w:ascii="Times New Roman"/>
                <w:b w:val="false"/>
                <w:i w:val="false"/>
                <w:color w:val="000000"/>
                <w:sz w:val="20"/>
              </w:rPr>
              <w:t>повышения продуктивности и</w:t>
            </w:r>
            <w:r>
              <w:br/>
            </w:r>
            <w:r>
              <w:rPr>
                <w:rFonts w:ascii="Times New Roman"/>
                <w:b w:val="false"/>
                <w:i w:val="false"/>
                <w:color w:val="000000"/>
                <w:sz w:val="20"/>
              </w:rPr>
              <w:t>качества продукции животноводства</w:t>
            </w:r>
          </w:p>
        </w:tc>
      </w:tr>
    </w:tbl>
    <w:bookmarkStart w:name="z236" w:id="228"/>
    <w:p>
      <w:pPr>
        <w:spacing w:after="0"/>
        <w:ind w:left="0"/>
        <w:jc w:val="left"/>
      </w:pPr>
      <w:r>
        <w:rPr>
          <w:rFonts w:ascii="Times New Roman"/>
          <w:b/>
          <w:i w:val="false"/>
          <w:color w:val="000000"/>
        </w:rPr>
        <w:t xml:space="preserve"> Критерии к сельскохозяйственным товаропроизводителям, физическим и юридическим лицам, претендующим на получение субсидий на развитие племенного животноводства</w:t>
      </w:r>
    </w:p>
    <w:bookmarkEnd w:id="2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7"/>
        <w:gridCol w:w="3989"/>
        <w:gridCol w:w="7324"/>
      </w:tblGrid>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29"/>
          <w:p>
            <w:pPr>
              <w:spacing w:after="20"/>
              <w:ind w:left="20"/>
              <w:jc w:val="both"/>
            </w:pPr>
            <w:r>
              <w:rPr>
                <w:rFonts w:ascii="Times New Roman"/>
                <w:b w:val="false"/>
                <w:i w:val="false"/>
                <w:color w:val="000000"/>
                <w:sz w:val="20"/>
              </w:rPr>
              <w:t>
№ п/п</w:t>
            </w:r>
          </w:p>
          <w:bookmarkEnd w:id="229"/>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субсидирования</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30"/>
          <w:p>
            <w:pPr>
              <w:spacing w:after="20"/>
              <w:ind w:left="20"/>
              <w:jc w:val="both"/>
            </w:pPr>
            <w:r>
              <w:rPr>
                <w:rFonts w:ascii="Times New Roman"/>
                <w:b w:val="false"/>
                <w:i w:val="false"/>
                <w:color w:val="000000"/>
                <w:sz w:val="20"/>
              </w:rPr>
              <w:t>
1</w:t>
            </w:r>
          </w:p>
          <w:bookmarkEnd w:id="230"/>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31"/>
          <w:p>
            <w:pPr>
              <w:spacing w:after="20"/>
              <w:ind w:left="20"/>
              <w:jc w:val="both"/>
            </w:pPr>
            <w:r>
              <w:rPr>
                <w:rFonts w:ascii="Times New Roman"/>
                <w:b w:val="false"/>
                <w:i w:val="false"/>
                <w:color w:val="000000"/>
                <w:sz w:val="20"/>
              </w:rPr>
              <w:t>
1.</w:t>
            </w:r>
          </w:p>
          <w:bookmarkEnd w:id="231"/>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Ведение селекционной и племенной работы с маточным поголовьем крупного рогатого скота </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идентификационных номеров у всех животных и их регистрация в ИАС на момент подачи заявки.</w:t>
            </w:r>
            <w:r>
              <w:br/>
            </w:r>
            <w:r>
              <w:rPr>
                <w:rFonts w:ascii="Times New Roman"/>
                <w:b w:val="false"/>
                <w:i w:val="false"/>
                <w:color w:val="000000"/>
                <w:sz w:val="20"/>
              </w:rPr>
              <w:t>
2. Для стада с товарным маточным поголовьем - использование в воспроизводстве племенных быков-производителей мясных пород (собственных или на условиях аренды) в соответствии с зоотехническими нормативами:</w:t>
            </w:r>
            <w:r>
              <w:br/>
            </w:r>
            <w:r>
              <w:rPr>
                <w:rFonts w:ascii="Times New Roman"/>
                <w:b w:val="false"/>
                <w:i w:val="false"/>
                <w:color w:val="000000"/>
                <w:sz w:val="20"/>
              </w:rPr>
              <w:t>
1) из расчета не менее одного племенного быка-производителя на двадцать пять голов маточного поголовья;</w:t>
            </w:r>
            <w:r>
              <w:br/>
            </w:r>
            <w:r>
              <w:rPr>
                <w:rFonts w:ascii="Times New Roman"/>
                <w:b w:val="false"/>
                <w:i w:val="false"/>
                <w:color w:val="000000"/>
                <w:sz w:val="20"/>
              </w:rPr>
              <w:t>
2) использование не более двух случных сезонов подряд;</w:t>
            </w:r>
            <w:r>
              <w:br/>
            </w:r>
            <w:r>
              <w:rPr>
                <w:rFonts w:ascii="Times New Roman"/>
                <w:b w:val="false"/>
                <w:i w:val="false"/>
                <w:color w:val="000000"/>
                <w:sz w:val="20"/>
              </w:rPr>
              <w:t>
3) возрастом не менее 12 месяцев на 1 июня текущего года;</w:t>
            </w:r>
            <w:r>
              <w:br/>
            </w:r>
            <w:r>
              <w:rPr>
                <w:rFonts w:ascii="Times New Roman"/>
                <w:b w:val="false"/>
                <w:i w:val="false"/>
                <w:color w:val="000000"/>
                <w:sz w:val="20"/>
              </w:rPr>
              <w:t>
4) ранее не использованных в породном преобразовании.</w:t>
            </w:r>
            <w:r>
              <w:br/>
            </w:r>
            <w:r>
              <w:rPr>
                <w:rFonts w:ascii="Times New Roman"/>
                <w:b w:val="false"/>
                <w:i w:val="false"/>
                <w:color w:val="000000"/>
                <w:sz w:val="20"/>
              </w:rPr>
              <w:t>
3. Для стада с племенным маточным поголовьем мясных пород:</w:t>
            </w:r>
            <w:r>
              <w:br/>
            </w:r>
            <w:r>
              <w:rPr>
                <w:rFonts w:ascii="Times New Roman"/>
                <w:b w:val="false"/>
                <w:i w:val="false"/>
                <w:color w:val="000000"/>
                <w:sz w:val="20"/>
              </w:rPr>
              <w:t>
1) наличие у маточного поголовья статуса племенного животного, присвоенного Республиканской палатой по соответствующей породе;</w:t>
            </w:r>
            <w:r>
              <w:br/>
            </w:r>
            <w:r>
              <w:rPr>
                <w:rFonts w:ascii="Times New Roman"/>
                <w:b w:val="false"/>
                <w:i w:val="false"/>
                <w:color w:val="000000"/>
                <w:sz w:val="20"/>
              </w:rPr>
              <w:t>
2) искусственное осеменение маточного поголовья семенем племенных быков-производителей мясных пород или использование в воспроизводстве племенных быков-производителей первой категории мясных пород.</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32"/>
          <w:p>
            <w:pPr>
              <w:spacing w:after="20"/>
              <w:ind w:left="20"/>
              <w:jc w:val="both"/>
            </w:pPr>
            <w:r>
              <w:rPr>
                <w:rFonts w:ascii="Times New Roman"/>
                <w:b w:val="false"/>
                <w:i w:val="false"/>
                <w:color w:val="000000"/>
                <w:sz w:val="20"/>
              </w:rPr>
              <w:t>
2.</w:t>
            </w:r>
          </w:p>
          <w:bookmarkEnd w:id="232"/>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селекционной и племенной работы с маточным поголовьем овец</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Наличие идентификационных номеров у всех животных и их регистрация в ИАС на момент подачи заявки. </w:t>
            </w:r>
            <w:r>
              <w:br/>
            </w:r>
            <w:r>
              <w:rPr>
                <w:rFonts w:ascii="Times New Roman"/>
                <w:b w:val="false"/>
                <w:i w:val="false"/>
                <w:color w:val="000000"/>
                <w:sz w:val="20"/>
              </w:rPr>
              <w:t>
2. Использование искусственного осеменения маточного поголовья и (или) использование в воспроизводстве и замена на ранее не использованных в породном преобразовании племенных баранов-производителей (собственных или на условиях аренды) в соответствии с зоотехническими нормативами:</w:t>
            </w:r>
            <w:r>
              <w:br/>
            </w:r>
            <w:r>
              <w:rPr>
                <w:rFonts w:ascii="Times New Roman"/>
                <w:b w:val="false"/>
                <w:i w:val="false"/>
                <w:color w:val="000000"/>
                <w:sz w:val="20"/>
              </w:rPr>
              <w:t>
1) не менее одного барана-производителя на двадцать пять голов маточного поголовья при вольной случке и/или не менее одного барана-производителя на триста голов маточного поголовья при искусственном осеменении;</w:t>
            </w:r>
            <w:r>
              <w:br/>
            </w:r>
            <w:r>
              <w:rPr>
                <w:rFonts w:ascii="Times New Roman"/>
                <w:b w:val="false"/>
                <w:i w:val="false"/>
                <w:color w:val="000000"/>
                <w:sz w:val="20"/>
              </w:rPr>
              <w:t>
2) использование барана-производителя не более двух случных сезонов подряд, при аренде барана-производителя – не более одного случного сезона;</w:t>
            </w:r>
            <w:r>
              <w:br/>
            </w:r>
            <w:r>
              <w:rPr>
                <w:rFonts w:ascii="Times New Roman"/>
                <w:b w:val="false"/>
                <w:i w:val="false"/>
                <w:color w:val="000000"/>
                <w:sz w:val="20"/>
              </w:rPr>
              <w:t>
3) возрастом племенных баранов-производителей на 1 сентября текущего года не менее 12 месяцев.</w:t>
            </w:r>
            <w:r>
              <w:br/>
            </w:r>
            <w:r>
              <w:rPr>
                <w:rFonts w:ascii="Times New Roman"/>
                <w:b w:val="false"/>
                <w:i w:val="false"/>
                <w:color w:val="000000"/>
                <w:sz w:val="20"/>
              </w:rPr>
              <w:t>
3. Наличие технологического оборудования для проведения искусственного осеменения или проведение искусственного осеменения маточного поголовья овец совместно с племенными и дистрибьютерными центрами (при использовании искусственного осеменения).</w:t>
            </w:r>
            <w:r>
              <w:br/>
            </w:r>
            <w:r>
              <w:rPr>
                <w:rFonts w:ascii="Times New Roman"/>
                <w:b w:val="false"/>
                <w:i w:val="false"/>
                <w:color w:val="000000"/>
                <w:sz w:val="20"/>
              </w:rPr>
              <w:t>
4. Дополнительно для отары с племенным маточным поголовьем – наличие у маточного поголовья статуса племенного животного, присвоенного Республиканской палатой.</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33"/>
          <w:p>
            <w:pPr>
              <w:spacing w:after="20"/>
              <w:ind w:left="20"/>
              <w:jc w:val="both"/>
            </w:pPr>
            <w:r>
              <w:rPr>
                <w:rFonts w:ascii="Times New Roman"/>
                <w:b w:val="false"/>
                <w:i w:val="false"/>
                <w:color w:val="000000"/>
                <w:sz w:val="20"/>
              </w:rPr>
              <w:t>
3.</w:t>
            </w:r>
          </w:p>
          <w:bookmarkEnd w:id="233"/>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Ведение селекционной и племенной работы с маточным поголовьем свиней </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Наличие идентификационных номеров у всех животных и их регистрация в ИАС на момент подачи заявки. </w:t>
            </w:r>
            <w:r>
              <w:br/>
            </w:r>
            <w:r>
              <w:rPr>
                <w:rFonts w:ascii="Times New Roman"/>
                <w:b w:val="false"/>
                <w:i w:val="false"/>
                <w:color w:val="000000"/>
                <w:sz w:val="20"/>
              </w:rPr>
              <w:t xml:space="preserve">
2. Маточное поголовье от 50 голов на момент подачи заявки на получение субсидий. </w:t>
            </w:r>
            <w:r>
              <w:br/>
            </w:r>
            <w:r>
              <w:rPr>
                <w:rFonts w:ascii="Times New Roman"/>
                <w:b w:val="false"/>
                <w:i w:val="false"/>
                <w:color w:val="000000"/>
                <w:sz w:val="20"/>
              </w:rPr>
              <w:t>
3. Использование в воспроизводстве искусственного осеменения маточного поголовья или использование племенных хряков-производителей в соответствии с зоотехническими нормативами:</w:t>
            </w:r>
            <w:r>
              <w:br/>
            </w:r>
            <w:r>
              <w:rPr>
                <w:rFonts w:ascii="Times New Roman"/>
                <w:b w:val="false"/>
                <w:i w:val="false"/>
                <w:color w:val="000000"/>
                <w:sz w:val="20"/>
              </w:rPr>
              <w:t>
1) не менее одного хряка-производителя на двадцать пять голов маточного поголовья при вольной случке или не менее одного хряка-производителя на двести голов маточного поголовья при искусственном осеменении;</w:t>
            </w:r>
            <w:r>
              <w:br/>
            </w:r>
            <w:r>
              <w:rPr>
                <w:rFonts w:ascii="Times New Roman"/>
                <w:b w:val="false"/>
                <w:i w:val="false"/>
                <w:color w:val="000000"/>
                <w:sz w:val="20"/>
              </w:rPr>
              <w:t>
2) использование хряков-производителей не более двух лет подряд.</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34"/>
          <w:p>
            <w:pPr>
              <w:spacing w:after="20"/>
              <w:ind w:left="20"/>
              <w:jc w:val="both"/>
            </w:pPr>
            <w:r>
              <w:rPr>
                <w:rFonts w:ascii="Times New Roman"/>
                <w:b w:val="false"/>
                <w:i w:val="false"/>
                <w:color w:val="000000"/>
                <w:sz w:val="20"/>
              </w:rPr>
              <w:t>
4.</w:t>
            </w:r>
          </w:p>
          <w:bookmarkEnd w:id="234"/>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Ведение селекционной и племенной работы с маточным поголовьем маралов (оленей) </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регистрации в ИАС и Республиканской палате.</w:t>
            </w:r>
            <w:r>
              <w:br/>
            </w:r>
            <w:r>
              <w:rPr>
                <w:rFonts w:ascii="Times New Roman"/>
                <w:b w:val="false"/>
                <w:i w:val="false"/>
                <w:color w:val="000000"/>
                <w:sz w:val="20"/>
              </w:rPr>
              <w:t>
2. Использование в воспроизводстве и ротации племенных самцов-производителей в соответствии с зоотехническими нормативами:</w:t>
            </w:r>
            <w:r>
              <w:br/>
            </w:r>
            <w:r>
              <w:rPr>
                <w:rFonts w:ascii="Times New Roman"/>
                <w:b w:val="false"/>
                <w:i w:val="false"/>
                <w:color w:val="000000"/>
                <w:sz w:val="20"/>
              </w:rPr>
              <w:t xml:space="preserve">
1) возраст самцов – не менее 36 месяцев на </w:t>
            </w:r>
            <w:r>
              <w:br/>
            </w:r>
            <w:r>
              <w:rPr>
                <w:rFonts w:ascii="Times New Roman"/>
                <w:b w:val="false"/>
                <w:i w:val="false"/>
                <w:color w:val="000000"/>
                <w:sz w:val="20"/>
              </w:rPr>
              <w:t>
1 сентября текущего года;</w:t>
            </w:r>
            <w:r>
              <w:br/>
            </w:r>
            <w:r>
              <w:rPr>
                <w:rFonts w:ascii="Times New Roman"/>
                <w:b w:val="false"/>
                <w:i w:val="false"/>
                <w:color w:val="000000"/>
                <w:sz w:val="20"/>
              </w:rPr>
              <w:t>
2) не менее одного самца-производителя на тридцать голов маточного поголовья;</w:t>
            </w:r>
            <w:r>
              <w:br/>
            </w:r>
            <w:r>
              <w:rPr>
                <w:rFonts w:ascii="Times New Roman"/>
                <w:b w:val="false"/>
                <w:i w:val="false"/>
                <w:color w:val="000000"/>
                <w:sz w:val="20"/>
              </w:rPr>
              <w:t>
3) использование самца-производителя не более двух случных сезонов подряд.</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35"/>
          <w:p>
            <w:pPr>
              <w:spacing w:after="20"/>
              <w:ind w:left="20"/>
              <w:jc w:val="both"/>
            </w:pPr>
            <w:r>
              <w:rPr>
                <w:rFonts w:ascii="Times New Roman"/>
                <w:b w:val="false"/>
                <w:i w:val="false"/>
                <w:color w:val="000000"/>
                <w:sz w:val="20"/>
              </w:rPr>
              <w:t>
5.</w:t>
            </w:r>
          </w:p>
          <w:bookmarkEnd w:id="235"/>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селекционной и племенной работы с пчелосемьями</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не менее 10 пчелосемей в ИАС на момент подачи заявки на получение субсидий.</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36"/>
          <w:p>
            <w:pPr>
              <w:spacing w:after="20"/>
              <w:ind w:left="20"/>
              <w:jc w:val="both"/>
            </w:pPr>
            <w:r>
              <w:rPr>
                <w:rFonts w:ascii="Times New Roman"/>
                <w:b w:val="false"/>
                <w:i w:val="false"/>
                <w:color w:val="000000"/>
                <w:sz w:val="20"/>
              </w:rPr>
              <w:t>
6.</w:t>
            </w:r>
          </w:p>
          <w:bookmarkEnd w:id="236"/>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товаропроизводителями племенного и чистопородного крупного рогатого скота</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идентификационных номеров у приобретҰнного поголовья в ИАС, и их регистрация в соответствующей Республиканской палате на момент подачи заявки.</w:t>
            </w:r>
            <w:r>
              <w:br/>
            </w:r>
            <w:r>
              <w:rPr>
                <w:rFonts w:ascii="Times New Roman"/>
                <w:b w:val="false"/>
                <w:i w:val="false"/>
                <w:color w:val="000000"/>
                <w:sz w:val="20"/>
              </w:rPr>
              <w:t>
2. Возраст приобретенного поголовья не превышает на момент приобретения (при приобретении внутри страны - на момент даты продажи, указанный в племенном свидетельстве; при импорте - на момент постановки скота на карантинирование у продавца (экспортера)):</w:t>
            </w:r>
            <w:r>
              <w:br/>
            </w:r>
            <w:r>
              <w:rPr>
                <w:rFonts w:ascii="Times New Roman"/>
                <w:b w:val="false"/>
                <w:i w:val="false"/>
                <w:color w:val="000000"/>
                <w:sz w:val="20"/>
              </w:rPr>
              <w:t>
телки – 18 месяцев включительно;</w:t>
            </w:r>
            <w:r>
              <w:br/>
            </w:r>
            <w:r>
              <w:rPr>
                <w:rFonts w:ascii="Times New Roman"/>
                <w:b w:val="false"/>
                <w:i w:val="false"/>
                <w:color w:val="000000"/>
                <w:sz w:val="20"/>
              </w:rPr>
              <w:t>
бычки – 26 месяцев включительно;</w:t>
            </w:r>
            <w:r>
              <w:br/>
            </w:r>
            <w:r>
              <w:rPr>
                <w:rFonts w:ascii="Times New Roman"/>
                <w:b w:val="false"/>
                <w:i w:val="false"/>
                <w:color w:val="000000"/>
                <w:sz w:val="20"/>
              </w:rPr>
              <w:t>
нетели – 26 месяцев включительно (для нетелей молочного и молочно-мясного направления – со сроком стельности не более шести месяцев на момент приобретения).</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37"/>
          <w:p>
            <w:pPr>
              <w:spacing w:after="20"/>
              <w:ind w:left="20"/>
              <w:jc w:val="both"/>
            </w:pPr>
            <w:r>
              <w:rPr>
                <w:rFonts w:ascii="Times New Roman"/>
                <w:b w:val="false"/>
                <w:i w:val="false"/>
                <w:color w:val="000000"/>
                <w:sz w:val="20"/>
              </w:rPr>
              <w:t>
7.</w:t>
            </w:r>
          </w:p>
          <w:bookmarkEnd w:id="237"/>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Приобретение товаропроизводителями племенных баранов-производителей, племенного маточного поголовья коз, племенных жеребцов-производителей, племенных верблюдов-производителей, племенного и чистопородного маточного поголовья свиней </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идентификационных номеров у приобретҰнного поголовья в ИАС, и их регистрация в соответствующей Республиканской палате на момент подачи заявки.</w:t>
            </w:r>
            <w:r>
              <w:br/>
            </w:r>
            <w:r>
              <w:rPr>
                <w:rFonts w:ascii="Times New Roman"/>
                <w:b w:val="false"/>
                <w:i w:val="false"/>
                <w:color w:val="000000"/>
                <w:sz w:val="20"/>
              </w:rPr>
              <w:t>
2. Возраст приобретенного поголовья (при приобретении внутри страны - на момент даты продажи, указанный в племенном свидетельстве; при импорте - на момент постановки скота на карантинирование у продавца (экспортера)):</w:t>
            </w:r>
            <w:r>
              <w:br/>
            </w:r>
            <w:r>
              <w:rPr>
                <w:rFonts w:ascii="Times New Roman"/>
                <w:b w:val="false"/>
                <w:i w:val="false"/>
                <w:color w:val="000000"/>
                <w:sz w:val="20"/>
              </w:rPr>
              <w:t>
бараны-производители – от 12 до 18 месяцев включительно;</w:t>
            </w:r>
            <w:r>
              <w:br/>
            </w:r>
            <w:r>
              <w:rPr>
                <w:rFonts w:ascii="Times New Roman"/>
                <w:b w:val="false"/>
                <w:i w:val="false"/>
                <w:color w:val="000000"/>
                <w:sz w:val="20"/>
              </w:rPr>
              <w:t>
маточное поголовье коз – от 12 до 18 месяцев включительно;</w:t>
            </w:r>
            <w:r>
              <w:br/>
            </w:r>
            <w:r>
              <w:rPr>
                <w:rFonts w:ascii="Times New Roman"/>
                <w:b w:val="false"/>
                <w:i w:val="false"/>
                <w:color w:val="000000"/>
                <w:sz w:val="20"/>
              </w:rPr>
              <w:t>
жеребцы-производители – от 18 до 24 месяцев включительно;</w:t>
            </w:r>
            <w:r>
              <w:br/>
            </w:r>
            <w:r>
              <w:rPr>
                <w:rFonts w:ascii="Times New Roman"/>
                <w:b w:val="false"/>
                <w:i w:val="false"/>
                <w:color w:val="000000"/>
                <w:sz w:val="20"/>
              </w:rPr>
              <w:t>
верблюды-производители – от 30 до 60 месяцев включительно;</w:t>
            </w:r>
            <w:r>
              <w:br/>
            </w:r>
            <w:r>
              <w:rPr>
                <w:rFonts w:ascii="Times New Roman"/>
                <w:b w:val="false"/>
                <w:i w:val="false"/>
                <w:color w:val="000000"/>
                <w:sz w:val="20"/>
              </w:rPr>
              <w:t>
поголовье маточных свиней – от 4 до 12 месяцев включительно.</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38"/>
          <w:p>
            <w:pPr>
              <w:spacing w:after="20"/>
              <w:ind w:left="20"/>
              <w:jc w:val="both"/>
            </w:pPr>
            <w:r>
              <w:rPr>
                <w:rFonts w:ascii="Times New Roman"/>
                <w:b w:val="false"/>
                <w:i w:val="false"/>
                <w:color w:val="000000"/>
                <w:sz w:val="20"/>
              </w:rPr>
              <w:t>
8.</w:t>
            </w:r>
          </w:p>
          <w:bookmarkEnd w:id="238"/>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Приобретение племенного суточного молодняка птицы мясного (включая водоплавающую птицу) и яичного направлений </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Приобретение племенного суточного молодняка мясного и яичного направлений у отечественных и зарубежных хозяйств. </w:t>
            </w:r>
            <w:r>
              <w:br/>
            </w:r>
            <w:r>
              <w:rPr>
                <w:rFonts w:ascii="Times New Roman"/>
                <w:b w:val="false"/>
                <w:i w:val="false"/>
                <w:color w:val="000000"/>
                <w:sz w:val="20"/>
              </w:rPr>
              <w:t xml:space="preserve">
2. Птицефабрика с технологическим оборудованием для клеточного или напольного содержания птицы.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39"/>
          <w:p>
            <w:pPr>
              <w:spacing w:after="20"/>
              <w:ind w:left="20"/>
              <w:jc w:val="both"/>
            </w:pPr>
            <w:r>
              <w:rPr>
                <w:rFonts w:ascii="Times New Roman"/>
                <w:b w:val="false"/>
                <w:i w:val="false"/>
                <w:color w:val="000000"/>
                <w:sz w:val="20"/>
              </w:rPr>
              <w:t>
9.</w:t>
            </w:r>
          </w:p>
          <w:bookmarkEnd w:id="239"/>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племенных быков-производителей мясных, молочных и молочно-мясных пород/племенных баранов-производителей, используемых для воспроизводства стада/отара</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племенных быков-производителей в соответствии с зоотехническими нормативами:</w:t>
            </w:r>
            <w:r>
              <w:br/>
            </w:r>
            <w:r>
              <w:rPr>
                <w:rFonts w:ascii="Times New Roman"/>
                <w:b w:val="false"/>
                <w:i w:val="false"/>
                <w:color w:val="000000"/>
                <w:sz w:val="20"/>
              </w:rPr>
              <w:t>
1) из расчета не менее одного племенного быка-производителя на двадцать пять голов маточного поголовья;</w:t>
            </w:r>
            <w:r>
              <w:br/>
            </w:r>
            <w:r>
              <w:rPr>
                <w:rFonts w:ascii="Times New Roman"/>
                <w:b w:val="false"/>
                <w:i w:val="false"/>
                <w:color w:val="000000"/>
                <w:sz w:val="20"/>
              </w:rPr>
              <w:t>
2) использование не более двух случных сезонов подряд;</w:t>
            </w:r>
            <w:r>
              <w:br/>
            </w:r>
            <w:r>
              <w:rPr>
                <w:rFonts w:ascii="Times New Roman"/>
                <w:b w:val="false"/>
                <w:i w:val="false"/>
                <w:color w:val="000000"/>
                <w:sz w:val="20"/>
              </w:rPr>
              <w:t>
3) возрастом не менее 12 месяцев на 1 июня текущего года.</w:t>
            </w:r>
            <w:r>
              <w:br/>
            </w:r>
            <w:r>
              <w:rPr>
                <w:rFonts w:ascii="Times New Roman"/>
                <w:b w:val="false"/>
                <w:i w:val="false"/>
                <w:color w:val="000000"/>
                <w:sz w:val="20"/>
              </w:rPr>
              <w:t>
1. Использование племенных быков-производителей мясных пород в товарном стаде:</w:t>
            </w:r>
            <w:r>
              <w:br/>
            </w:r>
            <w:r>
              <w:rPr>
                <w:rFonts w:ascii="Times New Roman"/>
                <w:b w:val="false"/>
                <w:i w:val="false"/>
                <w:color w:val="000000"/>
                <w:sz w:val="20"/>
              </w:rPr>
              <w:t>
1) наличие у оператора учетного номера и положительное заключение специальной комиссии о соответствии вместимости откормочной площадки не менее 1000 голов единовременно;</w:t>
            </w:r>
            <w:r>
              <w:br/>
            </w:r>
            <w:r>
              <w:rPr>
                <w:rFonts w:ascii="Times New Roman"/>
                <w:b w:val="false"/>
                <w:i w:val="false"/>
                <w:color w:val="000000"/>
                <w:sz w:val="20"/>
              </w:rPr>
              <w:t>
2) наличие договора аренды племенных быков-производителей оператора с хозяйством/сельскохозяйственным кооперативом;</w:t>
            </w:r>
            <w:r>
              <w:br/>
            </w:r>
            <w:r>
              <w:rPr>
                <w:rFonts w:ascii="Times New Roman"/>
                <w:b w:val="false"/>
                <w:i w:val="false"/>
                <w:color w:val="000000"/>
                <w:sz w:val="20"/>
              </w:rPr>
              <w:t xml:space="preserve">
3) наличие регистрации племенных быков-производителей в ИАС на момент подачи заявки. </w:t>
            </w:r>
            <w:r>
              <w:br/>
            </w:r>
            <w:r>
              <w:rPr>
                <w:rFonts w:ascii="Times New Roman"/>
                <w:b w:val="false"/>
                <w:i w:val="false"/>
                <w:color w:val="000000"/>
                <w:sz w:val="20"/>
              </w:rPr>
              <w:t>
2. Использование племенных быков-производителей мясных, молочных и молочно-мясных пород в общественном стаде:</w:t>
            </w:r>
            <w:r>
              <w:br/>
            </w:r>
            <w:r>
              <w:rPr>
                <w:rFonts w:ascii="Times New Roman"/>
                <w:b w:val="false"/>
                <w:i w:val="false"/>
                <w:color w:val="000000"/>
                <w:sz w:val="20"/>
              </w:rPr>
              <w:t>
1) проведение схода жителей населенного пункта по закреплению и использованию племенных быков-производителей в общественном стаде, сформированном из поголовья личных подсобных хозяйств;</w:t>
            </w:r>
            <w:r>
              <w:br/>
            </w:r>
            <w:r>
              <w:rPr>
                <w:rFonts w:ascii="Times New Roman"/>
                <w:b w:val="false"/>
                <w:i w:val="false"/>
                <w:color w:val="000000"/>
                <w:sz w:val="20"/>
              </w:rPr>
              <w:t xml:space="preserve">
2) наличие регистрации племенных быков-производителей в ИАС на момент подачи заявки; </w:t>
            </w:r>
            <w:r>
              <w:br/>
            </w:r>
            <w:r>
              <w:rPr>
                <w:rFonts w:ascii="Times New Roman"/>
                <w:b w:val="false"/>
                <w:i w:val="false"/>
                <w:color w:val="000000"/>
                <w:sz w:val="20"/>
              </w:rPr>
              <w:t>
3) использование племенных быков-производителей не более двух случных сезонов в данном стаде;</w:t>
            </w:r>
            <w:r>
              <w:br/>
            </w:r>
            <w:r>
              <w:rPr>
                <w:rFonts w:ascii="Times New Roman"/>
                <w:b w:val="false"/>
                <w:i w:val="false"/>
                <w:color w:val="000000"/>
                <w:sz w:val="20"/>
              </w:rPr>
              <w:t>
4) не менее одного быка-производителя на двадцать пять голов маточного поголовья.</w:t>
            </w:r>
            <w:r>
              <w:br/>
            </w:r>
            <w:r>
              <w:rPr>
                <w:rFonts w:ascii="Times New Roman"/>
                <w:b w:val="false"/>
                <w:i w:val="false"/>
                <w:color w:val="000000"/>
                <w:sz w:val="20"/>
              </w:rPr>
              <w:t>
3. Использование племенных баранов-производителей в условиях аренды в товарной отаре:</w:t>
            </w:r>
            <w:r>
              <w:br/>
            </w:r>
            <w:r>
              <w:rPr>
                <w:rFonts w:ascii="Times New Roman"/>
                <w:b w:val="false"/>
                <w:i w:val="false"/>
                <w:color w:val="000000"/>
                <w:sz w:val="20"/>
              </w:rPr>
              <w:t>
1) наличие у оператора маточного поголовья от 3000 голов на момент подачи заявки;</w:t>
            </w:r>
            <w:r>
              <w:br/>
            </w:r>
            <w:r>
              <w:rPr>
                <w:rFonts w:ascii="Times New Roman"/>
                <w:b w:val="false"/>
                <w:i w:val="false"/>
                <w:color w:val="000000"/>
                <w:sz w:val="20"/>
              </w:rPr>
              <w:t>
2) наличие договора оператора с товарными хозяйствами по аренде племенных баранов-производителей в отаре;</w:t>
            </w:r>
            <w:r>
              <w:br/>
            </w:r>
            <w:r>
              <w:rPr>
                <w:rFonts w:ascii="Times New Roman"/>
                <w:b w:val="false"/>
                <w:i w:val="false"/>
                <w:color w:val="000000"/>
                <w:sz w:val="20"/>
              </w:rPr>
              <w:t xml:space="preserve">
3) наличие регистрации племенных баранов-производителей в ИАС на момент подачи заявки; </w:t>
            </w:r>
            <w:r>
              <w:br/>
            </w:r>
            <w:r>
              <w:rPr>
                <w:rFonts w:ascii="Times New Roman"/>
                <w:b w:val="false"/>
                <w:i w:val="false"/>
                <w:color w:val="000000"/>
                <w:sz w:val="20"/>
              </w:rPr>
              <w:t>
4) наличие регистрации маточного поголовья в ИАС;</w:t>
            </w:r>
            <w:r>
              <w:br/>
            </w:r>
            <w:r>
              <w:rPr>
                <w:rFonts w:ascii="Times New Roman"/>
                <w:b w:val="false"/>
                <w:i w:val="false"/>
                <w:color w:val="000000"/>
                <w:sz w:val="20"/>
              </w:rPr>
              <w:t>
5) использование племенных баранов-производителей не более одного случного сезона в данной отаре;</w:t>
            </w:r>
            <w:r>
              <w:br/>
            </w:r>
            <w:r>
              <w:rPr>
                <w:rFonts w:ascii="Times New Roman"/>
                <w:b w:val="false"/>
                <w:i w:val="false"/>
                <w:color w:val="000000"/>
                <w:sz w:val="20"/>
              </w:rPr>
              <w:t>
6) не менее одного барана-производителя на двадцать пять голов маточного поголовья.</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40"/>
          <w:p>
            <w:pPr>
              <w:spacing w:after="20"/>
              <w:ind w:left="20"/>
              <w:jc w:val="both"/>
            </w:pPr>
            <w:r>
              <w:rPr>
                <w:rFonts w:ascii="Times New Roman"/>
                <w:b w:val="false"/>
                <w:i w:val="false"/>
                <w:color w:val="000000"/>
                <w:sz w:val="20"/>
              </w:rPr>
              <w:t>
10.</w:t>
            </w:r>
          </w:p>
          <w:bookmarkEnd w:id="240"/>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Приобретение однополого и двуполого семени племенного быка молочных и молочно-мясных пород для молочно-товарных ферм </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идентификационных номеров у маточного поголовья в ИАС, и их регистрация в соответствующей Республиканской палате на момент подачи заявки.</w:t>
            </w:r>
            <w:r>
              <w:br/>
            </w:r>
            <w:r>
              <w:rPr>
                <w:rFonts w:ascii="Times New Roman"/>
                <w:b w:val="false"/>
                <w:i w:val="false"/>
                <w:color w:val="000000"/>
                <w:sz w:val="20"/>
              </w:rPr>
              <w:t>
2. Наличие индексов племенной ценности племенных быков-производителей: комплексный индекс племенных качеств, количество дочерей в стадах, достоверность оценки, удой, жир, период продуктивной жизни, легкость отела, фертильность, содержание соматических клеток.</w:t>
            </w:r>
            <w:r>
              <w:br/>
            </w:r>
            <w:r>
              <w:rPr>
                <w:rFonts w:ascii="Times New Roman"/>
                <w:b w:val="false"/>
                <w:i w:val="false"/>
                <w:color w:val="000000"/>
                <w:sz w:val="20"/>
              </w:rPr>
              <w:t>
3. Наличие программы по управлению стадом.</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41"/>
          <w:p>
            <w:pPr>
              <w:spacing w:after="20"/>
              <w:ind w:left="20"/>
              <w:jc w:val="both"/>
            </w:pPr>
            <w:r>
              <w:rPr>
                <w:rFonts w:ascii="Times New Roman"/>
                <w:b w:val="false"/>
                <w:i w:val="false"/>
                <w:color w:val="000000"/>
                <w:sz w:val="20"/>
              </w:rPr>
              <w:t>
11.</w:t>
            </w:r>
          </w:p>
          <w:bookmarkEnd w:id="241"/>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услуг по трансплантации эмбрионов</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договора по оказанию услуг по трансплантации эмбрионов маточного поголовья крупного рогатого скота в хозяйствах.</w:t>
            </w:r>
            <w:r>
              <w:br/>
            </w:r>
            <w:r>
              <w:rPr>
                <w:rFonts w:ascii="Times New Roman"/>
                <w:b w:val="false"/>
                <w:i w:val="false"/>
                <w:color w:val="000000"/>
                <w:sz w:val="20"/>
              </w:rPr>
              <w:t>
2. Наличие акта трансплантации и обследования стельности маточного поголовья крупного рогатого скота.</w:t>
            </w:r>
            <w:r>
              <w:br/>
            </w:r>
            <w:r>
              <w:rPr>
                <w:rFonts w:ascii="Times New Roman"/>
                <w:b w:val="false"/>
                <w:i w:val="false"/>
                <w:color w:val="000000"/>
                <w:sz w:val="20"/>
              </w:rPr>
              <w:t>
3. Наличие генетического сертификата на полученный приплод.</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42"/>
          <w:p>
            <w:pPr>
              <w:spacing w:after="20"/>
              <w:ind w:left="20"/>
              <w:jc w:val="both"/>
            </w:pPr>
            <w:r>
              <w:rPr>
                <w:rFonts w:ascii="Times New Roman"/>
                <w:b w:val="false"/>
                <w:i w:val="false"/>
                <w:color w:val="000000"/>
                <w:sz w:val="20"/>
              </w:rPr>
              <w:t xml:space="preserve">
12. </w:t>
            </w:r>
          </w:p>
          <w:bookmarkEnd w:id="242"/>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искусственного осеменения маточного поголовья крупного рогатого скота молочного и молочно-мясного направления и овец в крестьянских (фермерских) хозяйствах и сельскохозяйственных кооперативах</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договора по оказанию услуг по искусственному осеменению маточного поголовья крупного рогатого скота и овец в крестьянских (фермерских) хозяйствах и сельскохозяйственных кооперативах.</w:t>
            </w:r>
            <w:r>
              <w:br/>
            </w:r>
            <w:r>
              <w:rPr>
                <w:rFonts w:ascii="Times New Roman"/>
                <w:b w:val="false"/>
                <w:i w:val="false"/>
                <w:color w:val="000000"/>
                <w:sz w:val="20"/>
              </w:rPr>
              <w:t>
2. Наличие акта об осеменении маточного поголовья овец, акта осеменения и обследования осемененного маточного поголовья крупного рогатого скота.</w:t>
            </w:r>
            <w:r>
              <w:br/>
            </w:r>
            <w:r>
              <w:rPr>
                <w:rFonts w:ascii="Times New Roman"/>
                <w:b w:val="false"/>
                <w:i w:val="false"/>
                <w:color w:val="000000"/>
                <w:sz w:val="20"/>
              </w:rPr>
              <w:t>
3. Наличие договора на приобретение семени быков-производителей у племенного центра, включенного в перечень субъектов племенного животноводства (не распространяется на племенные центры, включенные в перечень субъектов племенного животноводства).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субсидирования развития</w:t>
            </w:r>
            <w:r>
              <w:br/>
            </w:r>
            <w:r>
              <w:rPr>
                <w:rFonts w:ascii="Times New Roman"/>
                <w:b w:val="false"/>
                <w:i w:val="false"/>
                <w:color w:val="000000"/>
                <w:sz w:val="20"/>
              </w:rPr>
              <w:t>племенного животноводства,</w:t>
            </w:r>
            <w:r>
              <w:br/>
            </w:r>
            <w:r>
              <w:rPr>
                <w:rFonts w:ascii="Times New Roman"/>
                <w:b w:val="false"/>
                <w:i w:val="false"/>
                <w:color w:val="000000"/>
                <w:sz w:val="20"/>
              </w:rPr>
              <w:t>повышения продуктивности и</w:t>
            </w:r>
            <w:r>
              <w:br/>
            </w:r>
            <w:r>
              <w:rPr>
                <w:rFonts w:ascii="Times New Roman"/>
                <w:b w:val="false"/>
                <w:i w:val="false"/>
                <w:color w:val="000000"/>
                <w:sz w:val="20"/>
              </w:rPr>
              <w:t>качества продукции животноводства</w:t>
            </w:r>
          </w:p>
        </w:tc>
      </w:tr>
    </w:tbl>
    <w:bookmarkStart w:name="z252" w:id="243"/>
    <w:p>
      <w:pPr>
        <w:spacing w:after="0"/>
        <w:ind w:left="0"/>
        <w:jc w:val="left"/>
      </w:pPr>
      <w:r>
        <w:rPr>
          <w:rFonts w:ascii="Times New Roman"/>
          <w:b/>
          <w:i w:val="false"/>
          <w:color w:val="000000"/>
        </w:rPr>
        <w:t xml:space="preserve"> Критерии к сельскохозяйственным товаропроизводителям, физическим и юридическим лицам, претендующим на получение субсидий на повышение продуктивности и качества продукции животноводства</w:t>
      </w:r>
    </w:p>
    <w:bookmarkEnd w:id="2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6"/>
        <w:gridCol w:w="3271"/>
        <w:gridCol w:w="8153"/>
      </w:tblGrid>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44"/>
          <w:p>
            <w:pPr>
              <w:spacing w:after="20"/>
              <w:ind w:left="20"/>
              <w:jc w:val="both"/>
            </w:pPr>
            <w:r>
              <w:rPr>
                <w:rFonts w:ascii="Times New Roman"/>
                <w:b w:val="false"/>
                <w:i w:val="false"/>
                <w:color w:val="000000"/>
                <w:sz w:val="20"/>
              </w:rPr>
              <w:t>
№</w:t>
            </w:r>
          </w:p>
          <w:bookmarkEnd w:id="244"/>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субсидирования</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45"/>
          <w:p>
            <w:pPr>
              <w:spacing w:after="20"/>
              <w:ind w:left="20"/>
              <w:jc w:val="both"/>
            </w:pPr>
            <w:r>
              <w:rPr>
                <w:rFonts w:ascii="Times New Roman"/>
                <w:b w:val="false"/>
                <w:i w:val="false"/>
                <w:color w:val="000000"/>
                <w:sz w:val="20"/>
              </w:rPr>
              <w:t>
1.</w:t>
            </w:r>
          </w:p>
          <w:bookmarkEnd w:id="245"/>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Удешевление стоимости бычков, реализованных на откорм в откормочные площадки вместимостью не менее 1000 голов единовременно</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Хозяйство, осуществляющее породное преобразование маточного поголовья с использованием племенных быков мясных пород, молочно-товарная ферма, хозяйство по доращиванию бычков.</w:t>
            </w:r>
            <w:r>
              <w:br/>
            </w:r>
            <w:r>
              <w:rPr>
                <w:rFonts w:ascii="Times New Roman"/>
                <w:b w:val="false"/>
                <w:i w:val="false"/>
                <w:color w:val="000000"/>
                <w:sz w:val="20"/>
              </w:rPr>
              <w:t>
2. Живой вес реализованных бычков от 200 до 300 килограмм.</w:t>
            </w:r>
            <w:r>
              <w:br/>
            </w:r>
            <w:r>
              <w:rPr>
                <w:rFonts w:ascii="Times New Roman"/>
                <w:b w:val="false"/>
                <w:i w:val="false"/>
                <w:color w:val="000000"/>
                <w:sz w:val="20"/>
              </w:rPr>
              <w:t>
3. Возраст реализованных бычков от 7 до 15 месяцев.</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46"/>
          <w:p>
            <w:pPr>
              <w:spacing w:after="20"/>
              <w:ind w:left="20"/>
              <w:jc w:val="both"/>
            </w:pPr>
            <w:r>
              <w:rPr>
                <w:rFonts w:ascii="Times New Roman"/>
                <w:b w:val="false"/>
                <w:i w:val="false"/>
                <w:color w:val="000000"/>
                <w:sz w:val="20"/>
              </w:rPr>
              <w:t>
2.</w:t>
            </w:r>
          </w:p>
          <w:bookmarkEnd w:id="246"/>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Удешевление затрат откорма бычков на откормочных площадках вместимостью не менее 1000 голов единовременно*</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регистрации бычков в ИАС (в собственности у откормочной площадки либо по договору оказания услуг откорма бычков) на момент подачи заявки.</w:t>
            </w:r>
            <w:r>
              <w:br/>
            </w:r>
            <w:r>
              <w:rPr>
                <w:rFonts w:ascii="Times New Roman"/>
                <w:b w:val="false"/>
                <w:i w:val="false"/>
                <w:color w:val="000000"/>
                <w:sz w:val="20"/>
              </w:rPr>
              <w:t>
2. Наличие у бычков на откорме радиочастотных ушных бирок (требуется с 1 сентября 2018 года).</w:t>
            </w:r>
            <w:r>
              <w:br/>
            </w:r>
            <w:r>
              <w:rPr>
                <w:rFonts w:ascii="Times New Roman"/>
                <w:b w:val="false"/>
                <w:i w:val="false"/>
                <w:color w:val="000000"/>
                <w:sz w:val="20"/>
              </w:rPr>
              <w:t>
3. Живая масса бычков на момент постановки на откорм – не менее 200 килограмм.</w:t>
            </w:r>
            <w:r>
              <w:br/>
            </w:r>
            <w:r>
              <w:rPr>
                <w:rFonts w:ascii="Times New Roman"/>
                <w:b w:val="false"/>
                <w:i w:val="false"/>
                <w:color w:val="000000"/>
                <w:sz w:val="20"/>
              </w:rPr>
              <w:t>
4. Живая масса бычков на момент реализации на убой – не менее 400 килограмм; убойная масса бычков на момент реализации на убой – не менее 210 килограмм**.</w:t>
            </w:r>
            <w:r>
              <w:br/>
            </w:r>
            <w:r>
              <w:rPr>
                <w:rFonts w:ascii="Times New Roman"/>
                <w:b w:val="false"/>
                <w:i w:val="false"/>
                <w:color w:val="000000"/>
                <w:sz w:val="20"/>
              </w:rPr>
              <w:t>
5. Организация и осуществление ветеринарно-профилактических мероприятий и ведение зоотехнического учета.</w:t>
            </w:r>
            <w:r>
              <w:br/>
            </w:r>
            <w:r>
              <w:rPr>
                <w:rFonts w:ascii="Times New Roman"/>
                <w:b w:val="false"/>
                <w:i w:val="false"/>
                <w:color w:val="000000"/>
                <w:sz w:val="20"/>
              </w:rPr>
              <w:t>
6. Специализированная площадка для откорма крупного рогатого скота с развитой инфраструктурой, соответствующей рекомендованным нормам технологического проектирования предприятий крупного рогатого скота мясного направления:</w:t>
            </w:r>
            <w:r>
              <w:br/>
            </w:r>
            <w:r>
              <w:rPr>
                <w:rFonts w:ascii="Times New Roman"/>
                <w:b w:val="false"/>
                <w:i w:val="false"/>
                <w:color w:val="000000"/>
                <w:sz w:val="20"/>
              </w:rPr>
              <w:t>
карантинная площадка;</w:t>
            </w:r>
            <w:r>
              <w:br/>
            </w:r>
            <w:r>
              <w:rPr>
                <w:rFonts w:ascii="Times New Roman"/>
                <w:b w:val="false"/>
                <w:i w:val="false"/>
                <w:color w:val="000000"/>
                <w:sz w:val="20"/>
              </w:rPr>
              <w:t>
въездной дезбарьер;</w:t>
            </w:r>
            <w:r>
              <w:br/>
            </w:r>
            <w:r>
              <w:rPr>
                <w:rFonts w:ascii="Times New Roman"/>
                <w:b w:val="false"/>
                <w:i w:val="false"/>
                <w:color w:val="000000"/>
                <w:sz w:val="20"/>
              </w:rPr>
              <w:t>
загоны для содержания животных;</w:t>
            </w:r>
            <w:r>
              <w:br/>
            </w:r>
            <w:r>
              <w:rPr>
                <w:rFonts w:ascii="Times New Roman"/>
                <w:b w:val="false"/>
                <w:i w:val="false"/>
                <w:color w:val="000000"/>
                <w:sz w:val="20"/>
              </w:rPr>
              <w:t>
ветрозащита (не обязательно для южных регионов);</w:t>
            </w:r>
            <w:r>
              <w:br/>
            </w:r>
            <w:r>
              <w:rPr>
                <w:rFonts w:ascii="Times New Roman"/>
                <w:b w:val="false"/>
                <w:i w:val="false"/>
                <w:color w:val="000000"/>
                <w:sz w:val="20"/>
              </w:rPr>
              <w:t>
твердое покрытие перед кормушками и поилками;</w:t>
            </w:r>
            <w:r>
              <w:br/>
            </w:r>
            <w:r>
              <w:rPr>
                <w:rFonts w:ascii="Times New Roman"/>
                <w:b w:val="false"/>
                <w:i w:val="false"/>
                <w:color w:val="000000"/>
                <w:sz w:val="20"/>
              </w:rPr>
              <w:t>
бетонные / железные кормушки или кормовые столы;</w:t>
            </w:r>
            <w:r>
              <w:br/>
            </w:r>
            <w:r>
              <w:rPr>
                <w:rFonts w:ascii="Times New Roman"/>
                <w:b w:val="false"/>
                <w:i w:val="false"/>
                <w:color w:val="000000"/>
                <w:sz w:val="20"/>
              </w:rPr>
              <w:t>
автономный источник и система водоснабжения;</w:t>
            </w:r>
            <w:r>
              <w:br/>
            </w:r>
            <w:r>
              <w:rPr>
                <w:rFonts w:ascii="Times New Roman"/>
                <w:b w:val="false"/>
                <w:i w:val="false"/>
                <w:color w:val="000000"/>
                <w:sz w:val="20"/>
              </w:rPr>
              <w:t>
автопоилки с подогревом (не обязательно для южных регионов);</w:t>
            </w:r>
            <w:r>
              <w:br/>
            </w:r>
            <w:r>
              <w:rPr>
                <w:rFonts w:ascii="Times New Roman"/>
                <w:b w:val="false"/>
                <w:i w:val="false"/>
                <w:color w:val="000000"/>
                <w:sz w:val="20"/>
              </w:rPr>
              <w:t>
навозохранилище и лагуна для сбора талых вод;</w:t>
            </w:r>
            <w:r>
              <w:br/>
            </w:r>
            <w:r>
              <w:rPr>
                <w:rFonts w:ascii="Times New Roman"/>
                <w:b w:val="false"/>
                <w:i w:val="false"/>
                <w:color w:val="000000"/>
                <w:sz w:val="20"/>
              </w:rPr>
              <w:t>
кормоприготовительная и кормораздаточная техника /оборудование (дробилка/ плющилка зерна или комбикормовый цех, кормораздатчики);</w:t>
            </w:r>
            <w:r>
              <w:br/>
            </w:r>
            <w:r>
              <w:rPr>
                <w:rFonts w:ascii="Times New Roman"/>
                <w:b w:val="false"/>
                <w:i w:val="false"/>
                <w:color w:val="000000"/>
                <w:sz w:val="20"/>
              </w:rPr>
              <w:t>
хранилище для кормов;</w:t>
            </w:r>
            <w:r>
              <w:br/>
            </w:r>
            <w:r>
              <w:rPr>
                <w:rFonts w:ascii="Times New Roman"/>
                <w:b w:val="false"/>
                <w:i w:val="false"/>
                <w:color w:val="000000"/>
                <w:sz w:val="20"/>
              </w:rPr>
              <w:t xml:space="preserve">
ветеринарный пункт, раскол и фиксатор с электронными весами для КРС; </w:t>
            </w:r>
            <w:r>
              <w:br/>
            </w:r>
            <w:r>
              <w:rPr>
                <w:rFonts w:ascii="Times New Roman"/>
                <w:b w:val="false"/>
                <w:i w:val="false"/>
                <w:color w:val="000000"/>
                <w:sz w:val="20"/>
              </w:rPr>
              <w:t xml:space="preserve">
считыватель радиочастотных бирок (требуется с 1 сентября 2018 года); </w:t>
            </w:r>
            <w:r>
              <w:br/>
            </w:r>
            <w:r>
              <w:rPr>
                <w:rFonts w:ascii="Times New Roman"/>
                <w:b w:val="false"/>
                <w:i w:val="false"/>
                <w:color w:val="000000"/>
                <w:sz w:val="20"/>
              </w:rPr>
              <w:t>
трап для разгрузки и погрузки животных;</w:t>
            </w:r>
            <w:r>
              <w:br/>
            </w:r>
            <w:r>
              <w:rPr>
                <w:rFonts w:ascii="Times New Roman"/>
                <w:b w:val="false"/>
                <w:i w:val="false"/>
                <w:color w:val="000000"/>
                <w:sz w:val="20"/>
              </w:rPr>
              <w:t>
наличие необходимого объема кормов и соблюдение рациона для зернового откорма бычков.</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47"/>
          <w:p>
            <w:pPr>
              <w:spacing w:after="20"/>
              <w:ind w:left="20"/>
              <w:jc w:val="both"/>
            </w:pPr>
            <w:r>
              <w:rPr>
                <w:rFonts w:ascii="Times New Roman"/>
                <w:b w:val="false"/>
                <w:i w:val="false"/>
                <w:color w:val="000000"/>
                <w:sz w:val="20"/>
              </w:rPr>
              <w:t>
3.</w:t>
            </w:r>
          </w:p>
          <w:bookmarkEnd w:id="247"/>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Удешевление стоимости реализованных ягнят</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Возраст ягнят на момент реализации не более пятнадцати месяцев.</w:t>
            </w:r>
            <w:r>
              <w:br/>
            </w:r>
            <w:r>
              <w:rPr>
                <w:rFonts w:ascii="Times New Roman"/>
                <w:b w:val="false"/>
                <w:i w:val="false"/>
                <w:color w:val="000000"/>
                <w:sz w:val="20"/>
              </w:rPr>
              <w:t>
2. Организация и осуществление ветеринарно-профилактических мероприятий и ведение зоотехнического учета.</w:t>
            </w:r>
            <w:r>
              <w:br/>
            </w:r>
            <w:r>
              <w:rPr>
                <w:rFonts w:ascii="Times New Roman"/>
                <w:b w:val="false"/>
                <w:i w:val="false"/>
                <w:color w:val="000000"/>
                <w:sz w:val="20"/>
              </w:rPr>
              <w:t xml:space="preserve">
3. Реализация ягнят на специализированное мясоперерабатывающее предприятие по убою и разделке ягнятины с мощностью убоя от 700 голов в смену, оператору в овцеводстве или реализация в живом виде, подтвержденное соответствующим контрактом реализации и ветеринарным сертификатом (при наличии). </w:t>
            </w:r>
            <w:r>
              <w:br/>
            </w:r>
            <w:r>
              <w:rPr>
                <w:rFonts w:ascii="Times New Roman"/>
                <w:b w:val="false"/>
                <w:i w:val="false"/>
                <w:color w:val="000000"/>
                <w:sz w:val="20"/>
              </w:rPr>
              <w:t>
4. Наличие положительного заключения специальной комиссии о соответствии мощности убоя от 700 голов в смену у мясоперерабатывающего предприятия.</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48"/>
          <w:p>
            <w:pPr>
              <w:spacing w:after="20"/>
              <w:ind w:left="20"/>
              <w:jc w:val="both"/>
            </w:pPr>
            <w:r>
              <w:rPr>
                <w:rFonts w:ascii="Times New Roman"/>
                <w:b w:val="false"/>
                <w:i w:val="false"/>
                <w:color w:val="000000"/>
                <w:sz w:val="20"/>
              </w:rPr>
              <w:t>
4.</w:t>
            </w:r>
          </w:p>
          <w:bookmarkEnd w:id="248"/>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Удешевление производства мяса птицы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Птицефабрика для производства мяса бройлерной птицы и индейки:</w:t>
            </w:r>
            <w:r>
              <w:br/>
            </w:r>
            <w:r>
              <w:rPr>
                <w:rFonts w:ascii="Times New Roman"/>
                <w:b w:val="false"/>
                <w:i w:val="false"/>
                <w:color w:val="000000"/>
                <w:sz w:val="20"/>
              </w:rPr>
              <w:t>
1) фактическое производство от 2000 тонн мяса птицы в год***;</w:t>
            </w:r>
            <w:r>
              <w:br/>
            </w:r>
            <w:r>
              <w:rPr>
                <w:rFonts w:ascii="Times New Roman"/>
                <w:b w:val="false"/>
                <w:i w:val="false"/>
                <w:color w:val="000000"/>
                <w:sz w:val="20"/>
              </w:rPr>
              <w:t>
2) наличие инфраструктуры, вновь построенная или прошедшая модернизацию по технологическому оборудованию (оборудование для содержания птиц, автоматизированная система кормления, водоснабжения, вентиляции, линии по забою птицы (убойный цех)) не ранее 2007 года;</w:t>
            </w:r>
            <w:r>
              <w:br/>
            </w:r>
            <w:r>
              <w:rPr>
                <w:rFonts w:ascii="Times New Roman"/>
                <w:b w:val="false"/>
                <w:i w:val="false"/>
                <w:color w:val="000000"/>
                <w:sz w:val="20"/>
              </w:rPr>
              <w:t>
3) наличие одного из перечисленных сертификатов (ИСО, система пищевой безопасности ХАССП);</w:t>
            </w:r>
            <w:r>
              <w:br/>
            </w:r>
            <w:r>
              <w:rPr>
                <w:rFonts w:ascii="Times New Roman"/>
                <w:b w:val="false"/>
                <w:i w:val="false"/>
                <w:color w:val="000000"/>
                <w:sz w:val="20"/>
              </w:rPr>
              <w:t>
4) организация и осуществление ветеринарно-профилактических мероприятий и ведение зоотехнического учета.</w:t>
            </w:r>
            <w:r>
              <w:br/>
            </w:r>
            <w:r>
              <w:rPr>
                <w:rFonts w:ascii="Times New Roman"/>
                <w:b w:val="false"/>
                <w:i w:val="false"/>
                <w:color w:val="000000"/>
                <w:sz w:val="20"/>
              </w:rPr>
              <w:t>
2. Птицефабрика для производства мяса водоплавающей птицы:</w:t>
            </w:r>
            <w:r>
              <w:br/>
            </w:r>
            <w:r>
              <w:rPr>
                <w:rFonts w:ascii="Times New Roman"/>
                <w:b w:val="false"/>
                <w:i w:val="false"/>
                <w:color w:val="000000"/>
                <w:sz w:val="20"/>
              </w:rPr>
              <w:t>
1) фактическое производство от 20 тонн мяса птицы в год***;</w:t>
            </w:r>
            <w:r>
              <w:br/>
            </w:r>
            <w:r>
              <w:rPr>
                <w:rFonts w:ascii="Times New Roman"/>
                <w:b w:val="false"/>
                <w:i w:val="false"/>
                <w:color w:val="000000"/>
                <w:sz w:val="20"/>
              </w:rPr>
              <w:t>
2) наличие помещения для содержания птицы;</w:t>
            </w:r>
            <w:r>
              <w:br/>
            </w:r>
            <w:r>
              <w:rPr>
                <w:rFonts w:ascii="Times New Roman"/>
                <w:b w:val="false"/>
                <w:i w:val="false"/>
                <w:color w:val="000000"/>
                <w:sz w:val="20"/>
              </w:rPr>
              <w:t>
3) осуществление промышленного забоя;</w:t>
            </w:r>
            <w:r>
              <w:br/>
            </w:r>
            <w:r>
              <w:rPr>
                <w:rFonts w:ascii="Times New Roman"/>
                <w:b w:val="false"/>
                <w:i w:val="false"/>
                <w:color w:val="000000"/>
                <w:sz w:val="20"/>
              </w:rPr>
              <w:t>
4) организация и осуществление ветеринарно-профилактических мероприятий и ведение зоотехнического учета.</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49"/>
          <w:p>
            <w:pPr>
              <w:spacing w:after="20"/>
              <w:ind w:left="20"/>
              <w:jc w:val="both"/>
            </w:pPr>
            <w:r>
              <w:rPr>
                <w:rFonts w:ascii="Times New Roman"/>
                <w:b w:val="false"/>
                <w:i w:val="false"/>
                <w:color w:val="000000"/>
                <w:sz w:val="20"/>
              </w:rPr>
              <w:t>
5.</w:t>
            </w:r>
          </w:p>
          <w:bookmarkEnd w:id="249"/>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Удешевление производства пищевого яйца</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Птицефабрика с инфраструктурой, вновь построенная или прошедшая модернизацию по технологическому оборудованию (оборудование для содержания птиц, автоматизированная система кормления, водоснабжения, вентиляции, автоматическая машина для сортировки яиц) не ранее 2007 года.</w:t>
            </w:r>
            <w:r>
              <w:br/>
            </w:r>
            <w:r>
              <w:rPr>
                <w:rFonts w:ascii="Times New Roman"/>
                <w:b w:val="false"/>
                <w:i w:val="false"/>
                <w:color w:val="000000"/>
                <w:sz w:val="20"/>
              </w:rPr>
              <w:t>
2. Наличие одного из перечисленных сертификатов (ИСО, система пищевой безопасности ХАССП).</w:t>
            </w:r>
            <w:r>
              <w:br/>
            </w:r>
            <w:r>
              <w:rPr>
                <w:rFonts w:ascii="Times New Roman"/>
                <w:b w:val="false"/>
                <w:i w:val="false"/>
                <w:color w:val="000000"/>
                <w:sz w:val="20"/>
              </w:rPr>
              <w:t>
3. Организация и осуществление ветеринарно-профилактических мероприятий.</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50"/>
          <w:p>
            <w:pPr>
              <w:spacing w:after="20"/>
              <w:ind w:left="20"/>
              <w:jc w:val="both"/>
            </w:pPr>
            <w:r>
              <w:rPr>
                <w:rFonts w:ascii="Times New Roman"/>
                <w:b w:val="false"/>
                <w:i w:val="false"/>
                <w:color w:val="000000"/>
                <w:sz w:val="20"/>
              </w:rPr>
              <w:t>
6.</w:t>
            </w:r>
          </w:p>
          <w:bookmarkEnd w:id="250"/>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Удешевление производства молока</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идентификационных номеров животных, регистрация поголовья в ИАС на момент подачи заявки.</w:t>
            </w:r>
            <w:r>
              <w:br/>
            </w:r>
            <w:r>
              <w:rPr>
                <w:rFonts w:ascii="Times New Roman"/>
                <w:b w:val="false"/>
                <w:i w:val="false"/>
                <w:color w:val="000000"/>
                <w:sz w:val="20"/>
              </w:rPr>
              <w:t>
2. Организация и осуществление ветеринарно-профилактических мероприятий и ведение зоотехнического учета.</w:t>
            </w:r>
            <w:r>
              <w:br/>
            </w:r>
            <w:r>
              <w:rPr>
                <w:rFonts w:ascii="Times New Roman"/>
                <w:b w:val="false"/>
                <w:i w:val="false"/>
                <w:color w:val="000000"/>
                <w:sz w:val="20"/>
              </w:rPr>
              <w:t xml:space="preserve">
3. Ежемесячный лабораторный анализ молока по показателям жира, белка и соматических клеток (для коров, зарегистрированных в республиканской палате). </w:t>
            </w:r>
            <w:r>
              <w:br/>
            </w:r>
            <w:r>
              <w:rPr>
                <w:rFonts w:ascii="Times New Roman"/>
                <w:b w:val="false"/>
                <w:i w:val="false"/>
                <w:color w:val="000000"/>
                <w:sz w:val="20"/>
              </w:rPr>
              <w:t>
4. Ежегодный зоотехнический анализ кормов (для молочно-товарных ферм).</w:t>
            </w:r>
            <w:r>
              <w:br/>
            </w:r>
            <w:r>
              <w:rPr>
                <w:rFonts w:ascii="Times New Roman"/>
                <w:b w:val="false"/>
                <w:i w:val="false"/>
                <w:color w:val="000000"/>
                <w:sz w:val="20"/>
              </w:rPr>
              <w:t>
5. Ферма от 600 голов маточного поголовья****:</w:t>
            </w:r>
            <w:r>
              <w:br/>
            </w:r>
            <w:r>
              <w:rPr>
                <w:rFonts w:ascii="Times New Roman"/>
                <w:b w:val="false"/>
                <w:i w:val="false"/>
                <w:color w:val="000000"/>
                <w:sz w:val="20"/>
              </w:rPr>
              <w:t xml:space="preserve">
- наличие молочно-товарной фермы, введенной в эксплуатацию или прошедшей модернизацию с соответствующей инфраструктурой не ранее 2007 года; </w:t>
            </w:r>
            <w:r>
              <w:br/>
            </w:r>
            <w:r>
              <w:rPr>
                <w:rFonts w:ascii="Times New Roman"/>
                <w:b w:val="false"/>
                <w:i w:val="false"/>
                <w:color w:val="000000"/>
                <w:sz w:val="20"/>
              </w:rPr>
              <w:t>
- беспривязное содержание коров;</w:t>
            </w:r>
            <w:r>
              <w:br/>
            </w:r>
            <w:r>
              <w:rPr>
                <w:rFonts w:ascii="Times New Roman"/>
                <w:b w:val="false"/>
                <w:i w:val="false"/>
                <w:color w:val="000000"/>
                <w:sz w:val="20"/>
              </w:rPr>
              <w:t>
- доильный зал с автоматизированной доильной установкой (карусель, елочка, параллель);</w:t>
            </w:r>
            <w:r>
              <w:br/>
            </w:r>
            <w:r>
              <w:rPr>
                <w:rFonts w:ascii="Times New Roman"/>
                <w:b w:val="false"/>
                <w:i w:val="false"/>
                <w:color w:val="000000"/>
                <w:sz w:val="20"/>
              </w:rPr>
              <w:t>
- автоматизированное навозоудаление, кормораздача и поение;</w:t>
            </w:r>
            <w:r>
              <w:br/>
            </w:r>
            <w:r>
              <w:rPr>
                <w:rFonts w:ascii="Times New Roman"/>
                <w:b w:val="false"/>
                <w:i w:val="false"/>
                <w:color w:val="000000"/>
                <w:sz w:val="20"/>
              </w:rPr>
              <w:t>
- кормоцех;</w:t>
            </w:r>
            <w:r>
              <w:br/>
            </w:r>
            <w:r>
              <w:rPr>
                <w:rFonts w:ascii="Times New Roman"/>
                <w:b w:val="false"/>
                <w:i w:val="false"/>
                <w:color w:val="000000"/>
                <w:sz w:val="20"/>
              </w:rPr>
              <w:t>
- ветеринарный пункт.</w:t>
            </w:r>
            <w:r>
              <w:br/>
            </w:r>
            <w:r>
              <w:rPr>
                <w:rFonts w:ascii="Times New Roman"/>
                <w:b w:val="false"/>
                <w:i w:val="false"/>
                <w:color w:val="000000"/>
                <w:sz w:val="20"/>
              </w:rPr>
              <w:t>
6. Ферма от 400 голов маточного поголовья****:</w:t>
            </w:r>
            <w:r>
              <w:br/>
            </w:r>
            <w:r>
              <w:rPr>
                <w:rFonts w:ascii="Times New Roman"/>
                <w:b w:val="false"/>
                <w:i w:val="false"/>
                <w:color w:val="000000"/>
                <w:sz w:val="20"/>
              </w:rPr>
              <w:t xml:space="preserve">
- наличие молочно-товарной фермы, введенной в эксплуатацию или прошедшей модернизацию с соответствующей инфраструктурой не ранее 2007 года; </w:t>
            </w:r>
            <w:r>
              <w:br/>
            </w:r>
            <w:r>
              <w:rPr>
                <w:rFonts w:ascii="Times New Roman"/>
                <w:b w:val="false"/>
                <w:i w:val="false"/>
                <w:color w:val="000000"/>
                <w:sz w:val="20"/>
              </w:rPr>
              <w:t>
- наличие автоматизированного или машинного доения, включая переносные доильные установки;</w:t>
            </w:r>
            <w:r>
              <w:br/>
            </w:r>
            <w:r>
              <w:rPr>
                <w:rFonts w:ascii="Times New Roman"/>
                <w:b w:val="false"/>
                <w:i w:val="false"/>
                <w:color w:val="000000"/>
                <w:sz w:val="20"/>
              </w:rPr>
              <w:t>
- автоматизированное навозоудаление, кормораздача и поение;</w:t>
            </w:r>
            <w:r>
              <w:br/>
            </w:r>
            <w:r>
              <w:rPr>
                <w:rFonts w:ascii="Times New Roman"/>
                <w:b w:val="false"/>
                <w:i w:val="false"/>
                <w:color w:val="000000"/>
                <w:sz w:val="20"/>
              </w:rPr>
              <w:t>
- кормоцех;</w:t>
            </w:r>
            <w:r>
              <w:br/>
            </w:r>
            <w:r>
              <w:rPr>
                <w:rFonts w:ascii="Times New Roman"/>
                <w:b w:val="false"/>
                <w:i w:val="false"/>
                <w:color w:val="000000"/>
                <w:sz w:val="20"/>
              </w:rPr>
              <w:t>
- ветеринарный пункт.</w:t>
            </w:r>
            <w:r>
              <w:br/>
            </w:r>
            <w:r>
              <w:rPr>
                <w:rFonts w:ascii="Times New Roman"/>
                <w:b w:val="false"/>
                <w:i w:val="false"/>
                <w:color w:val="000000"/>
                <w:sz w:val="20"/>
              </w:rPr>
              <w:t>
7. Ферма от 50 голов маточного поголовья****:</w:t>
            </w:r>
            <w:r>
              <w:br/>
            </w:r>
            <w:r>
              <w:rPr>
                <w:rFonts w:ascii="Times New Roman"/>
                <w:b w:val="false"/>
                <w:i w:val="false"/>
                <w:color w:val="000000"/>
                <w:sz w:val="20"/>
              </w:rPr>
              <w:t>
- наличие помещения для содержания коров;</w:t>
            </w:r>
            <w:r>
              <w:br/>
            </w:r>
            <w:r>
              <w:rPr>
                <w:rFonts w:ascii="Times New Roman"/>
                <w:b w:val="false"/>
                <w:i w:val="false"/>
                <w:color w:val="000000"/>
                <w:sz w:val="20"/>
              </w:rPr>
              <w:t>
- наличие машинного доения, включая переносные доильные установки;</w:t>
            </w:r>
            <w:r>
              <w:br/>
            </w:r>
            <w:r>
              <w:rPr>
                <w:rFonts w:ascii="Times New Roman"/>
                <w:b w:val="false"/>
                <w:i w:val="false"/>
                <w:color w:val="000000"/>
                <w:sz w:val="20"/>
              </w:rPr>
              <w:t>
- ветеринарный пункт;</w:t>
            </w:r>
            <w:r>
              <w:br/>
            </w:r>
            <w:r>
              <w:rPr>
                <w:rFonts w:ascii="Times New Roman"/>
                <w:b w:val="false"/>
                <w:i w:val="false"/>
                <w:color w:val="000000"/>
                <w:sz w:val="20"/>
              </w:rPr>
              <w:t>
- фиксатор для скота.</w:t>
            </w:r>
            <w:r>
              <w:br/>
            </w:r>
            <w:r>
              <w:rPr>
                <w:rFonts w:ascii="Times New Roman"/>
                <w:b w:val="false"/>
                <w:i w:val="false"/>
                <w:color w:val="000000"/>
                <w:sz w:val="20"/>
              </w:rPr>
              <w:t>
8. Сельскохозяйственный кооператив:</w:t>
            </w:r>
            <w:r>
              <w:br/>
            </w:r>
            <w:r>
              <w:rPr>
                <w:rFonts w:ascii="Times New Roman"/>
                <w:b w:val="false"/>
                <w:i w:val="false"/>
                <w:color w:val="000000"/>
                <w:sz w:val="20"/>
              </w:rPr>
              <w:t>
- наличие собственного молокоприемного пункта, имеющего учетный номер;</w:t>
            </w:r>
            <w:r>
              <w:br/>
            </w:r>
            <w:r>
              <w:rPr>
                <w:rFonts w:ascii="Times New Roman"/>
                <w:b w:val="false"/>
                <w:i w:val="false"/>
                <w:color w:val="000000"/>
                <w:sz w:val="20"/>
              </w:rPr>
              <w:t>
- реализация заготовленного молока на молокоперерабатывающее предприятие;</w:t>
            </w:r>
            <w:r>
              <w:br/>
            </w:r>
            <w:r>
              <w:rPr>
                <w:rFonts w:ascii="Times New Roman"/>
                <w:b w:val="false"/>
                <w:i w:val="false"/>
                <w:color w:val="000000"/>
                <w:sz w:val="20"/>
              </w:rPr>
              <w:t>
- организация искусственного осеменения маточного поголовья (подтверждаемая договором на оказание услуг по искусственному осеменению).</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51"/>
          <w:p>
            <w:pPr>
              <w:spacing w:after="20"/>
              <w:ind w:left="20"/>
              <w:jc w:val="both"/>
            </w:pPr>
            <w:r>
              <w:rPr>
                <w:rFonts w:ascii="Times New Roman"/>
                <w:b w:val="false"/>
                <w:i w:val="false"/>
                <w:color w:val="000000"/>
                <w:sz w:val="20"/>
              </w:rPr>
              <w:t>
7.</w:t>
            </w:r>
          </w:p>
          <w:bookmarkEnd w:id="251"/>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Удешевление стоимости затрат на корма маточному поголовью молочного направления</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молочно-товарной фермы, с соответствующей инфраструктурой (беспривязное содержание коров, доильный зал с автоматизированной доильной установкой (карусель, елочка, параллель), автоматизированное навозоудаление, кормораздача и поение, кормоцех, ветеринарный пункт) введенной в эксплуатацию не ранее 2007 года.</w:t>
            </w:r>
            <w:r>
              <w:br/>
            </w:r>
            <w:r>
              <w:rPr>
                <w:rFonts w:ascii="Times New Roman"/>
                <w:b w:val="false"/>
                <w:i w:val="false"/>
                <w:color w:val="000000"/>
                <w:sz w:val="20"/>
              </w:rPr>
              <w:t>
2. Наличие не менее 600 голов собственного фуражного маточного поголовья****.</w:t>
            </w:r>
            <w:r>
              <w:br/>
            </w:r>
            <w:r>
              <w:rPr>
                <w:rFonts w:ascii="Times New Roman"/>
                <w:b w:val="false"/>
                <w:i w:val="false"/>
                <w:color w:val="000000"/>
                <w:sz w:val="20"/>
              </w:rPr>
              <w:t>
3. Наличие идентификационных номеров животных, регистрация поголовья в ИАС.</w:t>
            </w:r>
            <w:r>
              <w:br/>
            </w:r>
            <w:r>
              <w:rPr>
                <w:rFonts w:ascii="Times New Roman"/>
                <w:b w:val="false"/>
                <w:i w:val="false"/>
                <w:color w:val="000000"/>
                <w:sz w:val="20"/>
              </w:rPr>
              <w:t>
4. Наличие земельных угодий для заготовки сена, сенажа/силоса.</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52"/>
          <w:p>
            <w:pPr>
              <w:spacing w:after="20"/>
              <w:ind w:left="20"/>
              <w:jc w:val="both"/>
            </w:pPr>
            <w:r>
              <w:rPr>
                <w:rFonts w:ascii="Times New Roman"/>
                <w:b w:val="false"/>
                <w:i w:val="false"/>
                <w:color w:val="000000"/>
                <w:sz w:val="20"/>
              </w:rPr>
              <w:t>
8.</w:t>
            </w:r>
          </w:p>
          <w:bookmarkEnd w:id="252"/>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Удешевление производства кобыльего/верблюжьего молока****</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Наличие идентификационных номеров животных, регистрация поголовья в ИАС на момент подачи заявки. </w:t>
            </w:r>
            <w:r>
              <w:br/>
            </w:r>
            <w:r>
              <w:rPr>
                <w:rFonts w:ascii="Times New Roman"/>
                <w:b w:val="false"/>
                <w:i w:val="false"/>
                <w:color w:val="000000"/>
                <w:sz w:val="20"/>
              </w:rPr>
              <w:t>
2. Наличие собственного маточного поголовья старше трех лет не менее 30 голов.</w:t>
            </w:r>
            <w:r>
              <w:br/>
            </w:r>
            <w:r>
              <w:rPr>
                <w:rFonts w:ascii="Times New Roman"/>
                <w:b w:val="false"/>
                <w:i w:val="false"/>
                <w:color w:val="000000"/>
                <w:sz w:val="20"/>
              </w:rPr>
              <w:t>
3. Реализация молока на молокоперерабатывающее предприятие или цех по переработке молока, имеющий учетный номер.</w:t>
            </w:r>
            <w:r>
              <w:br/>
            </w:r>
            <w:r>
              <w:rPr>
                <w:rFonts w:ascii="Times New Roman"/>
                <w:b w:val="false"/>
                <w:i w:val="false"/>
                <w:color w:val="000000"/>
                <w:sz w:val="20"/>
              </w:rPr>
              <w:t>
4. Организация и осуществление ветеринарных, ветеринарно-санитарных мероприятий и ведение зоотехнического учета.</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53"/>
          <w:p>
            <w:pPr>
              <w:spacing w:after="20"/>
              <w:ind w:left="20"/>
              <w:jc w:val="both"/>
            </w:pPr>
            <w:r>
              <w:rPr>
                <w:rFonts w:ascii="Times New Roman"/>
                <w:b w:val="false"/>
                <w:i w:val="false"/>
                <w:color w:val="000000"/>
                <w:sz w:val="20"/>
              </w:rPr>
              <w:t>
9.</w:t>
            </w:r>
          </w:p>
          <w:bookmarkEnd w:id="253"/>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Удешевление производства тонкой и полутонкой шерсти*****</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места для стрижки овец с навесом, сортировки и заготовки шерсти.</w:t>
            </w:r>
            <w:r>
              <w:br/>
            </w:r>
            <w:r>
              <w:rPr>
                <w:rFonts w:ascii="Times New Roman"/>
                <w:b w:val="false"/>
                <w:i w:val="false"/>
                <w:color w:val="000000"/>
                <w:sz w:val="20"/>
              </w:rPr>
              <w:t>
2. Реализация тонкой и полутонкой шерсти на предприятия первичной переработки шерсти.</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54"/>
          <w:p>
            <w:pPr>
              <w:spacing w:after="20"/>
              <w:ind w:left="20"/>
              <w:jc w:val="both"/>
            </w:pPr>
            <w:r>
              <w:rPr>
                <w:rFonts w:ascii="Times New Roman"/>
                <w:b w:val="false"/>
                <w:i w:val="false"/>
                <w:color w:val="000000"/>
                <w:sz w:val="20"/>
              </w:rPr>
              <w:t>
10.</w:t>
            </w:r>
          </w:p>
          <w:bookmarkEnd w:id="254"/>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Удешевление стоимости заготовки говядины******</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Мясоперерабатывающее предприятие, занимающееся забоем и первичной переработкой мяса крупного рогатого скота:</w:t>
            </w:r>
            <w:r>
              <w:br/>
            </w:r>
            <w:r>
              <w:rPr>
                <w:rFonts w:ascii="Times New Roman"/>
                <w:b w:val="false"/>
                <w:i w:val="false"/>
                <w:color w:val="000000"/>
                <w:sz w:val="20"/>
              </w:rPr>
              <w:t>
1. Наличие собственного оборудования по забою и обвалке крупного рогатого скота с проектной мощностью не менее 100 тысяч голов в год (400 голов в смену);</w:t>
            </w:r>
            <w:r>
              <w:br/>
            </w:r>
            <w:r>
              <w:rPr>
                <w:rFonts w:ascii="Times New Roman"/>
                <w:b w:val="false"/>
                <w:i w:val="false"/>
                <w:color w:val="000000"/>
                <w:sz w:val="20"/>
              </w:rPr>
              <w:t>
2. Наличие собственной системы утилизации отходов забоя крупного рогатого скота;</w:t>
            </w:r>
            <w:r>
              <w:br/>
            </w:r>
            <w:r>
              <w:rPr>
                <w:rFonts w:ascii="Times New Roman"/>
                <w:b w:val="false"/>
                <w:i w:val="false"/>
                <w:color w:val="000000"/>
                <w:sz w:val="20"/>
              </w:rPr>
              <w:t xml:space="preserve">
3. Соответствие международным стандартам качества (подтвержденных международным аудитом). </w:t>
            </w:r>
          </w:p>
        </w:tc>
      </w:tr>
    </w:tbl>
    <w:bookmarkStart w:name="z264" w:id="255"/>
    <w:p>
      <w:pPr>
        <w:spacing w:after="0"/>
        <w:ind w:left="0"/>
        <w:jc w:val="both"/>
      </w:pPr>
      <w:r>
        <w:rPr>
          <w:rFonts w:ascii="Times New Roman"/>
          <w:b w:val="false"/>
          <w:i w:val="false"/>
          <w:color w:val="000000"/>
          <w:sz w:val="28"/>
        </w:rPr>
        <w:t>
      Примечания:</w:t>
      </w:r>
    </w:p>
    <w:bookmarkEnd w:id="255"/>
    <w:bookmarkStart w:name="z265" w:id="256"/>
    <w:p>
      <w:pPr>
        <w:spacing w:after="0"/>
        <w:ind w:left="0"/>
        <w:jc w:val="both"/>
      </w:pPr>
      <w:r>
        <w:rPr>
          <w:rFonts w:ascii="Times New Roman"/>
          <w:b w:val="false"/>
          <w:i w:val="false"/>
          <w:color w:val="000000"/>
          <w:sz w:val="28"/>
        </w:rPr>
        <w:t xml:space="preserve">
      * откормочная площадка вместимостью не менее 1000 голов единовременно должна иметь положительное заключение специальной комиссии, процедура получения которой определена Правилами. </w:t>
      </w:r>
    </w:p>
    <w:bookmarkEnd w:id="256"/>
    <w:bookmarkStart w:name="z266" w:id="257"/>
    <w:p>
      <w:pPr>
        <w:spacing w:after="0"/>
        <w:ind w:left="0"/>
        <w:jc w:val="both"/>
      </w:pPr>
      <w:r>
        <w:rPr>
          <w:rFonts w:ascii="Times New Roman"/>
          <w:b w:val="false"/>
          <w:i w:val="false"/>
          <w:color w:val="000000"/>
          <w:sz w:val="28"/>
        </w:rPr>
        <w:t>
      ** - живая/убойная масса животных, реализуемых на убой, подтверждается актом забоя, выданного мясоперерабатывающим предприятием, убойным цехом, имеющим учетный номер, осуществившим убой данного скота, или услугами по забою которого воспользовался товаропроизводитель. При реализации живая масса животных подтверждается соответствующим контрактом реализации и ветеринарным сертификатом (при наличии). Допускается субсидирование бычков, закупленных через аккредитованные заготовительные организации;</w:t>
      </w:r>
    </w:p>
    <w:bookmarkEnd w:id="257"/>
    <w:bookmarkStart w:name="z267" w:id="258"/>
    <w:p>
      <w:pPr>
        <w:spacing w:after="0"/>
        <w:ind w:left="0"/>
        <w:jc w:val="both"/>
      </w:pPr>
      <w:r>
        <w:rPr>
          <w:rFonts w:ascii="Times New Roman"/>
          <w:b w:val="false"/>
          <w:i w:val="false"/>
          <w:color w:val="000000"/>
          <w:sz w:val="28"/>
        </w:rPr>
        <w:t>
      *** - для товаропроизводителей, осуществляющих деятельность менее 12 месяцев, фактический объем производства определяется исходя из фактически заявленного объема произведенной продукции, разделенный на период деятельности в месяцах и умноженный на 12 месяцев;</w:t>
      </w:r>
    </w:p>
    <w:bookmarkEnd w:id="258"/>
    <w:bookmarkStart w:name="z268" w:id="259"/>
    <w:p>
      <w:pPr>
        <w:spacing w:after="0"/>
        <w:ind w:left="0"/>
        <w:jc w:val="both"/>
      </w:pPr>
      <w:r>
        <w:rPr>
          <w:rFonts w:ascii="Times New Roman"/>
          <w:b w:val="false"/>
          <w:i w:val="false"/>
          <w:color w:val="000000"/>
          <w:sz w:val="28"/>
        </w:rPr>
        <w:t xml:space="preserve">
      **** - наличие маточного поголовья определяется на основе внесенных данных товаропроизводителем в систему ИАС на момент подачи заявки. Годовой объем производства кобыльего/верблюжьего молока на 1 голову дойной кобылы/верблюдицы не должна превышать 750/1500 килограмм; </w:t>
      </w:r>
    </w:p>
    <w:bookmarkEnd w:id="259"/>
    <w:bookmarkStart w:name="z269" w:id="260"/>
    <w:p>
      <w:pPr>
        <w:spacing w:after="0"/>
        <w:ind w:left="0"/>
        <w:jc w:val="both"/>
      </w:pPr>
      <w:r>
        <w:rPr>
          <w:rFonts w:ascii="Times New Roman"/>
          <w:b w:val="false"/>
          <w:i w:val="false"/>
          <w:color w:val="000000"/>
          <w:sz w:val="28"/>
        </w:rPr>
        <w:t>
      ***** - качество шерсти подтверждается справкой, выданной лабораторией, осуществляющей оценку качества шерсти;</w:t>
      </w:r>
    </w:p>
    <w:bookmarkEnd w:id="260"/>
    <w:bookmarkStart w:name="z270" w:id="261"/>
    <w:p>
      <w:pPr>
        <w:spacing w:after="0"/>
        <w:ind w:left="0"/>
        <w:jc w:val="both"/>
      </w:pPr>
      <w:r>
        <w:rPr>
          <w:rFonts w:ascii="Times New Roman"/>
          <w:b w:val="false"/>
          <w:i w:val="false"/>
          <w:color w:val="000000"/>
          <w:sz w:val="28"/>
        </w:rPr>
        <w:t>
      ****** - действует с 1 января 2020 года.</w:t>
      </w:r>
    </w:p>
    <w:bookmarkEnd w:id="2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субсидирования развития</w:t>
            </w:r>
            <w:r>
              <w:br/>
            </w:r>
            <w:r>
              <w:rPr>
                <w:rFonts w:ascii="Times New Roman"/>
                <w:b w:val="false"/>
                <w:i w:val="false"/>
                <w:color w:val="000000"/>
                <w:sz w:val="20"/>
              </w:rPr>
              <w:t>племенного животноводства,</w:t>
            </w:r>
            <w:r>
              <w:br/>
            </w:r>
            <w:r>
              <w:rPr>
                <w:rFonts w:ascii="Times New Roman"/>
                <w:b w:val="false"/>
                <w:i w:val="false"/>
                <w:color w:val="000000"/>
                <w:sz w:val="20"/>
              </w:rPr>
              <w:t>повышения продуктивности и</w:t>
            </w:r>
            <w:r>
              <w:br/>
            </w:r>
            <w:r>
              <w:rPr>
                <w:rFonts w:ascii="Times New Roman"/>
                <w:b w:val="false"/>
                <w:i w:val="false"/>
                <w:color w:val="000000"/>
                <w:sz w:val="20"/>
              </w:rPr>
              <w:t>качества продукции животноводства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1, предназначенная для сбора </w:t>
            </w:r>
            <w:r>
              <w:br/>
            </w:r>
            <w:r>
              <w:rPr>
                <w:rFonts w:ascii="Times New Roman"/>
                <w:b w:val="false"/>
                <w:i w:val="false"/>
                <w:color w:val="000000"/>
                <w:sz w:val="20"/>
              </w:rPr>
              <w:t>административных данных</w:t>
            </w:r>
          </w:p>
        </w:tc>
      </w:tr>
    </w:tbl>
    <w:bookmarkStart w:name="z273" w:id="262"/>
    <w:p>
      <w:pPr>
        <w:spacing w:after="0"/>
        <w:ind w:left="0"/>
        <w:jc w:val="left"/>
      </w:pPr>
      <w:r>
        <w:rPr>
          <w:rFonts w:ascii="Times New Roman"/>
          <w:b/>
          <w:i w:val="false"/>
          <w:color w:val="000000"/>
        </w:rPr>
        <w:t xml:space="preserve"> "Отчет по освоению бюджетных средств по ____________области"</w:t>
      </w:r>
    </w:p>
    <w:bookmarkEnd w:id="262"/>
    <w:bookmarkStart w:name="z274" w:id="263"/>
    <w:p>
      <w:pPr>
        <w:spacing w:after="0"/>
        <w:ind w:left="0"/>
        <w:jc w:val="left"/>
      </w:pPr>
      <w:r>
        <w:rPr>
          <w:rFonts w:ascii="Times New Roman"/>
          <w:b/>
          <w:i w:val="false"/>
          <w:color w:val="000000"/>
        </w:rPr>
        <w:t xml:space="preserve"> Отчетный период за ______________ 20___ года</w:t>
      </w:r>
      <w:r>
        <w:br/>
      </w:r>
      <w:r>
        <w:rPr>
          <w:rFonts w:ascii="Times New Roman"/>
          <w:b/>
          <w:i w:val="false"/>
          <w:color w:val="000000"/>
        </w:rPr>
        <w:t xml:space="preserve">       (месяц)</w:t>
      </w:r>
    </w:p>
    <w:bookmarkEnd w:id="263"/>
    <w:bookmarkStart w:name="z275" w:id="264"/>
    <w:p>
      <w:pPr>
        <w:spacing w:after="0"/>
        <w:ind w:left="0"/>
        <w:jc w:val="both"/>
      </w:pPr>
      <w:r>
        <w:rPr>
          <w:rFonts w:ascii="Times New Roman"/>
          <w:b w:val="false"/>
          <w:i w:val="false"/>
          <w:color w:val="000000"/>
          <w:sz w:val="28"/>
        </w:rPr>
        <w:t>
      Индекс: 1-ЖИВ</w:t>
      </w:r>
    </w:p>
    <w:bookmarkEnd w:id="264"/>
    <w:bookmarkStart w:name="z276" w:id="265"/>
    <w:p>
      <w:pPr>
        <w:spacing w:after="0"/>
        <w:ind w:left="0"/>
        <w:jc w:val="both"/>
      </w:pPr>
      <w:r>
        <w:rPr>
          <w:rFonts w:ascii="Times New Roman"/>
          <w:b w:val="false"/>
          <w:i w:val="false"/>
          <w:color w:val="000000"/>
          <w:sz w:val="28"/>
        </w:rPr>
        <w:t>
      Периодичность: ежемесячная</w:t>
      </w:r>
    </w:p>
    <w:bookmarkEnd w:id="265"/>
    <w:bookmarkStart w:name="z277" w:id="266"/>
    <w:p>
      <w:pPr>
        <w:spacing w:after="0"/>
        <w:ind w:left="0"/>
        <w:jc w:val="both"/>
      </w:pPr>
      <w:r>
        <w:rPr>
          <w:rFonts w:ascii="Times New Roman"/>
          <w:b w:val="false"/>
          <w:i w:val="false"/>
          <w:color w:val="000000"/>
          <w:sz w:val="28"/>
        </w:rPr>
        <w:t xml:space="preserve">
      Круг лиц представляющих: Управления сельского хозяйства местных исполнительных органов областей, городов Астаны и Алматы </w:t>
      </w:r>
    </w:p>
    <w:bookmarkEnd w:id="266"/>
    <w:bookmarkStart w:name="z278" w:id="267"/>
    <w:p>
      <w:pPr>
        <w:spacing w:after="0"/>
        <w:ind w:left="0"/>
        <w:jc w:val="both"/>
      </w:pPr>
      <w:r>
        <w:rPr>
          <w:rFonts w:ascii="Times New Roman"/>
          <w:b w:val="false"/>
          <w:i w:val="false"/>
          <w:color w:val="000000"/>
          <w:sz w:val="28"/>
        </w:rPr>
        <w:t xml:space="preserve">
      Куда представляется: Министерство сельского хозяйства Республики Казахстан </w:t>
      </w:r>
    </w:p>
    <w:bookmarkEnd w:id="267"/>
    <w:bookmarkStart w:name="z279" w:id="268"/>
    <w:p>
      <w:pPr>
        <w:spacing w:after="0"/>
        <w:ind w:left="0"/>
        <w:jc w:val="both"/>
      </w:pPr>
      <w:r>
        <w:rPr>
          <w:rFonts w:ascii="Times New Roman"/>
          <w:b w:val="false"/>
          <w:i w:val="false"/>
          <w:color w:val="000000"/>
          <w:sz w:val="28"/>
        </w:rPr>
        <w:t>
      Срок представления: ежемесячно, в срок до пятого числа (включительно) месяца, следующего за отчетным месяцем по развитию племенного животноводства</w:t>
      </w:r>
    </w:p>
    <w:bookmarkEnd w:id="2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
        <w:gridCol w:w="372"/>
        <w:gridCol w:w="1684"/>
        <w:gridCol w:w="855"/>
        <w:gridCol w:w="1373"/>
        <w:gridCol w:w="1166"/>
        <w:gridCol w:w="1477"/>
        <w:gridCol w:w="1269"/>
        <w:gridCol w:w="1270"/>
        <w:gridCol w:w="1270"/>
        <w:gridCol w:w="1179"/>
      </w:tblGrid>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69"/>
          <w:p>
            <w:pPr>
              <w:spacing w:after="20"/>
              <w:ind w:left="20"/>
              <w:jc w:val="both"/>
            </w:pPr>
            <w:r>
              <w:rPr>
                <w:rFonts w:ascii="Times New Roman"/>
                <w:b w:val="false"/>
                <w:i w:val="false"/>
                <w:color w:val="000000"/>
                <w:sz w:val="20"/>
              </w:rPr>
              <w:t>
№ п/п</w:t>
            </w:r>
          </w:p>
          <w:bookmarkEnd w:id="269"/>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Субсидируемое направление</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(голов, тысяч голов, штук, тысяч штук, пчелосемей)</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удешевления единицы, (тенге)</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субсидируемый объем на год, (голов, тысяч штук)</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Утвержденная сумма субсидий на год, (тысяч тенге)</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Одобренный субсидируемый объем на текущую дату, (голов, тысяч штук)</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Одобренная сумма субсидий на текущую дату, (тысяч тенге)</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Просубсидировано на текущую дату, (голов, тысяч штук)</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выплачено субсидий на текущую дату, (тысяч тенге)</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оплате в следующем месяце/году (тенге)</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70"/>
          <w:p>
            <w:pPr>
              <w:spacing w:after="20"/>
              <w:ind w:left="20"/>
              <w:jc w:val="both"/>
            </w:pPr>
            <w:r>
              <w:rPr>
                <w:rFonts w:ascii="Times New Roman"/>
                <w:b w:val="false"/>
                <w:i w:val="false"/>
                <w:color w:val="000000"/>
                <w:sz w:val="20"/>
              </w:rPr>
              <w:t>
1</w:t>
            </w:r>
          </w:p>
          <w:bookmarkEnd w:id="270"/>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71"/>
          <w:p>
            <w:pPr>
              <w:spacing w:after="20"/>
              <w:ind w:left="20"/>
              <w:jc w:val="both"/>
            </w:pPr>
            <w:r>
              <w:rPr>
                <w:rFonts w:ascii="Times New Roman"/>
                <w:b w:val="false"/>
                <w:i w:val="false"/>
                <w:color w:val="000000"/>
                <w:sz w:val="20"/>
              </w:rPr>
              <w:t>
Итого</w:t>
            </w:r>
          </w:p>
          <w:bookmarkEnd w:id="271"/>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3" w:id="272"/>
    <w:p>
      <w:pPr>
        <w:spacing w:after="0"/>
        <w:ind w:left="0"/>
        <w:jc w:val="both"/>
      </w:pPr>
      <w:r>
        <w:rPr>
          <w:rFonts w:ascii="Times New Roman"/>
          <w:b w:val="false"/>
          <w:i w:val="false"/>
          <w:color w:val="000000"/>
          <w:sz w:val="28"/>
        </w:rPr>
        <w:t>
      по повышению продуктивности и качества продукции животноводства</w:t>
      </w:r>
    </w:p>
    <w:bookmarkEnd w:id="2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
        <w:gridCol w:w="469"/>
        <w:gridCol w:w="1991"/>
        <w:gridCol w:w="1469"/>
        <w:gridCol w:w="2122"/>
        <w:gridCol w:w="1600"/>
        <w:gridCol w:w="1469"/>
        <w:gridCol w:w="1209"/>
        <w:gridCol w:w="1486"/>
      </w:tblGrid>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73"/>
          <w:p>
            <w:pPr>
              <w:spacing w:after="20"/>
              <w:ind w:left="20"/>
              <w:jc w:val="both"/>
            </w:pPr>
            <w:r>
              <w:rPr>
                <w:rFonts w:ascii="Times New Roman"/>
                <w:b w:val="false"/>
                <w:i w:val="false"/>
                <w:color w:val="000000"/>
                <w:sz w:val="20"/>
              </w:rPr>
              <w:t>
№ п/п</w:t>
            </w:r>
          </w:p>
          <w:bookmarkEnd w:id="273"/>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Субсидируемое направление</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субсидируемый объем на год, (голов, тонн, тысяч штук)</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Утвержденная сумма субсидий на год, (тысяч тенге)</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Одобренный субсидируемый объем на текущую дату, (голов, тонн, тысяч штук)</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Одобренная сумма субсидий на текущую дату, (тысяч тенге)</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Просубсидированный объем (тонн, тысяч штук, голов)</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выплаченных субсидий, (тысяч тенге)</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оплате в следующем месяце/году (тенге)</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74"/>
          <w:p>
            <w:pPr>
              <w:spacing w:after="20"/>
              <w:ind w:left="20"/>
              <w:jc w:val="both"/>
            </w:pPr>
            <w:r>
              <w:rPr>
                <w:rFonts w:ascii="Times New Roman"/>
                <w:b w:val="false"/>
                <w:i w:val="false"/>
                <w:color w:val="000000"/>
                <w:sz w:val="20"/>
              </w:rPr>
              <w:t>
1</w:t>
            </w:r>
          </w:p>
          <w:bookmarkEnd w:id="274"/>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75"/>
          <w:p>
            <w:pPr>
              <w:spacing w:after="20"/>
              <w:ind w:left="20"/>
              <w:jc w:val="both"/>
            </w:pPr>
            <w:r>
              <w:rPr>
                <w:rFonts w:ascii="Times New Roman"/>
                <w:b w:val="false"/>
                <w:i w:val="false"/>
                <w:color w:val="000000"/>
                <w:sz w:val="20"/>
              </w:rPr>
              <w:t>
Итого</w:t>
            </w:r>
          </w:p>
          <w:bookmarkEnd w:id="275"/>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7" w:id="276"/>
    <w:p>
      <w:pPr>
        <w:spacing w:after="0"/>
        <w:ind w:left="0"/>
        <w:jc w:val="both"/>
      </w:pPr>
      <w:r>
        <w:rPr>
          <w:rFonts w:ascii="Times New Roman"/>
          <w:b w:val="false"/>
          <w:i w:val="false"/>
          <w:color w:val="000000"/>
          <w:sz w:val="28"/>
        </w:rPr>
        <w:t xml:space="preserve">
      Руководитель управления сельского хозяйства </w:t>
      </w:r>
      <w:r>
        <w:br/>
      </w:r>
      <w:r>
        <w:rPr>
          <w:rFonts w:ascii="Times New Roman"/>
          <w:b w:val="false"/>
          <w:i w:val="false"/>
          <w:color w:val="000000"/>
          <w:sz w:val="28"/>
        </w:rPr>
        <w:t>_____________ __________________________________________________________________</w:t>
      </w:r>
      <w:r>
        <w:br/>
      </w:r>
      <w:r>
        <w:rPr>
          <w:rFonts w:ascii="Times New Roman"/>
          <w:b w:val="false"/>
          <w:i w:val="false"/>
          <w:color w:val="000000"/>
          <w:sz w:val="28"/>
        </w:rPr>
        <w:t xml:space="preserve"> (подпись)                   (фамилия, имя, отчество (при его наличии), печать)</w:t>
      </w:r>
    </w:p>
    <w:bookmarkEnd w:id="276"/>
    <w:bookmarkStart w:name="z288" w:id="277"/>
    <w:p>
      <w:pPr>
        <w:spacing w:after="0"/>
        <w:ind w:left="0"/>
        <w:jc w:val="both"/>
      </w:pPr>
      <w:r>
        <w:rPr>
          <w:rFonts w:ascii="Times New Roman"/>
          <w:b w:val="false"/>
          <w:i w:val="false"/>
          <w:color w:val="000000"/>
          <w:sz w:val="28"/>
        </w:rPr>
        <w:t xml:space="preserve">
      Руководитель отдела животноводства/субсидирования </w:t>
      </w:r>
      <w:r>
        <w:br/>
      </w:r>
      <w:r>
        <w:rPr>
          <w:rFonts w:ascii="Times New Roman"/>
          <w:b w:val="false"/>
          <w:i w:val="false"/>
          <w:color w:val="000000"/>
          <w:sz w:val="28"/>
        </w:rPr>
        <w:t>_____________ __________________________________________________________________</w:t>
      </w:r>
      <w:r>
        <w:br/>
      </w:r>
      <w:r>
        <w:rPr>
          <w:rFonts w:ascii="Times New Roman"/>
          <w:b w:val="false"/>
          <w:i w:val="false"/>
          <w:color w:val="000000"/>
          <w:sz w:val="28"/>
        </w:rPr>
        <w:t xml:space="preserve"> (подпись)                   (фамилия, имя, отчество (при его наличии)</w:t>
      </w:r>
    </w:p>
    <w:bookmarkEnd w:id="277"/>
    <w:bookmarkStart w:name="z289" w:id="278"/>
    <w:p>
      <w:pPr>
        <w:spacing w:after="0"/>
        <w:ind w:left="0"/>
        <w:jc w:val="both"/>
      </w:pPr>
      <w:r>
        <w:rPr>
          <w:rFonts w:ascii="Times New Roman"/>
          <w:b w:val="false"/>
          <w:i w:val="false"/>
          <w:color w:val="000000"/>
          <w:sz w:val="28"/>
        </w:rPr>
        <w:t>
      Руководитель финансового отдела</w:t>
      </w:r>
      <w:r>
        <w:br/>
      </w:r>
      <w:r>
        <w:rPr>
          <w:rFonts w:ascii="Times New Roman"/>
          <w:b w:val="false"/>
          <w:i w:val="false"/>
          <w:color w:val="000000"/>
          <w:sz w:val="28"/>
        </w:rPr>
        <w:t>_____________ __________________________________________________________________</w:t>
      </w:r>
      <w:r>
        <w:br/>
      </w:r>
      <w:r>
        <w:rPr>
          <w:rFonts w:ascii="Times New Roman"/>
          <w:b w:val="false"/>
          <w:i w:val="false"/>
          <w:color w:val="000000"/>
          <w:sz w:val="28"/>
        </w:rPr>
        <w:t xml:space="preserve"> (подпись)                   (фамилия, имя, отчество (при его наличии)</w:t>
      </w:r>
    </w:p>
    <w:bookmarkEnd w:id="278"/>
    <w:bookmarkStart w:name="z290" w:id="279"/>
    <w:p>
      <w:pPr>
        <w:spacing w:after="0"/>
        <w:ind w:left="0"/>
        <w:jc w:val="both"/>
      </w:pPr>
      <w:r>
        <w:rPr>
          <w:rFonts w:ascii="Times New Roman"/>
          <w:b w:val="false"/>
          <w:i w:val="false"/>
          <w:color w:val="000000"/>
          <w:sz w:val="28"/>
        </w:rPr>
        <w:t xml:space="preserve">
      Примечание: Пояснение по заполнению приведены в приложении к настоящей форме "Отчет по освоению бюджетных средств", предназначенной для сбора административных данных. </w:t>
      </w:r>
    </w:p>
    <w:bookmarkEnd w:id="2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 для</w:t>
            </w:r>
            <w:r>
              <w:br/>
            </w:r>
            <w:r>
              <w:rPr>
                <w:rFonts w:ascii="Times New Roman"/>
                <w:b w:val="false"/>
                <w:i w:val="false"/>
                <w:color w:val="000000"/>
                <w:sz w:val="20"/>
              </w:rPr>
              <w:t>сбора административных данных</w:t>
            </w:r>
            <w:r>
              <w:br/>
            </w:r>
            <w:r>
              <w:rPr>
                <w:rFonts w:ascii="Times New Roman"/>
                <w:b w:val="false"/>
                <w:i w:val="false"/>
                <w:color w:val="000000"/>
                <w:sz w:val="20"/>
              </w:rPr>
              <w:t>"Отчет по освоению бюджетных средств"</w:t>
            </w:r>
          </w:p>
        </w:tc>
      </w:tr>
    </w:tbl>
    <w:bookmarkStart w:name="z292" w:id="280"/>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"Отчет по освоению бюджетных средств"</w:t>
      </w:r>
    </w:p>
    <w:bookmarkEnd w:id="280"/>
    <w:bookmarkStart w:name="z293" w:id="281"/>
    <w:p>
      <w:pPr>
        <w:spacing w:after="0"/>
        <w:ind w:left="0"/>
        <w:jc w:val="left"/>
      </w:pPr>
      <w:r>
        <w:rPr>
          <w:rFonts w:ascii="Times New Roman"/>
          <w:b/>
          <w:i w:val="false"/>
          <w:color w:val="000000"/>
        </w:rPr>
        <w:t xml:space="preserve"> Глава 1. Общие положения</w:t>
      </w:r>
    </w:p>
    <w:bookmarkEnd w:id="281"/>
    <w:bookmarkStart w:name="z294" w:id="282"/>
    <w:p>
      <w:pPr>
        <w:spacing w:after="0"/>
        <w:ind w:left="0"/>
        <w:jc w:val="both"/>
      </w:pPr>
      <w:r>
        <w:rPr>
          <w:rFonts w:ascii="Times New Roman"/>
          <w:b w:val="false"/>
          <w:i w:val="false"/>
          <w:color w:val="000000"/>
          <w:sz w:val="28"/>
        </w:rPr>
        <w:t xml:space="preserve">
      1. Настоящее пояснение по заполнению формы, предназначенной для сбора административных данных "Отчет по освоению бюджетных средств", разработано согласно </w:t>
      </w:r>
      <w:r>
        <w:rPr>
          <w:rFonts w:ascii="Times New Roman"/>
          <w:b w:val="false"/>
          <w:i w:val="false"/>
          <w:color w:val="000000"/>
          <w:sz w:val="28"/>
        </w:rPr>
        <w:t>приказа</w:t>
      </w:r>
      <w:r>
        <w:rPr>
          <w:rFonts w:ascii="Times New Roman"/>
          <w:b w:val="false"/>
          <w:i w:val="false"/>
          <w:color w:val="000000"/>
          <w:sz w:val="28"/>
        </w:rPr>
        <w:t xml:space="preserve"> Министра финансов Республики Казахстан от 30 ноября 2016 года № 629 "Об утверждении Инструкции по проведению бюджетного мониторинга" (зарегистрирован в Реестре государственной регистрации нормативных правовых актов № 14623).</w:t>
      </w:r>
    </w:p>
    <w:bookmarkEnd w:id="282"/>
    <w:bookmarkStart w:name="z295" w:id="283"/>
    <w:p>
      <w:pPr>
        <w:spacing w:after="0"/>
        <w:ind w:left="0"/>
        <w:jc w:val="both"/>
      </w:pPr>
      <w:r>
        <w:rPr>
          <w:rFonts w:ascii="Times New Roman"/>
          <w:b w:val="false"/>
          <w:i w:val="false"/>
          <w:color w:val="000000"/>
          <w:sz w:val="28"/>
        </w:rPr>
        <w:t>
      2. Основной задачей ведения данной Формы является осуществление мониторинга за освоением бюджетных средств, направленных на развитие племенного животноводства, повышения продуктивности и качества продукции животноводства.</w:t>
      </w:r>
    </w:p>
    <w:bookmarkEnd w:id="283"/>
    <w:bookmarkStart w:name="z296" w:id="284"/>
    <w:p>
      <w:pPr>
        <w:spacing w:after="0"/>
        <w:ind w:left="0"/>
        <w:jc w:val="both"/>
      </w:pPr>
      <w:r>
        <w:rPr>
          <w:rFonts w:ascii="Times New Roman"/>
          <w:b w:val="false"/>
          <w:i w:val="false"/>
          <w:color w:val="000000"/>
          <w:sz w:val="28"/>
        </w:rPr>
        <w:t>
      3. Заполненная Форма предоставляется в Министерство сельского хозяйства Республики Казахстан Управлениями сельского хозяйства областей, городов Астаны и Алматы, ежемесячно к 5 числу месяца, следующего за отчетным месяцем.</w:t>
      </w:r>
    </w:p>
    <w:bookmarkEnd w:id="284"/>
    <w:bookmarkStart w:name="z297" w:id="285"/>
    <w:p>
      <w:pPr>
        <w:spacing w:after="0"/>
        <w:ind w:left="0"/>
        <w:jc w:val="both"/>
      </w:pPr>
      <w:r>
        <w:rPr>
          <w:rFonts w:ascii="Times New Roman"/>
          <w:b w:val="false"/>
          <w:i w:val="false"/>
          <w:color w:val="000000"/>
          <w:sz w:val="28"/>
        </w:rPr>
        <w:t>
      4. Показатели формируются по фактическим данным освоения средств на первое число текущего отчетного периода.</w:t>
      </w:r>
    </w:p>
    <w:bookmarkEnd w:id="285"/>
    <w:bookmarkStart w:name="z298" w:id="286"/>
    <w:p>
      <w:pPr>
        <w:spacing w:after="0"/>
        <w:ind w:left="0"/>
        <w:jc w:val="both"/>
      </w:pPr>
      <w:r>
        <w:rPr>
          <w:rFonts w:ascii="Times New Roman"/>
          <w:b w:val="false"/>
          <w:i w:val="false"/>
          <w:color w:val="000000"/>
          <w:sz w:val="28"/>
        </w:rPr>
        <w:t>
      5. Форму подписывает первый руководитель, а в случае его отсутствия – лицо, исполняющее его обязанности.</w:t>
      </w:r>
    </w:p>
    <w:bookmarkEnd w:id="286"/>
    <w:bookmarkStart w:name="z299" w:id="287"/>
    <w:p>
      <w:pPr>
        <w:spacing w:after="0"/>
        <w:ind w:left="0"/>
        <w:jc w:val="left"/>
      </w:pPr>
      <w:r>
        <w:rPr>
          <w:rFonts w:ascii="Times New Roman"/>
          <w:b/>
          <w:i w:val="false"/>
          <w:color w:val="000000"/>
        </w:rPr>
        <w:t xml:space="preserve"> Глава 2. Пояснение по заполнению Формы</w:t>
      </w:r>
    </w:p>
    <w:bookmarkEnd w:id="287"/>
    <w:bookmarkStart w:name="z300" w:id="288"/>
    <w:p>
      <w:pPr>
        <w:spacing w:after="0"/>
        <w:ind w:left="0"/>
        <w:jc w:val="both"/>
      </w:pPr>
      <w:r>
        <w:rPr>
          <w:rFonts w:ascii="Times New Roman"/>
          <w:b w:val="false"/>
          <w:i w:val="false"/>
          <w:color w:val="000000"/>
          <w:sz w:val="28"/>
        </w:rPr>
        <w:t>
      По направлению развития племенного животноводства:</w:t>
      </w:r>
    </w:p>
    <w:bookmarkEnd w:id="288"/>
    <w:bookmarkStart w:name="z301" w:id="289"/>
    <w:p>
      <w:pPr>
        <w:spacing w:after="0"/>
        <w:ind w:left="0"/>
        <w:jc w:val="both"/>
      </w:pPr>
      <w:r>
        <w:rPr>
          <w:rFonts w:ascii="Times New Roman"/>
          <w:b w:val="false"/>
          <w:i w:val="false"/>
          <w:color w:val="000000"/>
          <w:sz w:val="28"/>
        </w:rPr>
        <w:t>
      6. В столбце 1 Формы указывается порядковый номер.</w:t>
      </w:r>
    </w:p>
    <w:bookmarkEnd w:id="289"/>
    <w:bookmarkStart w:name="z302" w:id="290"/>
    <w:p>
      <w:pPr>
        <w:spacing w:after="0"/>
        <w:ind w:left="0"/>
        <w:jc w:val="both"/>
      </w:pPr>
      <w:r>
        <w:rPr>
          <w:rFonts w:ascii="Times New Roman"/>
          <w:b w:val="false"/>
          <w:i w:val="false"/>
          <w:color w:val="000000"/>
          <w:sz w:val="28"/>
        </w:rPr>
        <w:t>
      7. В столбце 2 Формы указывается вид субсидируемого направления.</w:t>
      </w:r>
    </w:p>
    <w:bookmarkEnd w:id="290"/>
    <w:bookmarkStart w:name="z303" w:id="291"/>
    <w:p>
      <w:pPr>
        <w:spacing w:after="0"/>
        <w:ind w:left="0"/>
        <w:jc w:val="both"/>
      </w:pPr>
      <w:r>
        <w:rPr>
          <w:rFonts w:ascii="Times New Roman"/>
          <w:b w:val="false"/>
          <w:i w:val="false"/>
          <w:color w:val="000000"/>
          <w:sz w:val="28"/>
        </w:rPr>
        <w:t>
      8. В столбце 3 Формы указывается единица измерения субсидируемого вида.</w:t>
      </w:r>
    </w:p>
    <w:bookmarkEnd w:id="291"/>
    <w:bookmarkStart w:name="z304" w:id="292"/>
    <w:p>
      <w:pPr>
        <w:spacing w:after="0"/>
        <w:ind w:left="0"/>
        <w:jc w:val="both"/>
      </w:pPr>
      <w:r>
        <w:rPr>
          <w:rFonts w:ascii="Times New Roman"/>
          <w:b w:val="false"/>
          <w:i w:val="false"/>
          <w:color w:val="000000"/>
          <w:sz w:val="28"/>
        </w:rPr>
        <w:t>
      9. В столбце 4 Формы указывается норматив субсидирования.</w:t>
      </w:r>
    </w:p>
    <w:bookmarkEnd w:id="292"/>
    <w:bookmarkStart w:name="z305" w:id="293"/>
    <w:p>
      <w:pPr>
        <w:spacing w:after="0"/>
        <w:ind w:left="0"/>
        <w:jc w:val="both"/>
      </w:pPr>
      <w:r>
        <w:rPr>
          <w:rFonts w:ascii="Times New Roman"/>
          <w:b w:val="false"/>
          <w:i w:val="false"/>
          <w:color w:val="000000"/>
          <w:sz w:val="28"/>
        </w:rPr>
        <w:t>
      10. В столбце 5 Формы указывается утвержденный субсидируемый объем продукции на год.</w:t>
      </w:r>
    </w:p>
    <w:bookmarkEnd w:id="293"/>
    <w:bookmarkStart w:name="z306" w:id="294"/>
    <w:p>
      <w:pPr>
        <w:spacing w:after="0"/>
        <w:ind w:left="0"/>
        <w:jc w:val="both"/>
      </w:pPr>
      <w:r>
        <w:rPr>
          <w:rFonts w:ascii="Times New Roman"/>
          <w:b w:val="false"/>
          <w:i w:val="false"/>
          <w:color w:val="000000"/>
          <w:sz w:val="28"/>
        </w:rPr>
        <w:t>
      11. В столбце 6 Формы указывается утвержденная сумма субсидий на год.</w:t>
      </w:r>
    </w:p>
    <w:bookmarkEnd w:id="294"/>
    <w:bookmarkStart w:name="z307" w:id="295"/>
    <w:p>
      <w:pPr>
        <w:spacing w:after="0"/>
        <w:ind w:left="0"/>
        <w:jc w:val="both"/>
      </w:pPr>
      <w:r>
        <w:rPr>
          <w:rFonts w:ascii="Times New Roman"/>
          <w:b w:val="false"/>
          <w:i w:val="false"/>
          <w:color w:val="000000"/>
          <w:sz w:val="28"/>
        </w:rPr>
        <w:t>
      12. В столбце 7 Формы указывается одобренный субсидируемый объем на текущую дату.</w:t>
      </w:r>
    </w:p>
    <w:bookmarkEnd w:id="295"/>
    <w:bookmarkStart w:name="z308" w:id="296"/>
    <w:p>
      <w:pPr>
        <w:spacing w:after="0"/>
        <w:ind w:left="0"/>
        <w:jc w:val="both"/>
      </w:pPr>
      <w:r>
        <w:rPr>
          <w:rFonts w:ascii="Times New Roman"/>
          <w:b w:val="false"/>
          <w:i w:val="false"/>
          <w:color w:val="000000"/>
          <w:sz w:val="28"/>
        </w:rPr>
        <w:t>
      13. В столбце 8 Формы указывается одобренный объем субсидий на текущую дату.</w:t>
      </w:r>
    </w:p>
    <w:bookmarkEnd w:id="296"/>
    <w:bookmarkStart w:name="z309" w:id="297"/>
    <w:p>
      <w:pPr>
        <w:spacing w:after="0"/>
        <w:ind w:left="0"/>
        <w:jc w:val="both"/>
      </w:pPr>
      <w:r>
        <w:rPr>
          <w:rFonts w:ascii="Times New Roman"/>
          <w:b w:val="false"/>
          <w:i w:val="false"/>
          <w:color w:val="000000"/>
          <w:sz w:val="28"/>
        </w:rPr>
        <w:t>
      14. В столбце 9 Формы указывается количество просубсидированного объема продукции на текущую дату.</w:t>
      </w:r>
    </w:p>
    <w:bookmarkEnd w:id="297"/>
    <w:bookmarkStart w:name="z310" w:id="298"/>
    <w:p>
      <w:pPr>
        <w:spacing w:after="0"/>
        <w:ind w:left="0"/>
        <w:jc w:val="both"/>
      </w:pPr>
      <w:r>
        <w:rPr>
          <w:rFonts w:ascii="Times New Roman"/>
          <w:b w:val="false"/>
          <w:i w:val="false"/>
          <w:color w:val="000000"/>
          <w:sz w:val="28"/>
        </w:rPr>
        <w:t>
      15. В столбце 10 Формы указывается фактически выплаченные объемы субсидий на текущую дату.</w:t>
      </w:r>
    </w:p>
    <w:bookmarkEnd w:id="298"/>
    <w:bookmarkStart w:name="z311" w:id="299"/>
    <w:p>
      <w:pPr>
        <w:spacing w:after="0"/>
        <w:ind w:left="0"/>
        <w:jc w:val="both"/>
      </w:pPr>
      <w:r>
        <w:rPr>
          <w:rFonts w:ascii="Times New Roman"/>
          <w:b w:val="false"/>
          <w:i w:val="false"/>
          <w:color w:val="000000"/>
          <w:sz w:val="28"/>
        </w:rPr>
        <w:t>
      16. В столбце 11 Формы указывается объем субсидий, подлежащий к оплате в следующем месяце/году.</w:t>
      </w:r>
    </w:p>
    <w:bookmarkEnd w:id="299"/>
    <w:bookmarkStart w:name="z312" w:id="300"/>
    <w:p>
      <w:pPr>
        <w:spacing w:after="0"/>
        <w:ind w:left="0"/>
        <w:jc w:val="both"/>
      </w:pPr>
      <w:r>
        <w:rPr>
          <w:rFonts w:ascii="Times New Roman"/>
          <w:b w:val="false"/>
          <w:i w:val="false"/>
          <w:color w:val="000000"/>
          <w:sz w:val="28"/>
        </w:rPr>
        <w:t>
      По направлению повышения продуктивности и качества продукции животноводства:</w:t>
      </w:r>
    </w:p>
    <w:bookmarkEnd w:id="300"/>
    <w:bookmarkStart w:name="z313" w:id="301"/>
    <w:p>
      <w:pPr>
        <w:spacing w:after="0"/>
        <w:ind w:left="0"/>
        <w:jc w:val="both"/>
      </w:pPr>
      <w:r>
        <w:rPr>
          <w:rFonts w:ascii="Times New Roman"/>
          <w:b w:val="false"/>
          <w:i w:val="false"/>
          <w:color w:val="000000"/>
          <w:sz w:val="28"/>
        </w:rPr>
        <w:t>
      17. В столбце 1 Формы указывается порядковый номер.</w:t>
      </w:r>
    </w:p>
    <w:bookmarkEnd w:id="301"/>
    <w:bookmarkStart w:name="z314" w:id="302"/>
    <w:p>
      <w:pPr>
        <w:spacing w:after="0"/>
        <w:ind w:left="0"/>
        <w:jc w:val="both"/>
      </w:pPr>
      <w:r>
        <w:rPr>
          <w:rFonts w:ascii="Times New Roman"/>
          <w:b w:val="false"/>
          <w:i w:val="false"/>
          <w:color w:val="000000"/>
          <w:sz w:val="28"/>
        </w:rPr>
        <w:t>
      18. В столбце 2 Формы указывается вид субсидируемого направления.</w:t>
      </w:r>
    </w:p>
    <w:bookmarkEnd w:id="302"/>
    <w:bookmarkStart w:name="z315" w:id="303"/>
    <w:p>
      <w:pPr>
        <w:spacing w:after="0"/>
        <w:ind w:left="0"/>
        <w:jc w:val="both"/>
      </w:pPr>
      <w:r>
        <w:rPr>
          <w:rFonts w:ascii="Times New Roman"/>
          <w:b w:val="false"/>
          <w:i w:val="false"/>
          <w:color w:val="000000"/>
          <w:sz w:val="28"/>
        </w:rPr>
        <w:t>
      19. В столбце 3 Формы указывается утвержденный субсидируемый объем продукции на год.</w:t>
      </w:r>
    </w:p>
    <w:bookmarkEnd w:id="303"/>
    <w:bookmarkStart w:name="z316" w:id="304"/>
    <w:p>
      <w:pPr>
        <w:spacing w:after="0"/>
        <w:ind w:left="0"/>
        <w:jc w:val="both"/>
      </w:pPr>
      <w:r>
        <w:rPr>
          <w:rFonts w:ascii="Times New Roman"/>
          <w:b w:val="false"/>
          <w:i w:val="false"/>
          <w:color w:val="000000"/>
          <w:sz w:val="28"/>
        </w:rPr>
        <w:t>
      20. В столбце 4 Формы указывается утвержденная сумма субсидий на год.</w:t>
      </w:r>
    </w:p>
    <w:bookmarkEnd w:id="304"/>
    <w:bookmarkStart w:name="z317" w:id="305"/>
    <w:p>
      <w:pPr>
        <w:spacing w:after="0"/>
        <w:ind w:left="0"/>
        <w:jc w:val="both"/>
      </w:pPr>
      <w:r>
        <w:rPr>
          <w:rFonts w:ascii="Times New Roman"/>
          <w:b w:val="false"/>
          <w:i w:val="false"/>
          <w:color w:val="000000"/>
          <w:sz w:val="28"/>
        </w:rPr>
        <w:t>
      21. В столбце 5 Формы указывается одобренный объем субсидий на текущую дату.</w:t>
      </w:r>
    </w:p>
    <w:bookmarkEnd w:id="305"/>
    <w:bookmarkStart w:name="z318" w:id="306"/>
    <w:p>
      <w:pPr>
        <w:spacing w:after="0"/>
        <w:ind w:left="0"/>
        <w:jc w:val="both"/>
      </w:pPr>
      <w:r>
        <w:rPr>
          <w:rFonts w:ascii="Times New Roman"/>
          <w:b w:val="false"/>
          <w:i w:val="false"/>
          <w:color w:val="000000"/>
          <w:sz w:val="28"/>
        </w:rPr>
        <w:t>
      22. В столбце 6 Формы указывается одобренная сумма субсидий на текущую дату.</w:t>
      </w:r>
    </w:p>
    <w:bookmarkEnd w:id="306"/>
    <w:bookmarkStart w:name="z319" w:id="307"/>
    <w:p>
      <w:pPr>
        <w:spacing w:after="0"/>
        <w:ind w:left="0"/>
        <w:jc w:val="both"/>
      </w:pPr>
      <w:r>
        <w:rPr>
          <w:rFonts w:ascii="Times New Roman"/>
          <w:b w:val="false"/>
          <w:i w:val="false"/>
          <w:color w:val="000000"/>
          <w:sz w:val="28"/>
        </w:rPr>
        <w:t>
      23. В столбце 7 Формы указывается просубсидированный объем продукции.</w:t>
      </w:r>
    </w:p>
    <w:bookmarkEnd w:id="307"/>
    <w:bookmarkStart w:name="z320" w:id="308"/>
    <w:p>
      <w:pPr>
        <w:spacing w:after="0"/>
        <w:ind w:left="0"/>
        <w:jc w:val="both"/>
      </w:pPr>
      <w:r>
        <w:rPr>
          <w:rFonts w:ascii="Times New Roman"/>
          <w:b w:val="false"/>
          <w:i w:val="false"/>
          <w:color w:val="000000"/>
          <w:sz w:val="28"/>
        </w:rPr>
        <w:t>
      24. В столбце 8 Формы указывается сумма выплаченных субсидий.</w:t>
      </w:r>
    </w:p>
    <w:bookmarkEnd w:id="308"/>
    <w:bookmarkStart w:name="z321" w:id="309"/>
    <w:p>
      <w:pPr>
        <w:spacing w:after="0"/>
        <w:ind w:left="0"/>
        <w:jc w:val="both"/>
      </w:pPr>
      <w:r>
        <w:rPr>
          <w:rFonts w:ascii="Times New Roman"/>
          <w:b w:val="false"/>
          <w:i w:val="false"/>
          <w:color w:val="000000"/>
          <w:sz w:val="28"/>
        </w:rPr>
        <w:t>
      25. В столбце 9 Формы указывается объем субсидий, подлежащий к оплате в следующем месяце/году.</w:t>
      </w:r>
    </w:p>
    <w:bookmarkEnd w:id="3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2, предназначенная для сбора </w:t>
            </w:r>
            <w:r>
              <w:br/>
            </w:r>
            <w:r>
              <w:rPr>
                <w:rFonts w:ascii="Times New Roman"/>
                <w:b w:val="false"/>
                <w:i w:val="false"/>
                <w:color w:val="000000"/>
                <w:sz w:val="20"/>
              </w:rPr>
              <w:t>административных данных</w:t>
            </w:r>
          </w:p>
        </w:tc>
      </w:tr>
    </w:tbl>
    <w:bookmarkStart w:name="z323" w:id="310"/>
    <w:p>
      <w:pPr>
        <w:spacing w:after="0"/>
        <w:ind w:left="0"/>
        <w:jc w:val="left"/>
      </w:pPr>
      <w:r>
        <w:rPr>
          <w:rFonts w:ascii="Times New Roman"/>
          <w:b/>
          <w:i w:val="false"/>
          <w:color w:val="000000"/>
        </w:rPr>
        <w:t xml:space="preserve"> "Информация о выплате субсидий </w:t>
      </w:r>
      <w:r>
        <w:br/>
      </w:r>
      <w:r>
        <w:rPr>
          <w:rFonts w:ascii="Times New Roman"/>
          <w:b/>
          <w:i w:val="false"/>
          <w:color w:val="000000"/>
        </w:rPr>
        <w:t>по ________________ области за 20 __ год"</w:t>
      </w:r>
    </w:p>
    <w:bookmarkEnd w:id="310"/>
    <w:bookmarkStart w:name="z324" w:id="311"/>
    <w:p>
      <w:pPr>
        <w:spacing w:after="0"/>
        <w:ind w:left="0"/>
        <w:jc w:val="left"/>
      </w:pPr>
      <w:r>
        <w:rPr>
          <w:rFonts w:ascii="Times New Roman"/>
          <w:b/>
          <w:i w:val="false"/>
          <w:color w:val="000000"/>
        </w:rPr>
        <w:t xml:space="preserve"> Отчетный период за 20___ год</w:t>
      </w:r>
    </w:p>
    <w:bookmarkEnd w:id="311"/>
    <w:bookmarkStart w:name="z325" w:id="312"/>
    <w:p>
      <w:pPr>
        <w:spacing w:after="0"/>
        <w:ind w:left="0"/>
        <w:jc w:val="both"/>
      </w:pPr>
      <w:r>
        <w:rPr>
          <w:rFonts w:ascii="Times New Roman"/>
          <w:b w:val="false"/>
          <w:i w:val="false"/>
          <w:color w:val="000000"/>
          <w:sz w:val="28"/>
        </w:rPr>
        <w:t>
      Индекс: 2-ЖИВ</w:t>
      </w:r>
    </w:p>
    <w:bookmarkEnd w:id="312"/>
    <w:bookmarkStart w:name="z326" w:id="313"/>
    <w:p>
      <w:pPr>
        <w:spacing w:after="0"/>
        <w:ind w:left="0"/>
        <w:jc w:val="both"/>
      </w:pPr>
      <w:r>
        <w:rPr>
          <w:rFonts w:ascii="Times New Roman"/>
          <w:b w:val="false"/>
          <w:i w:val="false"/>
          <w:color w:val="000000"/>
          <w:sz w:val="28"/>
        </w:rPr>
        <w:t>
      Периодичность: ежегодная</w:t>
      </w:r>
    </w:p>
    <w:bookmarkEnd w:id="313"/>
    <w:bookmarkStart w:name="z327" w:id="314"/>
    <w:p>
      <w:pPr>
        <w:spacing w:after="0"/>
        <w:ind w:left="0"/>
        <w:jc w:val="both"/>
      </w:pPr>
      <w:r>
        <w:rPr>
          <w:rFonts w:ascii="Times New Roman"/>
          <w:b w:val="false"/>
          <w:i w:val="false"/>
          <w:color w:val="000000"/>
          <w:sz w:val="28"/>
        </w:rPr>
        <w:t xml:space="preserve">
      Круг лиц представляющих: Управления сельского хозяйства местных исполнительных органов областей, городов Астаны и Алматы </w:t>
      </w:r>
    </w:p>
    <w:bookmarkEnd w:id="314"/>
    <w:bookmarkStart w:name="z328" w:id="315"/>
    <w:p>
      <w:pPr>
        <w:spacing w:after="0"/>
        <w:ind w:left="0"/>
        <w:jc w:val="both"/>
      </w:pPr>
      <w:r>
        <w:rPr>
          <w:rFonts w:ascii="Times New Roman"/>
          <w:b w:val="false"/>
          <w:i w:val="false"/>
          <w:color w:val="000000"/>
          <w:sz w:val="28"/>
        </w:rPr>
        <w:t xml:space="preserve">
      Куда представляется: Министерство сельского хозяйства Республики Казахстан </w:t>
      </w:r>
    </w:p>
    <w:bookmarkEnd w:id="315"/>
    <w:bookmarkStart w:name="z329" w:id="316"/>
    <w:p>
      <w:pPr>
        <w:spacing w:after="0"/>
        <w:ind w:left="0"/>
        <w:jc w:val="both"/>
      </w:pPr>
      <w:r>
        <w:rPr>
          <w:rFonts w:ascii="Times New Roman"/>
          <w:b w:val="false"/>
          <w:i w:val="false"/>
          <w:color w:val="000000"/>
          <w:sz w:val="28"/>
        </w:rPr>
        <w:t>
      Срок представления: ежегодно, в срок до десятого числа (включительно) января по развитию племенного животноводства</w:t>
      </w:r>
    </w:p>
    <w:bookmarkEnd w:id="3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1160"/>
        <w:gridCol w:w="2166"/>
        <w:gridCol w:w="3630"/>
        <w:gridCol w:w="2985"/>
        <w:gridCol w:w="1161"/>
      </w:tblGrid>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317"/>
          <w:p>
            <w:pPr>
              <w:spacing w:after="20"/>
              <w:ind w:left="20"/>
              <w:jc w:val="both"/>
            </w:pPr>
            <w:r>
              <w:rPr>
                <w:rFonts w:ascii="Times New Roman"/>
                <w:b w:val="false"/>
                <w:i w:val="false"/>
                <w:color w:val="000000"/>
                <w:sz w:val="20"/>
              </w:rPr>
              <w:t>
№ п/п</w:t>
            </w:r>
          </w:p>
          <w:bookmarkEnd w:id="317"/>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получателя субсидий</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номер/бизнес идентификационный номер</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Просубсидированный объем (голов, тысяч штук, пчелосемей)</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выплаченных субсидий, (тысяч тенге)</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выплаченных субсидий</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318"/>
          <w:p>
            <w:pPr>
              <w:spacing w:after="20"/>
              <w:ind w:left="20"/>
              <w:jc w:val="both"/>
            </w:pPr>
            <w:r>
              <w:rPr>
                <w:rFonts w:ascii="Times New Roman"/>
                <w:b w:val="false"/>
                <w:i w:val="false"/>
                <w:color w:val="000000"/>
                <w:sz w:val="20"/>
              </w:rPr>
              <w:t>
1</w:t>
            </w:r>
          </w:p>
          <w:bookmarkEnd w:id="318"/>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319"/>
          <w:p>
            <w:pPr>
              <w:spacing w:after="20"/>
              <w:ind w:left="20"/>
              <w:jc w:val="both"/>
            </w:pPr>
            <w:r>
              <w:rPr>
                <w:rFonts w:ascii="Times New Roman"/>
                <w:b w:val="false"/>
                <w:i w:val="false"/>
                <w:color w:val="000000"/>
                <w:sz w:val="20"/>
              </w:rPr>
              <w:t>
Наименование субсидируемого направления</w:t>
            </w:r>
          </w:p>
          <w:bookmarkEnd w:id="319"/>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320"/>
          <w:p>
            <w:pPr>
              <w:spacing w:after="20"/>
              <w:ind w:left="20"/>
              <w:jc w:val="both"/>
            </w:pPr>
            <w:r>
              <w:rPr>
                <w:rFonts w:ascii="Times New Roman"/>
                <w:b w:val="false"/>
                <w:i w:val="false"/>
                <w:color w:val="000000"/>
                <w:sz w:val="20"/>
              </w:rPr>
              <w:t>
_______ район</w:t>
            </w:r>
          </w:p>
          <w:bookmarkEnd w:id="320"/>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321"/>
          <w:p>
            <w:pPr>
              <w:spacing w:after="20"/>
              <w:ind w:left="20"/>
              <w:jc w:val="both"/>
            </w:pPr>
            <w:r>
              <w:rPr>
                <w:rFonts w:ascii="Times New Roman"/>
                <w:b w:val="false"/>
                <w:i w:val="false"/>
                <w:color w:val="000000"/>
                <w:sz w:val="20"/>
              </w:rPr>
              <w:t>
Итого</w:t>
            </w:r>
          </w:p>
          <w:bookmarkEnd w:id="321"/>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5" w:id="322"/>
    <w:p>
      <w:pPr>
        <w:spacing w:after="0"/>
        <w:ind w:left="0"/>
        <w:jc w:val="both"/>
      </w:pPr>
      <w:r>
        <w:rPr>
          <w:rFonts w:ascii="Times New Roman"/>
          <w:b w:val="false"/>
          <w:i w:val="false"/>
          <w:color w:val="000000"/>
          <w:sz w:val="28"/>
        </w:rPr>
        <w:t>
      по повышению продуктивности и качества продукции животноводства</w:t>
      </w:r>
    </w:p>
    <w:bookmarkEnd w:id="3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6"/>
        <w:gridCol w:w="1022"/>
        <w:gridCol w:w="1910"/>
        <w:gridCol w:w="3200"/>
        <w:gridCol w:w="2632"/>
        <w:gridCol w:w="2480"/>
      </w:tblGrid>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323"/>
          <w:p>
            <w:pPr>
              <w:spacing w:after="20"/>
              <w:ind w:left="20"/>
              <w:jc w:val="both"/>
            </w:pPr>
            <w:r>
              <w:rPr>
                <w:rFonts w:ascii="Times New Roman"/>
                <w:b w:val="false"/>
                <w:i w:val="false"/>
                <w:color w:val="000000"/>
                <w:sz w:val="20"/>
              </w:rPr>
              <w:t>
№ п/п</w:t>
            </w:r>
          </w:p>
          <w:bookmarkEnd w:id="323"/>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получателя субсидий</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номер/бизнес идентификационный номер</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Просубсидированный объем (голов, тысяч штук, пчелосемей)</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выплаченных субсидий, (тысяч тенге)</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 сводного акта района/дата выплаченных субсидий</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324"/>
          <w:p>
            <w:pPr>
              <w:spacing w:after="20"/>
              <w:ind w:left="20"/>
              <w:jc w:val="both"/>
            </w:pPr>
            <w:r>
              <w:rPr>
                <w:rFonts w:ascii="Times New Roman"/>
                <w:b w:val="false"/>
                <w:i w:val="false"/>
                <w:color w:val="000000"/>
                <w:sz w:val="20"/>
              </w:rPr>
              <w:t>
1</w:t>
            </w:r>
          </w:p>
          <w:bookmarkEnd w:id="324"/>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325"/>
          <w:p>
            <w:pPr>
              <w:spacing w:after="20"/>
              <w:ind w:left="20"/>
              <w:jc w:val="both"/>
            </w:pPr>
            <w:r>
              <w:rPr>
                <w:rFonts w:ascii="Times New Roman"/>
                <w:b w:val="false"/>
                <w:i w:val="false"/>
                <w:color w:val="000000"/>
                <w:sz w:val="20"/>
              </w:rPr>
              <w:t>
Наименование субсидируемого направления</w:t>
            </w:r>
          </w:p>
          <w:bookmarkEnd w:id="325"/>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326"/>
          <w:p>
            <w:pPr>
              <w:spacing w:after="20"/>
              <w:ind w:left="20"/>
              <w:jc w:val="both"/>
            </w:pPr>
            <w:r>
              <w:rPr>
                <w:rFonts w:ascii="Times New Roman"/>
                <w:b w:val="false"/>
                <w:i w:val="false"/>
                <w:color w:val="000000"/>
                <w:sz w:val="20"/>
              </w:rPr>
              <w:t>
_______ район</w:t>
            </w:r>
          </w:p>
          <w:bookmarkEnd w:id="326"/>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327"/>
          <w:p>
            <w:pPr>
              <w:spacing w:after="20"/>
              <w:ind w:left="20"/>
              <w:jc w:val="both"/>
            </w:pPr>
            <w:r>
              <w:rPr>
                <w:rFonts w:ascii="Times New Roman"/>
                <w:b w:val="false"/>
                <w:i w:val="false"/>
                <w:color w:val="000000"/>
                <w:sz w:val="20"/>
              </w:rPr>
              <w:t>
Итого</w:t>
            </w:r>
          </w:p>
          <w:bookmarkEnd w:id="327"/>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1" w:id="328"/>
    <w:p>
      <w:pPr>
        <w:spacing w:after="0"/>
        <w:ind w:left="0"/>
        <w:jc w:val="both"/>
      </w:pPr>
      <w:r>
        <w:rPr>
          <w:rFonts w:ascii="Times New Roman"/>
          <w:b w:val="false"/>
          <w:i w:val="false"/>
          <w:color w:val="000000"/>
          <w:sz w:val="28"/>
        </w:rPr>
        <w:t>
      Руководитель управления сельского хозяйства</w:t>
      </w:r>
      <w:r>
        <w:br/>
      </w:r>
      <w:r>
        <w:rPr>
          <w:rFonts w:ascii="Times New Roman"/>
          <w:b w:val="false"/>
          <w:i w:val="false"/>
          <w:color w:val="000000"/>
          <w:sz w:val="28"/>
        </w:rPr>
        <w:t>_____________ __________________________________________________________________</w:t>
      </w:r>
      <w:r>
        <w:br/>
      </w:r>
      <w:r>
        <w:rPr>
          <w:rFonts w:ascii="Times New Roman"/>
          <w:b w:val="false"/>
          <w:i w:val="false"/>
          <w:color w:val="000000"/>
          <w:sz w:val="28"/>
        </w:rPr>
        <w:t xml:space="preserve"> (подпись)                   (фамилия, имя, отчество (при его наличии), печать)</w:t>
      </w:r>
    </w:p>
    <w:bookmarkEnd w:id="328"/>
    <w:bookmarkStart w:name="z342" w:id="329"/>
    <w:p>
      <w:pPr>
        <w:spacing w:after="0"/>
        <w:ind w:left="0"/>
        <w:jc w:val="both"/>
      </w:pPr>
      <w:r>
        <w:rPr>
          <w:rFonts w:ascii="Times New Roman"/>
          <w:b w:val="false"/>
          <w:i w:val="false"/>
          <w:color w:val="000000"/>
          <w:sz w:val="28"/>
        </w:rPr>
        <w:t>
      Руководитель отдела животноводства/субсидирования</w:t>
      </w:r>
      <w:r>
        <w:br/>
      </w:r>
      <w:r>
        <w:rPr>
          <w:rFonts w:ascii="Times New Roman"/>
          <w:b w:val="false"/>
          <w:i w:val="false"/>
          <w:color w:val="000000"/>
          <w:sz w:val="28"/>
        </w:rPr>
        <w:t>_____________ __________________________________________________________________</w:t>
      </w:r>
      <w:r>
        <w:br/>
      </w:r>
      <w:r>
        <w:rPr>
          <w:rFonts w:ascii="Times New Roman"/>
          <w:b w:val="false"/>
          <w:i w:val="false"/>
          <w:color w:val="000000"/>
          <w:sz w:val="28"/>
        </w:rPr>
        <w:t xml:space="preserve"> (подпись)                   (фамилия, имя, отчество (при его наличии)</w:t>
      </w:r>
    </w:p>
    <w:bookmarkEnd w:id="329"/>
    <w:bookmarkStart w:name="z343" w:id="330"/>
    <w:p>
      <w:pPr>
        <w:spacing w:after="0"/>
        <w:ind w:left="0"/>
        <w:jc w:val="both"/>
      </w:pPr>
      <w:r>
        <w:rPr>
          <w:rFonts w:ascii="Times New Roman"/>
          <w:b w:val="false"/>
          <w:i w:val="false"/>
          <w:color w:val="000000"/>
          <w:sz w:val="28"/>
        </w:rPr>
        <w:t>
      Руководитель финансового отдела</w:t>
      </w:r>
      <w:r>
        <w:br/>
      </w:r>
      <w:r>
        <w:rPr>
          <w:rFonts w:ascii="Times New Roman"/>
          <w:b w:val="false"/>
          <w:i w:val="false"/>
          <w:color w:val="000000"/>
          <w:sz w:val="28"/>
        </w:rPr>
        <w:t>____________ ___________________________________________________________________</w:t>
      </w:r>
      <w:r>
        <w:br/>
      </w:r>
      <w:r>
        <w:rPr>
          <w:rFonts w:ascii="Times New Roman"/>
          <w:b w:val="false"/>
          <w:i w:val="false"/>
          <w:color w:val="000000"/>
          <w:sz w:val="28"/>
        </w:rPr>
        <w:t xml:space="preserve"> (подпись)                   (фамилия, имя, отчество (при его наличии)</w:t>
      </w:r>
    </w:p>
    <w:bookmarkEnd w:id="330"/>
    <w:bookmarkStart w:name="z344" w:id="331"/>
    <w:p>
      <w:pPr>
        <w:spacing w:after="0"/>
        <w:ind w:left="0"/>
        <w:jc w:val="both"/>
      </w:pPr>
      <w:r>
        <w:rPr>
          <w:rFonts w:ascii="Times New Roman"/>
          <w:b w:val="false"/>
          <w:i w:val="false"/>
          <w:color w:val="000000"/>
          <w:sz w:val="28"/>
        </w:rPr>
        <w:t xml:space="preserve">
      Примечание: Пояснение по заполнению приведены в приложении к настоящей форме "Информация о выплате субсидий", предназначенной для сбора административных данных. </w:t>
      </w:r>
    </w:p>
    <w:bookmarkEnd w:id="3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 для</w:t>
            </w:r>
            <w:r>
              <w:br/>
            </w:r>
            <w:r>
              <w:rPr>
                <w:rFonts w:ascii="Times New Roman"/>
                <w:b w:val="false"/>
                <w:i w:val="false"/>
                <w:color w:val="000000"/>
                <w:sz w:val="20"/>
              </w:rPr>
              <w:t>сбора административных данных</w:t>
            </w:r>
            <w:r>
              <w:br/>
            </w:r>
            <w:r>
              <w:rPr>
                <w:rFonts w:ascii="Times New Roman"/>
                <w:b w:val="false"/>
                <w:i w:val="false"/>
                <w:color w:val="000000"/>
                <w:sz w:val="20"/>
              </w:rPr>
              <w:t>"Информация о выплате субсидий"</w:t>
            </w:r>
          </w:p>
        </w:tc>
      </w:tr>
    </w:tbl>
    <w:bookmarkStart w:name="z346" w:id="332"/>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"Информация о выплате субсидий"</w:t>
      </w:r>
    </w:p>
    <w:bookmarkEnd w:id="332"/>
    <w:bookmarkStart w:name="z347" w:id="333"/>
    <w:p>
      <w:pPr>
        <w:spacing w:after="0"/>
        <w:ind w:left="0"/>
        <w:jc w:val="left"/>
      </w:pPr>
      <w:r>
        <w:rPr>
          <w:rFonts w:ascii="Times New Roman"/>
          <w:b/>
          <w:i w:val="false"/>
          <w:color w:val="000000"/>
        </w:rPr>
        <w:t xml:space="preserve"> Глава 1. Общие положения</w:t>
      </w:r>
    </w:p>
    <w:bookmarkEnd w:id="333"/>
    <w:bookmarkStart w:name="z348" w:id="334"/>
    <w:p>
      <w:pPr>
        <w:spacing w:after="0"/>
        <w:ind w:left="0"/>
        <w:jc w:val="both"/>
      </w:pPr>
      <w:r>
        <w:rPr>
          <w:rFonts w:ascii="Times New Roman"/>
          <w:b w:val="false"/>
          <w:i w:val="false"/>
          <w:color w:val="000000"/>
          <w:sz w:val="28"/>
        </w:rPr>
        <w:t xml:space="preserve">
      1. Настоящее пояснение по заполнению формы, предназначенной для сбора административных данных "Информация о выплате субсидий", разработана согласно </w:t>
      </w:r>
      <w:r>
        <w:rPr>
          <w:rFonts w:ascii="Times New Roman"/>
          <w:b w:val="false"/>
          <w:i w:val="false"/>
          <w:color w:val="000000"/>
          <w:sz w:val="28"/>
        </w:rPr>
        <w:t>приказа</w:t>
      </w:r>
      <w:r>
        <w:rPr>
          <w:rFonts w:ascii="Times New Roman"/>
          <w:b w:val="false"/>
          <w:i w:val="false"/>
          <w:color w:val="000000"/>
          <w:sz w:val="28"/>
        </w:rPr>
        <w:t xml:space="preserve"> Министра финансов Республики Казахстан от 30 ноября 2016 года № 629 "Об утверждении Инструкции по проведению бюджетного мониторинга" (зарегистрирован в Реестре государственной регистрации нормативных правовых актов № 14623).</w:t>
      </w:r>
    </w:p>
    <w:bookmarkEnd w:id="334"/>
    <w:bookmarkStart w:name="z349" w:id="335"/>
    <w:p>
      <w:pPr>
        <w:spacing w:after="0"/>
        <w:ind w:left="0"/>
        <w:jc w:val="both"/>
      </w:pPr>
      <w:r>
        <w:rPr>
          <w:rFonts w:ascii="Times New Roman"/>
          <w:b w:val="false"/>
          <w:i w:val="false"/>
          <w:color w:val="000000"/>
          <w:sz w:val="28"/>
        </w:rPr>
        <w:t>
      2. Основной задачей ведения данной Формы является осуществление мониторинга за выплатой субсидий, направленных на развитие племенного животноводства, повышения продуктивности и качества продукции животноводства.</w:t>
      </w:r>
    </w:p>
    <w:bookmarkEnd w:id="335"/>
    <w:bookmarkStart w:name="z350" w:id="336"/>
    <w:p>
      <w:pPr>
        <w:spacing w:after="0"/>
        <w:ind w:left="0"/>
        <w:jc w:val="both"/>
      </w:pPr>
      <w:r>
        <w:rPr>
          <w:rFonts w:ascii="Times New Roman"/>
          <w:b w:val="false"/>
          <w:i w:val="false"/>
          <w:color w:val="000000"/>
          <w:sz w:val="28"/>
        </w:rPr>
        <w:t>
      3. Заполненная Форма предоставляется в Министерство сельского хозяйства Республики Казахстан Управлениями сельского хозяйства областей, городов Астаны и Алматы, ежегодно к 10 числу января месяца.</w:t>
      </w:r>
    </w:p>
    <w:bookmarkEnd w:id="336"/>
    <w:bookmarkStart w:name="z351" w:id="337"/>
    <w:p>
      <w:pPr>
        <w:spacing w:after="0"/>
        <w:ind w:left="0"/>
        <w:jc w:val="both"/>
      </w:pPr>
      <w:r>
        <w:rPr>
          <w:rFonts w:ascii="Times New Roman"/>
          <w:b w:val="false"/>
          <w:i w:val="false"/>
          <w:color w:val="000000"/>
          <w:sz w:val="28"/>
        </w:rPr>
        <w:t>
      4. Показатели формируются по фактическим данным выплаты средств по итогам года.</w:t>
      </w:r>
    </w:p>
    <w:bookmarkEnd w:id="337"/>
    <w:bookmarkStart w:name="z352" w:id="338"/>
    <w:p>
      <w:pPr>
        <w:spacing w:after="0"/>
        <w:ind w:left="0"/>
        <w:jc w:val="both"/>
      </w:pPr>
      <w:r>
        <w:rPr>
          <w:rFonts w:ascii="Times New Roman"/>
          <w:b w:val="false"/>
          <w:i w:val="false"/>
          <w:color w:val="000000"/>
          <w:sz w:val="28"/>
        </w:rPr>
        <w:t>
      5. Форму подписывает первый руководитель, а в случае его отсутствия – лицо, исполняющее его обязанности.</w:t>
      </w:r>
    </w:p>
    <w:bookmarkEnd w:id="338"/>
    <w:bookmarkStart w:name="z353" w:id="339"/>
    <w:p>
      <w:pPr>
        <w:spacing w:after="0"/>
        <w:ind w:left="0"/>
        <w:jc w:val="left"/>
      </w:pPr>
      <w:r>
        <w:rPr>
          <w:rFonts w:ascii="Times New Roman"/>
          <w:b/>
          <w:i w:val="false"/>
          <w:color w:val="000000"/>
        </w:rPr>
        <w:t xml:space="preserve"> Глава 2. Пояснение по заполнению Формы</w:t>
      </w:r>
    </w:p>
    <w:bookmarkEnd w:id="339"/>
    <w:bookmarkStart w:name="z354" w:id="340"/>
    <w:p>
      <w:pPr>
        <w:spacing w:after="0"/>
        <w:ind w:left="0"/>
        <w:jc w:val="both"/>
      </w:pPr>
      <w:r>
        <w:rPr>
          <w:rFonts w:ascii="Times New Roman"/>
          <w:b w:val="false"/>
          <w:i w:val="false"/>
          <w:color w:val="000000"/>
          <w:sz w:val="28"/>
        </w:rPr>
        <w:t>
      По направлению развития племенного животноводства:</w:t>
      </w:r>
    </w:p>
    <w:bookmarkEnd w:id="340"/>
    <w:bookmarkStart w:name="z355" w:id="341"/>
    <w:p>
      <w:pPr>
        <w:spacing w:after="0"/>
        <w:ind w:left="0"/>
        <w:jc w:val="both"/>
      </w:pPr>
      <w:r>
        <w:rPr>
          <w:rFonts w:ascii="Times New Roman"/>
          <w:b w:val="false"/>
          <w:i w:val="false"/>
          <w:color w:val="000000"/>
          <w:sz w:val="28"/>
        </w:rPr>
        <w:t>
      6. В столбце 1 Формы указывается порядковый номер.</w:t>
      </w:r>
    </w:p>
    <w:bookmarkEnd w:id="341"/>
    <w:bookmarkStart w:name="z356" w:id="342"/>
    <w:p>
      <w:pPr>
        <w:spacing w:after="0"/>
        <w:ind w:left="0"/>
        <w:jc w:val="both"/>
      </w:pPr>
      <w:r>
        <w:rPr>
          <w:rFonts w:ascii="Times New Roman"/>
          <w:b w:val="false"/>
          <w:i w:val="false"/>
          <w:color w:val="000000"/>
          <w:sz w:val="28"/>
        </w:rPr>
        <w:t>
      7. В столбце 2 Формы указывается наименование получателя субсидий.</w:t>
      </w:r>
    </w:p>
    <w:bookmarkEnd w:id="342"/>
    <w:bookmarkStart w:name="z357" w:id="343"/>
    <w:p>
      <w:pPr>
        <w:spacing w:after="0"/>
        <w:ind w:left="0"/>
        <w:jc w:val="both"/>
      </w:pPr>
      <w:r>
        <w:rPr>
          <w:rFonts w:ascii="Times New Roman"/>
          <w:b w:val="false"/>
          <w:i w:val="false"/>
          <w:color w:val="000000"/>
          <w:sz w:val="28"/>
        </w:rPr>
        <w:t>
      8. В столбце 3 Формы указывается индивидуальный идентификационный номер или бизнес идентификационный номер.</w:t>
      </w:r>
    </w:p>
    <w:bookmarkEnd w:id="343"/>
    <w:bookmarkStart w:name="z358" w:id="344"/>
    <w:p>
      <w:pPr>
        <w:spacing w:after="0"/>
        <w:ind w:left="0"/>
        <w:jc w:val="both"/>
      </w:pPr>
      <w:r>
        <w:rPr>
          <w:rFonts w:ascii="Times New Roman"/>
          <w:b w:val="false"/>
          <w:i w:val="false"/>
          <w:color w:val="000000"/>
          <w:sz w:val="28"/>
        </w:rPr>
        <w:t>
      9. В столбце 4 Формы указывается просубсидированный объем продукции.</w:t>
      </w:r>
    </w:p>
    <w:bookmarkEnd w:id="344"/>
    <w:bookmarkStart w:name="z359" w:id="345"/>
    <w:p>
      <w:pPr>
        <w:spacing w:after="0"/>
        <w:ind w:left="0"/>
        <w:jc w:val="both"/>
      </w:pPr>
      <w:r>
        <w:rPr>
          <w:rFonts w:ascii="Times New Roman"/>
          <w:b w:val="false"/>
          <w:i w:val="false"/>
          <w:color w:val="000000"/>
          <w:sz w:val="28"/>
        </w:rPr>
        <w:t>
      10. В столбце 5 Формы указывается сумма выплаченных субсидий.</w:t>
      </w:r>
    </w:p>
    <w:bookmarkEnd w:id="345"/>
    <w:bookmarkStart w:name="z360" w:id="346"/>
    <w:p>
      <w:pPr>
        <w:spacing w:after="0"/>
        <w:ind w:left="0"/>
        <w:jc w:val="both"/>
      </w:pPr>
      <w:r>
        <w:rPr>
          <w:rFonts w:ascii="Times New Roman"/>
          <w:b w:val="false"/>
          <w:i w:val="false"/>
          <w:color w:val="000000"/>
          <w:sz w:val="28"/>
        </w:rPr>
        <w:t>
      11. В столбце 6 Формы указывается дата сводного акта района/дата выплаченных субсидий.</w:t>
      </w:r>
    </w:p>
    <w:bookmarkEnd w:id="346"/>
    <w:bookmarkStart w:name="z361" w:id="347"/>
    <w:p>
      <w:pPr>
        <w:spacing w:after="0"/>
        <w:ind w:left="0"/>
        <w:jc w:val="both"/>
      </w:pPr>
      <w:r>
        <w:rPr>
          <w:rFonts w:ascii="Times New Roman"/>
          <w:b w:val="false"/>
          <w:i w:val="false"/>
          <w:color w:val="000000"/>
          <w:sz w:val="28"/>
        </w:rPr>
        <w:t>
      По направлению повышения продуктивности и качества продукции животноводства:</w:t>
      </w:r>
    </w:p>
    <w:bookmarkEnd w:id="347"/>
    <w:bookmarkStart w:name="z362" w:id="348"/>
    <w:p>
      <w:pPr>
        <w:spacing w:after="0"/>
        <w:ind w:left="0"/>
        <w:jc w:val="both"/>
      </w:pPr>
      <w:r>
        <w:rPr>
          <w:rFonts w:ascii="Times New Roman"/>
          <w:b w:val="false"/>
          <w:i w:val="false"/>
          <w:color w:val="000000"/>
          <w:sz w:val="28"/>
        </w:rPr>
        <w:t>
      12. В столбце 1 Формы указывается порядковый номер.</w:t>
      </w:r>
    </w:p>
    <w:bookmarkEnd w:id="348"/>
    <w:bookmarkStart w:name="z363" w:id="349"/>
    <w:p>
      <w:pPr>
        <w:spacing w:after="0"/>
        <w:ind w:left="0"/>
        <w:jc w:val="both"/>
      </w:pPr>
      <w:r>
        <w:rPr>
          <w:rFonts w:ascii="Times New Roman"/>
          <w:b w:val="false"/>
          <w:i w:val="false"/>
          <w:color w:val="000000"/>
          <w:sz w:val="28"/>
        </w:rPr>
        <w:t>
      13. В столбце 2 Формы указывается наименование получателя субсидий.</w:t>
      </w:r>
    </w:p>
    <w:bookmarkEnd w:id="349"/>
    <w:bookmarkStart w:name="z364" w:id="350"/>
    <w:p>
      <w:pPr>
        <w:spacing w:after="0"/>
        <w:ind w:left="0"/>
        <w:jc w:val="both"/>
      </w:pPr>
      <w:r>
        <w:rPr>
          <w:rFonts w:ascii="Times New Roman"/>
          <w:b w:val="false"/>
          <w:i w:val="false"/>
          <w:color w:val="000000"/>
          <w:sz w:val="28"/>
        </w:rPr>
        <w:t>
      14. В столбце 3 Формы указывается индивидуальный идентификационный номер или бизнес идентификационный номер.</w:t>
      </w:r>
    </w:p>
    <w:bookmarkEnd w:id="350"/>
    <w:bookmarkStart w:name="z365" w:id="351"/>
    <w:p>
      <w:pPr>
        <w:spacing w:after="0"/>
        <w:ind w:left="0"/>
        <w:jc w:val="both"/>
      </w:pPr>
      <w:r>
        <w:rPr>
          <w:rFonts w:ascii="Times New Roman"/>
          <w:b w:val="false"/>
          <w:i w:val="false"/>
          <w:color w:val="000000"/>
          <w:sz w:val="28"/>
        </w:rPr>
        <w:t>
      15. В столбце 4 Формы указывается просубсидированный объем продукции.</w:t>
      </w:r>
    </w:p>
    <w:bookmarkEnd w:id="351"/>
    <w:bookmarkStart w:name="z366" w:id="352"/>
    <w:p>
      <w:pPr>
        <w:spacing w:after="0"/>
        <w:ind w:left="0"/>
        <w:jc w:val="both"/>
      </w:pPr>
      <w:r>
        <w:rPr>
          <w:rFonts w:ascii="Times New Roman"/>
          <w:b w:val="false"/>
          <w:i w:val="false"/>
          <w:color w:val="000000"/>
          <w:sz w:val="28"/>
        </w:rPr>
        <w:t>
      16. В столбце 5 Формы указывается сумма выплаченных субсидий.</w:t>
      </w:r>
    </w:p>
    <w:bookmarkEnd w:id="352"/>
    <w:bookmarkStart w:name="z367" w:id="353"/>
    <w:p>
      <w:pPr>
        <w:spacing w:after="0"/>
        <w:ind w:left="0"/>
        <w:jc w:val="both"/>
      </w:pPr>
      <w:r>
        <w:rPr>
          <w:rFonts w:ascii="Times New Roman"/>
          <w:b w:val="false"/>
          <w:i w:val="false"/>
          <w:color w:val="000000"/>
          <w:sz w:val="28"/>
        </w:rPr>
        <w:t>
      17. В столбце 6 Формы указывается дата сводного акта района/дата выплаченных субсидий.</w:t>
      </w:r>
    </w:p>
    <w:bookmarkEnd w:id="3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развития племенного животноводства,</w:t>
            </w:r>
            <w:r>
              <w:br/>
            </w:r>
            <w:r>
              <w:rPr>
                <w:rFonts w:ascii="Times New Roman"/>
                <w:b w:val="false"/>
                <w:i w:val="false"/>
                <w:color w:val="000000"/>
                <w:sz w:val="20"/>
              </w:rPr>
              <w:t>повышения продуктивности и</w:t>
            </w:r>
            <w:r>
              <w:br/>
            </w:r>
            <w:r>
              <w:rPr>
                <w:rFonts w:ascii="Times New Roman"/>
                <w:b w:val="false"/>
                <w:i w:val="false"/>
                <w:color w:val="000000"/>
                <w:sz w:val="20"/>
              </w:rPr>
              <w:t>качества продукции животноводства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Отдел сельского хозяйства</w:t>
            </w:r>
            <w:r>
              <w:br/>
            </w:r>
            <w:r>
              <w:rPr>
                <w:rFonts w:ascii="Times New Roman"/>
                <w:b w:val="false"/>
                <w:i w:val="false"/>
                <w:color w:val="000000"/>
                <w:sz w:val="20"/>
              </w:rPr>
              <w:t>_______________________</w:t>
            </w:r>
            <w:r>
              <w:br/>
            </w:r>
            <w:r>
              <w:rPr>
                <w:rFonts w:ascii="Times New Roman"/>
                <w:b w:val="false"/>
                <w:i w:val="false"/>
                <w:color w:val="000000"/>
                <w:sz w:val="20"/>
              </w:rPr>
              <w:t>района</w:t>
            </w:r>
          </w:p>
        </w:tc>
      </w:tr>
    </w:tbl>
    <w:bookmarkStart w:name="z371" w:id="354"/>
    <w:p>
      <w:pPr>
        <w:spacing w:after="0"/>
        <w:ind w:left="0"/>
        <w:jc w:val="left"/>
      </w:pPr>
      <w:r>
        <w:rPr>
          <w:rFonts w:ascii="Times New Roman"/>
          <w:b/>
          <w:i w:val="false"/>
          <w:color w:val="000000"/>
        </w:rPr>
        <w:t xml:space="preserve"> Заявка на получение субсидий за приобретенного племенного или чистопородного крупного рогатого скота, племенных быков-производителей мясных пород, племенного барана-производителя, племенного жеребца-производителя продуктивного направления, племенного верблюда-производителя, племенного и чистопородного маточного поголовья свиней, племенного маточного поголовья коз, племенного суточного молодняка родительской/прародительской формы мясного направления птиц и племенного суточного молодняка финальной формы яичного направления птиц у отечественных и зарубежных хозяйств (оставить необходимое направление)</w:t>
      </w:r>
    </w:p>
    <w:bookmarkEnd w:id="3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Номер заявки: _______________</w:t>
            </w:r>
            <w:r>
              <w:br/>
            </w:r>
            <w:r>
              <w:rPr>
                <w:rFonts w:ascii="Times New Roman"/>
                <w:b w:val="false"/>
                <w:i w:val="false"/>
                <w:color w:val="000000"/>
                <w:sz w:val="20"/>
              </w:rPr>
              <w:t>Дата формирования</w:t>
            </w:r>
            <w:r>
              <w:br/>
            </w:r>
            <w:r>
              <w:rPr>
                <w:rFonts w:ascii="Times New Roman"/>
                <w:b w:val="false"/>
                <w:i w:val="false"/>
                <w:color w:val="000000"/>
                <w:sz w:val="20"/>
              </w:rPr>
              <w:t>заявки: _____________________</w:t>
            </w:r>
          </w:p>
        </w:tc>
      </w:tr>
    </w:tbl>
    <w:bookmarkStart w:name="z373" w:id="355"/>
    <w:p>
      <w:pPr>
        <w:spacing w:after="0"/>
        <w:ind w:left="0"/>
        <w:jc w:val="both"/>
      </w:pPr>
      <w:r>
        <w:rPr>
          <w:rFonts w:ascii="Times New Roman"/>
          <w:b w:val="false"/>
          <w:i w:val="false"/>
          <w:color w:val="000000"/>
          <w:sz w:val="28"/>
        </w:rPr>
        <w:t>
      1. Товаропроизводитель (покупатель) 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физического лица / наименование юридического лица)</w:t>
      </w:r>
      <w:r>
        <w:br/>
      </w:r>
      <w:r>
        <w:rPr>
          <w:rFonts w:ascii="Times New Roman"/>
          <w:b w:val="false"/>
          <w:i w:val="false"/>
          <w:color w:val="000000"/>
          <w:sz w:val="28"/>
        </w:rPr>
        <w:t>2. Адрес товаропроизводителя (покупателя): 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(область, район, город/село/улица, № дома)</w:t>
      </w:r>
      <w:r>
        <w:br/>
      </w:r>
      <w:r>
        <w:rPr>
          <w:rFonts w:ascii="Times New Roman"/>
          <w:b w:val="false"/>
          <w:i w:val="false"/>
          <w:color w:val="000000"/>
          <w:sz w:val="28"/>
        </w:rPr>
        <w:t>3. Индивидуальный идентификационный номер/бизнес идентификационный  номер</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(для физического/юридического лица)</w:t>
      </w:r>
      <w:r>
        <w:br/>
      </w:r>
      <w:r>
        <w:rPr>
          <w:rFonts w:ascii="Times New Roman"/>
          <w:b w:val="false"/>
          <w:i w:val="false"/>
          <w:color w:val="000000"/>
          <w:sz w:val="28"/>
        </w:rPr>
        <w:t>4. Фактически приобретено племенной продукции (материала) в 20 __ году:</w:t>
      </w:r>
      <w:r>
        <w:br/>
      </w:r>
      <w:r>
        <w:rPr>
          <w:rFonts w:ascii="Times New Roman"/>
          <w:b w:val="false"/>
          <w:i w:val="false"/>
          <w:color w:val="000000"/>
          <w:sz w:val="28"/>
        </w:rPr>
        <w:t>1) вид: __________________________________________________________________________</w:t>
      </w:r>
      <w:r>
        <w:br/>
      </w:r>
      <w:r>
        <w:rPr>
          <w:rFonts w:ascii="Times New Roman"/>
          <w:b w:val="false"/>
          <w:i w:val="false"/>
          <w:color w:val="000000"/>
          <w:sz w:val="28"/>
        </w:rPr>
        <w:t xml:space="preserve">             (крупный рогатый скот/ баран/ коза/жеребец/ свинья/ верблюд)</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суточные цыплята</w:t>
      </w:r>
      <w:r>
        <w:br/>
      </w:r>
      <w:r>
        <w:rPr>
          <w:rFonts w:ascii="Times New Roman"/>
          <w:b w:val="false"/>
          <w:i w:val="false"/>
          <w:color w:val="000000"/>
          <w:sz w:val="28"/>
        </w:rPr>
        <w:t>2) порода (кросс), направление продуктивности: 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3) половозрастная группа, возраст (для отечественного скота - на  момент даты продажи, для импортного скота – на момент постановки  их на карантинирование у продавца):</w:t>
      </w:r>
      <w:r>
        <w:br/>
      </w:r>
      <w:r>
        <w:rPr>
          <w:rFonts w:ascii="Times New Roman"/>
          <w:b w:val="false"/>
          <w:i w:val="false"/>
          <w:color w:val="000000"/>
          <w:sz w:val="28"/>
        </w:rPr>
        <w:t>4) данные о продавце (страна, наименование продавца, месторасположение):</w:t>
      </w:r>
      <w:r>
        <w:br/>
      </w:r>
      <w:r>
        <w:rPr>
          <w:rFonts w:ascii="Times New Roman"/>
          <w:b w:val="false"/>
          <w:i w:val="false"/>
          <w:color w:val="000000"/>
          <w:sz w:val="28"/>
        </w:rPr>
        <w:t>________________________________________________________________________________</w:t>
      </w:r>
    </w:p>
    <w:bookmarkEnd w:id="355"/>
    <w:bookmarkStart w:name="z374" w:id="356"/>
    <w:p>
      <w:pPr>
        <w:spacing w:after="0"/>
        <w:ind w:left="0"/>
        <w:jc w:val="both"/>
      </w:pPr>
      <w:r>
        <w:rPr>
          <w:rFonts w:ascii="Times New Roman"/>
          <w:b w:val="false"/>
          <w:i w:val="false"/>
          <w:color w:val="000000"/>
          <w:sz w:val="28"/>
        </w:rPr>
        <w:t>
      Статистика по приобретенной племенной продукции (материала):</w:t>
      </w:r>
    </w:p>
    <w:bookmarkEnd w:id="3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4"/>
        <w:gridCol w:w="1647"/>
        <w:gridCol w:w="2916"/>
        <w:gridCol w:w="228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57"/>
          <w:p>
            <w:pPr>
              <w:spacing w:after="0"/>
              <w:ind w:left="0"/>
              <w:jc w:val="both"/>
            </w:pPr>
            <w:r>
              <w:rPr>
                <w:rFonts w:ascii="Times New Roman"/>
                <w:b/>
                <w:i w:val="false"/>
                <w:color w:val="000000"/>
              </w:rPr>
              <w:t xml:space="preserve"> Скотоводство</w:t>
            </w:r>
          </w:p>
          <w:bookmarkEnd w:id="357"/>
        </w:tc>
      </w:tr>
      <w:tr>
        <w:trPr>
          <w:trHeight w:val="30" w:hRule="atLeast"/>
        </w:trPr>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Приобретено голов</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субсидирования, тенге</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 возмещению</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58"/>
          <w:p>
            <w:pPr>
              <w:spacing w:after="20"/>
              <w:ind w:left="20"/>
              <w:jc w:val="both"/>
            </w:pPr>
            <w:r>
              <w:rPr>
                <w:rFonts w:ascii="Times New Roman"/>
                <w:b w:val="false"/>
                <w:i w:val="false"/>
                <w:color w:val="000000"/>
                <w:sz w:val="20"/>
              </w:rPr>
              <w:t>
Племенное маточное поголовье молочных и молочно-мясных пород</w:t>
            </w:r>
          </w:p>
          <w:bookmarkEnd w:id="358"/>
        </w:tc>
      </w:tr>
      <w:tr>
        <w:trPr>
          <w:trHeight w:val="30" w:hRule="atLeast"/>
        </w:trPr>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59"/>
          <w:p>
            <w:pPr>
              <w:spacing w:after="20"/>
              <w:ind w:left="20"/>
              <w:jc w:val="both"/>
            </w:pPr>
            <w:r>
              <w:rPr>
                <w:rFonts w:ascii="Times New Roman"/>
                <w:b w:val="false"/>
                <w:i w:val="false"/>
                <w:color w:val="000000"/>
                <w:sz w:val="20"/>
              </w:rPr>
              <w:t>
Всего голов отечественного происхождения</w:t>
            </w:r>
          </w:p>
          <w:bookmarkEnd w:id="359"/>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60"/>
          <w:p>
            <w:pPr>
              <w:spacing w:after="20"/>
              <w:ind w:left="20"/>
              <w:jc w:val="both"/>
            </w:pPr>
            <w:r>
              <w:rPr>
                <w:rFonts w:ascii="Times New Roman"/>
                <w:b w:val="false"/>
                <w:i w:val="false"/>
                <w:color w:val="000000"/>
                <w:sz w:val="20"/>
              </w:rPr>
              <w:t>
Австралия, США, Канада и стран Европы</w:t>
            </w:r>
          </w:p>
          <w:bookmarkEnd w:id="360"/>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361"/>
          <w:p>
            <w:pPr>
              <w:spacing w:after="20"/>
              <w:ind w:left="20"/>
              <w:jc w:val="both"/>
            </w:pPr>
            <w:r>
              <w:rPr>
                <w:rFonts w:ascii="Times New Roman"/>
                <w:b w:val="false"/>
                <w:i w:val="false"/>
                <w:color w:val="000000"/>
                <w:sz w:val="20"/>
              </w:rPr>
              <w:t>
стран СНГ</w:t>
            </w:r>
          </w:p>
          <w:bookmarkEnd w:id="361"/>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362"/>
          <w:p>
            <w:pPr>
              <w:spacing w:after="20"/>
              <w:ind w:left="20"/>
              <w:jc w:val="both"/>
            </w:pPr>
            <w:r>
              <w:rPr>
                <w:rFonts w:ascii="Times New Roman"/>
                <w:b w:val="false"/>
                <w:i w:val="false"/>
                <w:color w:val="000000"/>
                <w:sz w:val="20"/>
              </w:rPr>
              <w:t>
Племенное или чистопородное маточное поголовье мясных пород</w:t>
            </w:r>
          </w:p>
          <w:bookmarkEnd w:id="362"/>
        </w:tc>
      </w:tr>
      <w:tr>
        <w:trPr>
          <w:trHeight w:val="30" w:hRule="atLeast"/>
        </w:trPr>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63"/>
          <w:p>
            <w:pPr>
              <w:spacing w:after="20"/>
              <w:ind w:left="20"/>
              <w:jc w:val="both"/>
            </w:pPr>
            <w:r>
              <w:rPr>
                <w:rFonts w:ascii="Times New Roman"/>
                <w:b w:val="false"/>
                <w:i w:val="false"/>
                <w:color w:val="000000"/>
                <w:sz w:val="20"/>
              </w:rPr>
              <w:t>
Всего голов зарубежного происхождения</w:t>
            </w:r>
          </w:p>
          <w:bookmarkEnd w:id="363"/>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64"/>
          <w:p>
            <w:pPr>
              <w:spacing w:after="20"/>
              <w:ind w:left="20"/>
              <w:jc w:val="both"/>
            </w:pPr>
            <w:r>
              <w:rPr>
                <w:rFonts w:ascii="Times New Roman"/>
                <w:b w:val="false"/>
                <w:i w:val="false"/>
                <w:color w:val="000000"/>
                <w:sz w:val="20"/>
              </w:rPr>
              <w:t>
Племенной бык-производитель мясной породы</w:t>
            </w:r>
          </w:p>
          <w:bookmarkEnd w:id="364"/>
        </w:tc>
      </w:tr>
      <w:tr>
        <w:trPr>
          <w:trHeight w:val="30" w:hRule="atLeast"/>
        </w:trPr>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65"/>
          <w:p>
            <w:pPr>
              <w:spacing w:after="20"/>
              <w:ind w:left="20"/>
              <w:jc w:val="both"/>
            </w:pPr>
            <w:r>
              <w:rPr>
                <w:rFonts w:ascii="Times New Roman"/>
                <w:b w:val="false"/>
                <w:i w:val="false"/>
                <w:color w:val="000000"/>
                <w:sz w:val="20"/>
              </w:rPr>
              <w:t>
Всего голов отечественного происхождения</w:t>
            </w:r>
          </w:p>
          <w:bookmarkEnd w:id="365"/>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66"/>
          <w:p>
            <w:pPr>
              <w:spacing w:after="20"/>
              <w:ind w:left="20"/>
              <w:jc w:val="both"/>
            </w:pPr>
            <w:r>
              <w:rPr>
                <w:rFonts w:ascii="Times New Roman"/>
                <w:b w:val="false"/>
                <w:i w:val="false"/>
                <w:color w:val="000000"/>
                <w:sz w:val="20"/>
              </w:rPr>
              <w:t>
ИТОГО:</w:t>
            </w:r>
          </w:p>
          <w:bookmarkEnd w:id="366"/>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3"/>
        <w:gridCol w:w="2328"/>
        <w:gridCol w:w="4122"/>
        <w:gridCol w:w="32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67"/>
          <w:p>
            <w:pPr>
              <w:spacing w:after="0"/>
              <w:ind w:left="0"/>
              <w:jc w:val="both"/>
            </w:pPr>
            <w:r>
              <w:rPr>
                <w:rFonts w:ascii="Times New Roman"/>
                <w:b/>
                <w:i w:val="false"/>
                <w:color w:val="000000"/>
              </w:rPr>
              <w:t xml:space="preserve"> Овцеводство/козоводство</w:t>
            </w:r>
          </w:p>
          <w:bookmarkEnd w:id="367"/>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Приобретено голов</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субсидирования, тенге</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 возмещению</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68"/>
          <w:p>
            <w:pPr>
              <w:spacing w:after="20"/>
              <w:ind w:left="20"/>
              <w:jc w:val="both"/>
            </w:pPr>
            <w:r>
              <w:rPr>
                <w:rFonts w:ascii="Times New Roman"/>
                <w:b w:val="false"/>
                <w:i w:val="false"/>
                <w:color w:val="000000"/>
                <w:sz w:val="20"/>
              </w:rPr>
              <w:t>
Бараны-производители</w:t>
            </w:r>
          </w:p>
          <w:bookmarkEnd w:id="368"/>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369"/>
          <w:p>
            <w:pPr>
              <w:spacing w:after="20"/>
              <w:ind w:left="20"/>
              <w:jc w:val="both"/>
            </w:pPr>
            <w:r>
              <w:rPr>
                <w:rFonts w:ascii="Times New Roman"/>
                <w:b w:val="false"/>
                <w:i w:val="false"/>
                <w:color w:val="000000"/>
                <w:sz w:val="20"/>
              </w:rPr>
              <w:t>
Племенные козы</w:t>
            </w:r>
          </w:p>
          <w:bookmarkEnd w:id="369"/>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370"/>
          <w:p>
            <w:pPr>
              <w:spacing w:after="20"/>
              <w:ind w:left="20"/>
              <w:jc w:val="both"/>
            </w:pPr>
            <w:r>
              <w:rPr>
                <w:rFonts w:ascii="Times New Roman"/>
                <w:b w:val="false"/>
                <w:i w:val="false"/>
                <w:color w:val="000000"/>
                <w:sz w:val="20"/>
              </w:rPr>
              <w:t>
ИТОГО:</w:t>
            </w:r>
          </w:p>
          <w:bookmarkEnd w:id="370"/>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3"/>
        <w:gridCol w:w="2365"/>
        <w:gridCol w:w="4186"/>
        <w:gridCol w:w="327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371"/>
          <w:p>
            <w:pPr>
              <w:spacing w:after="0"/>
              <w:ind w:left="0"/>
              <w:jc w:val="both"/>
            </w:pPr>
            <w:r>
              <w:rPr>
                <w:rFonts w:ascii="Times New Roman"/>
                <w:b/>
                <w:i w:val="false"/>
                <w:color w:val="000000"/>
              </w:rPr>
              <w:t xml:space="preserve"> Коневодство</w:t>
            </w:r>
          </w:p>
          <w:bookmarkEnd w:id="371"/>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Приобретено голов</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субсидирования, тенге</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 возмещению</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72"/>
          <w:p>
            <w:pPr>
              <w:spacing w:after="20"/>
              <w:ind w:left="20"/>
              <w:jc w:val="both"/>
            </w:pPr>
            <w:r>
              <w:rPr>
                <w:rFonts w:ascii="Times New Roman"/>
                <w:b w:val="false"/>
                <w:i w:val="false"/>
                <w:color w:val="000000"/>
                <w:sz w:val="20"/>
              </w:rPr>
              <w:t>
Племенных жеребцов</w:t>
            </w:r>
          </w:p>
          <w:bookmarkEnd w:id="372"/>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73"/>
          <w:p>
            <w:pPr>
              <w:spacing w:after="20"/>
              <w:ind w:left="20"/>
              <w:jc w:val="both"/>
            </w:pPr>
            <w:r>
              <w:rPr>
                <w:rFonts w:ascii="Times New Roman"/>
                <w:b w:val="false"/>
                <w:i w:val="false"/>
                <w:color w:val="000000"/>
                <w:sz w:val="20"/>
              </w:rPr>
              <w:t>
ИТОГО:</w:t>
            </w:r>
          </w:p>
          <w:bookmarkEnd w:id="373"/>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74"/>
          <w:p>
            <w:pPr>
              <w:spacing w:after="0"/>
              <w:ind w:left="0"/>
              <w:jc w:val="both"/>
            </w:pPr>
            <w:r>
              <w:rPr>
                <w:rFonts w:ascii="Times New Roman"/>
                <w:b/>
                <w:i w:val="false"/>
                <w:color w:val="000000"/>
              </w:rPr>
              <w:t xml:space="preserve"> Верблюдоводство</w:t>
            </w:r>
          </w:p>
          <w:bookmarkEnd w:id="374"/>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3"/>
        <w:gridCol w:w="2328"/>
        <w:gridCol w:w="4122"/>
        <w:gridCol w:w="3227"/>
      </w:tblGrid>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Приобретено голов</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субсидирования, тенге</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 возмещению</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75"/>
          <w:p>
            <w:pPr>
              <w:spacing w:after="20"/>
              <w:ind w:left="20"/>
              <w:jc w:val="both"/>
            </w:pPr>
            <w:r>
              <w:rPr>
                <w:rFonts w:ascii="Times New Roman"/>
                <w:b w:val="false"/>
                <w:i w:val="false"/>
                <w:color w:val="000000"/>
                <w:sz w:val="20"/>
              </w:rPr>
              <w:t>
Верблюдов-производителей</w:t>
            </w:r>
          </w:p>
          <w:bookmarkEnd w:id="375"/>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76"/>
          <w:p>
            <w:pPr>
              <w:spacing w:after="20"/>
              <w:ind w:left="20"/>
              <w:jc w:val="both"/>
            </w:pPr>
            <w:r>
              <w:rPr>
                <w:rFonts w:ascii="Times New Roman"/>
                <w:b w:val="false"/>
                <w:i w:val="false"/>
                <w:color w:val="000000"/>
                <w:sz w:val="20"/>
              </w:rPr>
              <w:t>
ИТОГО:</w:t>
            </w:r>
          </w:p>
          <w:bookmarkEnd w:id="376"/>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1"/>
        <w:gridCol w:w="1737"/>
        <w:gridCol w:w="3075"/>
        <w:gridCol w:w="240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77"/>
          <w:p>
            <w:pPr>
              <w:spacing w:after="0"/>
              <w:ind w:left="0"/>
              <w:jc w:val="both"/>
            </w:pPr>
            <w:r>
              <w:rPr>
                <w:rFonts w:ascii="Times New Roman"/>
                <w:b/>
                <w:i w:val="false"/>
                <w:color w:val="000000"/>
              </w:rPr>
              <w:t xml:space="preserve"> Свиноводство</w:t>
            </w:r>
          </w:p>
          <w:bookmarkEnd w:id="377"/>
        </w:tc>
      </w:tr>
      <w:tr>
        <w:trPr>
          <w:trHeight w:val="30" w:hRule="atLeast"/>
        </w:trPr>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Приобретено голов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субсидирования, тенге</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 возмещению</w:t>
            </w:r>
          </w:p>
        </w:tc>
      </w:tr>
      <w:tr>
        <w:trPr>
          <w:trHeight w:val="30" w:hRule="atLeast"/>
        </w:trPr>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78"/>
          <w:p>
            <w:pPr>
              <w:spacing w:after="20"/>
              <w:ind w:left="20"/>
              <w:jc w:val="both"/>
            </w:pPr>
            <w:r>
              <w:rPr>
                <w:rFonts w:ascii="Times New Roman"/>
                <w:b w:val="false"/>
                <w:i w:val="false"/>
                <w:color w:val="000000"/>
                <w:sz w:val="20"/>
              </w:rPr>
              <w:t>
Племенного и чистопородного маточного поголовья зарубежного происхождения</w:t>
            </w:r>
          </w:p>
          <w:bookmarkEnd w:id="378"/>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79"/>
          <w:p>
            <w:pPr>
              <w:spacing w:after="20"/>
              <w:ind w:left="20"/>
              <w:jc w:val="both"/>
            </w:pPr>
            <w:r>
              <w:rPr>
                <w:rFonts w:ascii="Times New Roman"/>
                <w:b w:val="false"/>
                <w:i w:val="false"/>
                <w:color w:val="000000"/>
                <w:sz w:val="20"/>
              </w:rPr>
              <w:t>
ИТОГО:</w:t>
            </w:r>
          </w:p>
          <w:bookmarkEnd w:id="379"/>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96"/>
        <w:gridCol w:w="1252"/>
        <w:gridCol w:w="2217"/>
        <w:gridCol w:w="173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80"/>
          <w:p>
            <w:pPr>
              <w:spacing w:after="0"/>
              <w:ind w:left="0"/>
              <w:jc w:val="both"/>
            </w:pPr>
            <w:r>
              <w:rPr>
                <w:rFonts w:ascii="Times New Roman"/>
                <w:b/>
                <w:i w:val="false"/>
                <w:color w:val="000000"/>
              </w:rPr>
              <w:t xml:space="preserve"> Птицеводство</w:t>
            </w:r>
          </w:p>
          <w:bookmarkEnd w:id="380"/>
        </w:tc>
      </w:tr>
      <w:tr>
        <w:trPr>
          <w:trHeight w:val="30" w:hRule="atLeast"/>
        </w:trPr>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Приобретено голов</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субсидирования, тенге</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 возмещению</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81"/>
          <w:p>
            <w:pPr>
              <w:spacing w:after="20"/>
              <w:ind w:left="20"/>
              <w:jc w:val="both"/>
            </w:pPr>
            <w:r>
              <w:rPr>
                <w:rFonts w:ascii="Times New Roman"/>
                <w:b w:val="false"/>
                <w:i w:val="false"/>
                <w:color w:val="000000"/>
                <w:sz w:val="20"/>
              </w:rPr>
              <w:t>
Мясное птицеводство</w:t>
            </w:r>
          </w:p>
          <w:bookmarkEnd w:id="381"/>
        </w:tc>
      </w:tr>
      <w:tr>
        <w:trPr>
          <w:trHeight w:val="30" w:hRule="atLeast"/>
        </w:trPr>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82"/>
          <w:p>
            <w:pPr>
              <w:spacing w:after="20"/>
              <w:ind w:left="20"/>
              <w:jc w:val="both"/>
            </w:pPr>
            <w:r>
              <w:rPr>
                <w:rFonts w:ascii="Times New Roman"/>
                <w:b w:val="false"/>
                <w:i w:val="false"/>
                <w:color w:val="000000"/>
                <w:sz w:val="20"/>
              </w:rPr>
              <w:t>
Приобретение племенного суточного молодняка мясного направления родительской/прародительской формы у отечественных и зарубежных хозяйств</w:t>
            </w:r>
          </w:p>
          <w:bookmarkEnd w:id="382"/>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383"/>
          <w:p>
            <w:pPr>
              <w:spacing w:after="20"/>
              <w:ind w:left="20"/>
              <w:jc w:val="both"/>
            </w:pPr>
            <w:r>
              <w:rPr>
                <w:rFonts w:ascii="Times New Roman"/>
                <w:b w:val="false"/>
                <w:i w:val="false"/>
                <w:color w:val="000000"/>
                <w:sz w:val="20"/>
              </w:rPr>
              <w:t>
Яичное птицеводство</w:t>
            </w:r>
          </w:p>
          <w:bookmarkEnd w:id="383"/>
        </w:tc>
      </w:tr>
      <w:tr>
        <w:trPr>
          <w:trHeight w:val="30" w:hRule="atLeast"/>
        </w:trPr>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384"/>
          <w:p>
            <w:pPr>
              <w:spacing w:after="20"/>
              <w:ind w:left="20"/>
              <w:jc w:val="both"/>
            </w:pPr>
            <w:r>
              <w:rPr>
                <w:rFonts w:ascii="Times New Roman"/>
                <w:b w:val="false"/>
                <w:i w:val="false"/>
                <w:color w:val="000000"/>
                <w:sz w:val="20"/>
              </w:rPr>
              <w:t>
Приобретение племенного суточного молодняка финальной формы полученной в птицефабрике, зарегистрированной в республиканской палате</w:t>
            </w:r>
          </w:p>
          <w:bookmarkEnd w:id="384"/>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1"/>
        <w:gridCol w:w="55"/>
        <w:gridCol w:w="4728"/>
        <w:gridCol w:w="2394"/>
        <w:gridCol w:w="2455"/>
        <w:gridCol w:w="116"/>
        <w:gridCol w:w="112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385"/>
          <w:p>
            <w:pPr>
              <w:spacing w:after="20"/>
              <w:ind w:left="20"/>
              <w:jc w:val="both"/>
            </w:pPr>
            <w:r>
              <w:rPr>
                <w:rFonts w:ascii="Times New Roman"/>
                <w:b w:val="false"/>
                <w:i w:val="false"/>
                <w:color w:val="000000"/>
                <w:sz w:val="20"/>
              </w:rPr>
              <w:t>
ИТОГО:</w:t>
            </w:r>
          </w:p>
          <w:bookmarkEnd w:id="385"/>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386"/>
          <w:p>
            <w:pPr>
              <w:spacing w:after="20"/>
              <w:ind w:left="20"/>
              <w:jc w:val="both"/>
            </w:pPr>
            <w:r>
              <w:rPr>
                <w:rFonts w:ascii="Times New Roman"/>
                <w:b w:val="false"/>
                <w:i w:val="false"/>
                <w:color w:val="000000"/>
                <w:sz w:val="20"/>
              </w:rPr>
              <w:t>
№ п/п</w:t>
            </w:r>
          </w:p>
          <w:bookmarkEnd w:id="38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данных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сведения</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w:t>
            </w:r>
          </w:p>
        </w:tc>
      </w:tr>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387"/>
          <w:p>
            <w:pPr>
              <w:spacing w:after="20"/>
              <w:ind w:left="20"/>
              <w:jc w:val="both"/>
            </w:pPr>
            <w:r>
              <w:rPr>
                <w:rFonts w:ascii="Times New Roman"/>
                <w:b w:val="false"/>
                <w:i w:val="false"/>
                <w:color w:val="000000"/>
                <w:sz w:val="20"/>
              </w:rPr>
              <w:t>
1</w:t>
            </w:r>
          </w:p>
          <w:bookmarkEnd w:id="38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388"/>
          <w:p>
            <w:pPr>
              <w:spacing w:after="20"/>
              <w:ind w:left="20"/>
              <w:jc w:val="both"/>
            </w:pPr>
            <w:r>
              <w:rPr>
                <w:rFonts w:ascii="Times New Roman"/>
                <w:b w:val="false"/>
                <w:i w:val="false"/>
                <w:color w:val="000000"/>
                <w:sz w:val="20"/>
              </w:rPr>
              <w:t>
1.</w:t>
            </w:r>
          </w:p>
          <w:bookmarkEnd w:id="388"/>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купли-продажи/лизинга племенных или чистопородных животных, племенной птицеводческой продукции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 (ов)</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голов</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договору, тенге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389"/>
          <w:p>
            <w:pPr>
              <w:spacing w:after="20"/>
              <w:ind w:left="20"/>
              <w:jc w:val="both"/>
            </w:pPr>
            <w:r>
              <w:rPr>
                <w:rFonts w:ascii="Times New Roman"/>
                <w:b w:val="false"/>
                <w:i w:val="false"/>
                <w:color w:val="000000"/>
                <w:sz w:val="20"/>
              </w:rPr>
              <w:t>
2.</w:t>
            </w:r>
          </w:p>
          <w:bookmarkEnd w:id="389"/>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Платежные документы, подтверждающие полную оплату и/или отсрочку платежа по договору купли-продажи племенных и чистопородных животных, племенной птицеводческой продукции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 (ов)</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оплаченная сумма, тенге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390"/>
          <w:p>
            <w:pPr>
              <w:spacing w:after="20"/>
              <w:ind w:left="20"/>
              <w:jc w:val="both"/>
            </w:pPr>
            <w:r>
              <w:rPr>
                <w:rFonts w:ascii="Times New Roman"/>
                <w:b w:val="false"/>
                <w:i w:val="false"/>
                <w:color w:val="000000"/>
                <w:sz w:val="20"/>
              </w:rPr>
              <w:t>
3.</w:t>
            </w:r>
          </w:p>
          <w:bookmarkEnd w:id="390"/>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купли-продажи/лизинга племенного или чистопородного крупного рогатого скота (в случае перечисления субсидий на специальный счет)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 (ов)</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голов</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договору, тенге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391"/>
          <w:p>
            <w:pPr>
              <w:spacing w:after="20"/>
              <w:ind w:left="20"/>
              <w:jc w:val="both"/>
            </w:pPr>
            <w:r>
              <w:rPr>
                <w:rFonts w:ascii="Times New Roman"/>
                <w:b w:val="false"/>
                <w:i w:val="false"/>
                <w:color w:val="000000"/>
                <w:sz w:val="20"/>
              </w:rPr>
              <w:t>
4.</w:t>
            </w:r>
          </w:p>
          <w:bookmarkEnd w:id="391"/>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финансового института о наличии специального счета (в случае перечисления субсидий на специальный счет)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392"/>
          <w:p>
            <w:pPr>
              <w:spacing w:after="20"/>
              <w:ind w:left="20"/>
              <w:jc w:val="both"/>
            </w:pPr>
            <w:r>
              <w:rPr>
                <w:rFonts w:ascii="Times New Roman"/>
                <w:b w:val="false"/>
                <w:i w:val="false"/>
                <w:color w:val="000000"/>
                <w:sz w:val="20"/>
              </w:rPr>
              <w:t>
Реквизиты банка или оператора почты:</w:t>
            </w:r>
            <w:r>
              <w:br/>
            </w:r>
            <w:r>
              <w:rPr>
                <w:rFonts w:ascii="Times New Roman"/>
                <w:b w:val="false"/>
                <w:i w:val="false"/>
                <w:color w:val="000000"/>
                <w:sz w:val="20"/>
              </w:rPr>
              <w:t>
Наименование банка или оператора почты:</w:t>
            </w:r>
          </w:p>
          <w:bookmarkEnd w:id="392"/>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393"/>
          <w:p>
            <w:pPr>
              <w:spacing w:after="20"/>
              <w:ind w:left="20"/>
              <w:jc w:val="both"/>
            </w:pPr>
            <w:r>
              <w:rPr>
                <w:rFonts w:ascii="Times New Roman"/>
                <w:b w:val="false"/>
                <w:i w:val="false"/>
                <w:color w:val="000000"/>
                <w:sz w:val="20"/>
              </w:rPr>
              <w:t>
5.</w:t>
            </w:r>
          </w:p>
          <w:bookmarkEnd w:id="393"/>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Племенное свидетельство (сертификата) племенного животного, племенных суточных цыплят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свидетельства (в)</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 номер партии,</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394"/>
          <w:p>
            <w:pPr>
              <w:spacing w:after="20"/>
              <w:ind w:left="20"/>
              <w:jc w:val="both"/>
            </w:pPr>
            <w:r>
              <w:rPr>
                <w:rFonts w:ascii="Times New Roman"/>
                <w:b w:val="false"/>
                <w:i w:val="false"/>
                <w:color w:val="000000"/>
                <w:sz w:val="20"/>
              </w:rPr>
              <w:t>
6.</w:t>
            </w:r>
          </w:p>
          <w:bookmarkEnd w:id="394"/>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приема-передачи животных и/или птицы (не заполняется в случае перечисления субсидий на специальный счет)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акта</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голов</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395"/>
          <w:p>
            <w:pPr>
              <w:spacing w:after="20"/>
              <w:ind w:left="20"/>
              <w:jc w:val="both"/>
            </w:pPr>
            <w:r>
              <w:rPr>
                <w:rFonts w:ascii="Times New Roman"/>
                <w:b w:val="false"/>
                <w:i w:val="false"/>
                <w:color w:val="000000"/>
                <w:sz w:val="20"/>
              </w:rPr>
              <w:t>
7.</w:t>
            </w:r>
          </w:p>
          <w:bookmarkEnd w:id="395"/>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постановки и снятия с карантинирования у продавца (в случае приобретения из-за рубежа)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акта (ов)</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(ы) постановки на карантинирование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(ы) снятия с карантинирования</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голов</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396"/>
          <w:p>
            <w:pPr>
              <w:spacing w:after="20"/>
              <w:ind w:left="20"/>
              <w:jc w:val="both"/>
            </w:pPr>
            <w:r>
              <w:rPr>
                <w:rFonts w:ascii="Times New Roman"/>
                <w:b w:val="false"/>
                <w:i w:val="false"/>
                <w:color w:val="000000"/>
                <w:sz w:val="20"/>
              </w:rPr>
              <w:t>
8.</w:t>
            </w:r>
          </w:p>
          <w:bookmarkEnd w:id="396"/>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подтверждающие наличие технологического оборудования для клеточного или напольного содержания птицы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 (ов)</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(при наличии)</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397"/>
          <w:p>
            <w:pPr>
              <w:spacing w:after="20"/>
              <w:ind w:left="20"/>
              <w:jc w:val="both"/>
            </w:pPr>
            <w:r>
              <w:rPr>
                <w:rFonts w:ascii="Times New Roman"/>
                <w:b w:val="false"/>
                <w:i w:val="false"/>
                <w:color w:val="000000"/>
                <w:sz w:val="20"/>
              </w:rPr>
              <w:t>
9.</w:t>
            </w:r>
          </w:p>
          <w:bookmarkEnd w:id="397"/>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банка второго уровня или Национального оператора почты о наличии текущего счета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398"/>
          <w:p>
            <w:pPr>
              <w:spacing w:after="20"/>
              <w:ind w:left="20"/>
              <w:jc w:val="both"/>
            </w:pPr>
            <w:r>
              <w:rPr>
                <w:rFonts w:ascii="Times New Roman"/>
                <w:b w:val="false"/>
                <w:i w:val="false"/>
                <w:color w:val="000000"/>
                <w:sz w:val="20"/>
              </w:rPr>
              <w:t>
Реквизиты банка или оператора почты:</w:t>
            </w:r>
            <w:r>
              <w:br/>
            </w:r>
            <w:r>
              <w:rPr>
                <w:rFonts w:ascii="Times New Roman"/>
                <w:b w:val="false"/>
                <w:i w:val="false"/>
                <w:color w:val="000000"/>
                <w:sz w:val="20"/>
              </w:rPr>
              <w:t>
Наименование банка или оператора почты:</w:t>
            </w:r>
          </w:p>
          <w:bookmarkEnd w:id="398"/>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8" w:id="399"/>
    <w:p>
      <w:pPr>
        <w:spacing w:after="0"/>
        <w:ind w:left="0"/>
        <w:jc w:val="both"/>
      </w:pPr>
      <w:r>
        <w:rPr>
          <w:rFonts w:ascii="Times New Roman"/>
          <w:b w:val="false"/>
          <w:i w:val="false"/>
          <w:color w:val="000000"/>
          <w:sz w:val="28"/>
        </w:rPr>
        <w:t>
      Подтверждаю достоверность представленной информации, осведомлен об ответственности за представление недостоверных сведений в соответствии с законодательством Республики Казахстан и даю согласие на использование сведений, составляющих охраняемую законом тайну, а также хранение, выгрузку и использование персональных данных и иной информации.</w:t>
      </w:r>
    </w:p>
    <w:bookmarkEnd w:id="399"/>
    <w:bookmarkStart w:name="z449" w:id="400"/>
    <w:p>
      <w:pPr>
        <w:spacing w:after="0"/>
        <w:ind w:left="0"/>
        <w:jc w:val="both"/>
      </w:pPr>
      <w:r>
        <w:rPr>
          <w:rFonts w:ascii="Times New Roman"/>
          <w:b w:val="false"/>
          <w:i w:val="false"/>
          <w:color w:val="000000"/>
          <w:sz w:val="28"/>
        </w:rPr>
        <w:t xml:space="preserve">
      Обязуюсь обеспечить целевое использование приобретенных племенных и чистопородных животных и использовать приобретенное поголовье для воспроизводства в пределах зоотехнической нормы естественной убыли: </w:t>
      </w:r>
    </w:p>
    <w:bookmarkEnd w:id="400"/>
    <w:bookmarkStart w:name="z450" w:id="401"/>
    <w:p>
      <w:pPr>
        <w:spacing w:after="0"/>
        <w:ind w:left="0"/>
        <w:jc w:val="both"/>
      </w:pPr>
      <w:r>
        <w:rPr>
          <w:rFonts w:ascii="Times New Roman"/>
          <w:b w:val="false"/>
          <w:i w:val="false"/>
          <w:color w:val="000000"/>
          <w:sz w:val="28"/>
        </w:rPr>
        <w:t>
      1) маточного поголовья - не менее двух лет;</w:t>
      </w:r>
    </w:p>
    <w:bookmarkEnd w:id="401"/>
    <w:bookmarkStart w:name="z451" w:id="402"/>
    <w:p>
      <w:pPr>
        <w:spacing w:after="0"/>
        <w:ind w:left="0"/>
        <w:jc w:val="both"/>
      </w:pPr>
      <w:r>
        <w:rPr>
          <w:rFonts w:ascii="Times New Roman"/>
          <w:b w:val="false"/>
          <w:i w:val="false"/>
          <w:color w:val="000000"/>
          <w:sz w:val="28"/>
        </w:rPr>
        <w:t>
      2) племенных быков-производителей, приобретенных для собственного маточного поголовья – не менее двух случных сезонов;</w:t>
      </w:r>
    </w:p>
    <w:bookmarkEnd w:id="402"/>
    <w:bookmarkStart w:name="z452" w:id="403"/>
    <w:p>
      <w:pPr>
        <w:spacing w:after="0"/>
        <w:ind w:left="0"/>
        <w:jc w:val="both"/>
      </w:pPr>
      <w:r>
        <w:rPr>
          <w:rFonts w:ascii="Times New Roman"/>
          <w:b w:val="false"/>
          <w:i w:val="false"/>
          <w:color w:val="000000"/>
          <w:sz w:val="28"/>
        </w:rPr>
        <w:t>
      3) племенных быков-производителей, приобретенных для дальнейшей передачи в аренду в целях породного преобразования в общественные и товарные стада – не менее одного случного сезона;</w:t>
      </w:r>
    </w:p>
    <w:bookmarkEnd w:id="403"/>
    <w:bookmarkStart w:name="z453" w:id="404"/>
    <w:p>
      <w:pPr>
        <w:spacing w:after="0"/>
        <w:ind w:left="0"/>
        <w:jc w:val="both"/>
      </w:pPr>
      <w:r>
        <w:rPr>
          <w:rFonts w:ascii="Times New Roman"/>
          <w:b w:val="false"/>
          <w:i w:val="false"/>
          <w:color w:val="000000"/>
          <w:sz w:val="28"/>
        </w:rPr>
        <w:t>
      4) племенных производителей (баранов, жеребцов, верблюдов) – не менее двух случных сезонов.</w:t>
      </w:r>
    </w:p>
    <w:bookmarkEnd w:id="404"/>
    <w:bookmarkStart w:name="z454" w:id="405"/>
    <w:p>
      <w:pPr>
        <w:spacing w:after="0"/>
        <w:ind w:left="0"/>
        <w:jc w:val="both"/>
      </w:pPr>
      <w:r>
        <w:rPr>
          <w:rFonts w:ascii="Times New Roman"/>
          <w:b w:val="false"/>
          <w:i w:val="false"/>
          <w:color w:val="000000"/>
          <w:sz w:val="28"/>
        </w:rPr>
        <w:t>
      Подписано и отправлено заявителем в 00:00 часов "__" ________20__ года:</w:t>
      </w:r>
    </w:p>
    <w:bookmarkEnd w:id="405"/>
    <w:bookmarkStart w:name="z455" w:id="406"/>
    <w:p>
      <w:pPr>
        <w:spacing w:after="0"/>
        <w:ind w:left="0"/>
        <w:jc w:val="both"/>
      </w:pPr>
      <w:r>
        <w:rPr>
          <w:rFonts w:ascii="Times New Roman"/>
          <w:b w:val="false"/>
          <w:i w:val="false"/>
          <w:color w:val="000000"/>
          <w:sz w:val="28"/>
        </w:rPr>
        <w:t>
      Сведения о заявителе из ЭЦП.</w:t>
      </w:r>
    </w:p>
    <w:bookmarkEnd w:id="4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Отдел сельского хозяйства</w:t>
            </w:r>
            <w:r>
              <w:br/>
            </w:r>
            <w:r>
              <w:rPr>
                <w:rFonts w:ascii="Times New Roman"/>
                <w:b w:val="false"/>
                <w:i w:val="false"/>
                <w:color w:val="000000"/>
                <w:sz w:val="20"/>
              </w:rPr>
              <w:t>_______________________</w:t>
            </w:r>
            <w:r>
              <w:br/>
            </w:r>
            <w:r>
              <w:rPr>
                <w:rFonts w:ascii="Times New Roman"/>
                <w:b w:val="false"/>
                <w:i w:val="false"/>
                <w:color w:val="000000"/>
                <w:sz w:val="20"/>
              </w:rPr>
              <w:t>района</w:t>
            </w:r>
          </w:p>
        </w:tc>
      </w:tr>
    </w:tbl>
    <w:bookmarkStart w:name="z458" w:id="407"/>
    <w:p>
      <w:pPr>
        <w:spacing w:after="0"/>
        <w:ind w:left="0"/>
        <w:jc w:val="left"/>
      </w:pPr>
      <w:r>
        <w:rPr>
          <w:rFonts w:ascii="Times New Roman"/>
          <w:b/>
          <w:i w:val="false"/>
          <w:color w:val="000000"/>
        </w:rPr>
        <w:t xml:space="preserve"> Заявка на получение субсидий за содержание племенных быков-производителей, используемых для воспроизводства стада</w:t>
      </w:r>
    </w:p>
    <w:bookmarkEnd w:id="4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Номер заявки: ___________</w:t>
            </w:r>
            <w:r>
              <w:br/>
            </w:r>
            <w:r>
              <w:rPr>
                <w:rFonts w:ascii="Times New Roman"/>
                <w:b w:val="false"/>
                <w:i w:val="false"/>
                <w:color w:val="000000"/>
                <w:sz w:val="20"/>
              </w:rPr>
              <w:t>Дата формирования</w:t>
            </w:r>
            <w:r>
              <w:br/>
            </w:r>
            <w:r>
              <w:rPr>
                <w:rFonts w:ascii="Times New Roman"/>
                <w:b w:val="false"/>
                <w:i w:val="false"/>
                <w:color w:val="000000"/>
                <w:sz w:val="20"/>
              </w:rPr>
              <w:t>заявки: _________________</w:t>
            </w:r>
          </w:p>
        </w:tc>
      </w:tr>
    </w:tbl>
    <w:bookmarkStart w:name="z460" w:id="408"/>
    <w:p>
      <w:pPr>
        <w:spacing w:after="0"/>
        <w:ind w:left="0"/>
        <w:jc w:val="both"/>
      </w:pPr>
      <w:r>
        <w:rPr>
          <w:rFonts w:ascii="Times New Roman"/>
          <w:b w:val="false"/>
          <w:i w:val="false"/>
          <w:color w:val="000000"/>
          <w:sz w:val="28"/>
        </w:rPr>
        <w:t>
      1. Товаропроизводитель: 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 физического лица/</w:t>
      </w:r>
      <w:r>
        <w:br/>
      </w:r>
      <w:r>
        <w:rPr>
          <w:rFonts w:ascii="Times New Roman"/>
          <w:b w:val="false"/>
          <w:i w:val="false"/>
          <w:color w:val="000000"/>
          <w:sz w:val="28"/>
        </w:rPr>
        <w:t xml:space="preserve">                         наименование юридического лица)</w:t>
      </w:r>
      <w:r>
        <w:br/>
      </w:r>
      <w:r>
        <w:rPr>
          <w:rFonts w:ascii="Times New Roman"/>
          <w:b w:val="false"/>
          <w:i w:val="false"/>
          <w:color w:val="000000"/>
          <w:sz w:val="28"/>
        </w:rPr>
        <w:t>2. Адрес товаропроизводителя 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(область, район, город/село/улица, № дома)</w:t>
      </w:r>
      <w:r>
        <w:br/>
      </w:r>
      <w:r>
        <w:rPr>
          <w:rFonts w:ascii="Times New Roman"/>
          <w:b w:val="false"/>
          <w:i w:val="false"/>
          <w:color w:val="000000"/>
          <w:sz w:val="28"/>
        </w:rPr>
        <w:t>3. Индивидуальный идентификационный номер/бизнес идентификационный номер</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(для физического/юридического лица)</w:t>
      </w:r>
      <w:r>
        <w:br/>
      </w:r>
      <w:r>
        <w:rPr>
          <w:rFonts w:ascii="Times New Roman"/>
          <w:b w:val="false"/>
          <w:i w:val="false"/>
          <w:color w:val="000000"/>
          <w:sz w:val="28"/>
        </w:rPr>
        <w:t xml:space="preserve">4. Количество племенных быков-производителей ________________ голов </w:t>
      </w:r>
      <w:r>
        <w:br/>
      </w:r>
      <w:r>
        <w:rPr>
          <w:rFonts w:ascii="Times New Roman"/>
          <w:b w:val="false"/>
          <w:i w:val="false"/>
          <w:color w:val="000000"/>
          <w:sz w:val="28"/>
        </w:rPr>
        <w:t>5. Норматив субсидирования - ________ тенге</w:t>
      </w:r>
      <w:r>
        <w:br/>
      </w:r>
      <w:r>
        <w:rPr>
          <w:rFonts w:ascii="Times New Roman"/>
          <w:b w:val="false"/>
          <w:i w:val="false"/>
          <w:color w:val="000000"/>
          <w:sz w:val="28"/>
        </w:rPr>
        <w:t>6. Сумма возмещения _________________ тенге</w:t>
      </w:r>
    </w:p>
    <w:bookmarkEnd w:id="408"/>
    <w:bookmarkStart w:name="z461" w:id="409"/>
    <w:p>
      <w:pPr>
        <w:spacing w:after="0"/>
        <w:ind w:left="0"/>
        <w:jc w:val="both"/>
      </w:pPr>
      <w:r>
        <w:rPr>
          <w:rFonts w:ascii="Times New Roman"/>
          <w:b w:val="false"/>
          <w:i w:val="false"/>
          <w:color w:val="000000"/>
          <w:sz w:val="28"/>
        </w:rPr>
        <w:t>
      Быки-производители, используемые для случки в товарных/общественных стадах</w:t>
      </w:r>
    </w:p>
    <w:bookmarkEnd w:id="4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1"/>
        <w:gridCol w:w="2464"/>
        <w:gridCol w:w="2124"/>
        <w:gridCol w:w="1222"/>
        <w:gridCol w:w="1561"/>
        <w:gridCol w:w="1222"/>
        <w:gridCol w:w="1263"/>
        <w:gridCol w:w="122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410"/>
          <w:p>
            <w:pPr>
              <w:spacing w:after="20"/>
              <w:ind w:left="20"/>
              <w:jc w:val="both"/>
            </w:pPr>
            <w:r>
              <w:rPr>
                <w:rFonts w:ascii="Times New Roman"/>
                <w:b w:val="false"/>
                <w:i w:val="false"/>
                <w:color w:val="000000"/>
                <w:sz w:val="20"/>
              </w:rPr>
              <w:t>
Сведения о быке-производителе</w:t>
            </w:r>
          </w:p>
          <w:bookmarkEnd w:id="41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быка-производителя</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411"/>
          <w:p>
            <w:pPr>
              <w:spacing w:after="20"/>
              <w:ind w:left="20"/>
              <w:jc w:val="both"/>
            </w:pPr>
            <w:r>
              <w:rPr>
                <w:rFonts w:ascii="Times New Roman"/>
                <w:b w:val="false"/>
                <w:i w:val="false"/>
                <w:color w:val="000000"/>
                <w:sz w:val="20"/>
              </w:rPr>
              <w:t>
 ИНЖ</w:t>
            </w:r>
          </w:p>
          <w:bookmarkEnd w:id="411"/>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инвентарный номер (при наличии)</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(месяцев)</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порода</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в палате</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 дата</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населенный пункт/хозяйство</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стада</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412"/>
          <w:p>
            <w:pPr>
              <w:spacing w:after="20"/>
              <w:ind w:left="20"/>
              <w:jc w:val="both"/>
            </w:pPr>
            <w:r>
              <w:rPr>
                <w:rFonts w:ascii="Times New Roman"/>
                <w:b w:val="false"/>
                <w:i w:val="false"/>
                <w:color w:val="000000"/>
                <w:sz w:val="20"/>
              </w:rPr>
              <w:t>
1</w:t>
            </w:r>
          </w:p>
          <w:bookmarkEnd w:id="412"/>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4"/>
        <w:gridCol w:w="7891"/>
        <w:gridCol w:w="2672"/>
        <w:gridCol w:w="763"/>
      </w:tblGrid>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413"/>
          <w:p>
            <w:pPr>
              <w:spacing w:after="20"/>
              <w:ind w:left="20"/>
              <w:jc w:val="both"/>
            </w:pPr>
            <w:r>
              <w:rPr>
                <w:rFonts w:ascii="Times New Roman"/>
                <w:b w:val="false"/>
                <w:i w:val="false"/>
                <w:color w:val="000000"/>
                <w:sz w:val="20"/>
              </w:rPr>
              <w:t>
№ п/п</w:t>
            </w:r>
          </w:p>
          <w:bookmarkEnd w:id="413"/>
        </w:tc>
        <w:tc>
          <w:tcPr>
            <w:tcW w:w="7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данных</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сведения</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414"/>
          <w:p>
            <w:pPr>
              <w:spacing w:after="20"/>
              <w:ind w:left="20"/>
              <w:jc w:val="both"/>
            </w:pPr>
            <w:r>
              <w:rPr>
                <w:rFonts w:ascii="Times New Roman"/>
                <w:b w:val="false"/>
                <w:i w:val="false"/>
                <w:color w:val="000000"/>
                <w:sz w:val="20"/>
              </w:rPr>
              <w:t>
1</w:t>
            </w:r>
          </w:p>
          <w:bookmarkEnd w:id="414"/>
        </w:tc>
        <w:tc>
          <w:tcPr>
            <w:tcW w:w="7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415"/>
          <w:p>
            <w:pPr>
              <w:spacing w:after="20"/>
              <w:ind w:left="20"/>
              <w:jc w:val="both"/>
            </w:pPr>
            <w:r>
              <w:rPr>
                <w:rFonts w:ascii="Times New Roman"/>
                <w:b w:val="false"/>
                <w:i w:val="false"/>
                <w:color w:val="000000"/>
                <w:sz w:val="20"/>
              </w:rPr>
              <w:t>
1.</w:t>
            </w:r>
          </w:p>
          <w:bookmarkEnd w:id="415"/>
        </w:tc>
        <w:tc>
          <w:tcPr>
            <w:tcW w:w="7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схода жителей населенного пункта по закреплению и использованию племенных быков-производителей в общественном стаде, сформированном из поголовья личных подсобных хозяйств (заполняется по каждому стаду, только для общественных стад)</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проведения схода</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маточного поголовья, планируемого к участию в вольной случке, голов</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племенных быков производителей, голов</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Идентификационные номера племенных быков-производителей</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Порода</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в Палате</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владельца быка (ов)</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416"/>
          <w:p>
            <w:pPr>
              <w:spacing w:after="20"/>
              <w:ind w:left="20"/>
              <w:jc w:val="both"/>
            </w:pPr>
            <w:r>
              <w:rPr>
                <w:rFonts w:ascii="Times New Roman"/>
                <w:b w:val="false"/>
                <w:i w:val="false"/>
                <w:color w:val="000000"/>
                <w:sz w:val="20"/>
              </w:rPr>
              <w:t>
2.</w:t>
            </w:r>
          </w:p>
          <w:bookmarkEnd w:id="416"/>
        </w:tc>
        <w:tc>
          <w:tcPr>
            <w:tcW w:w="7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между откормплощадкой от 1000 скотомест и хозяйством по закреплению и использованию (аренде) племенных быков-производителей мясных пород (заполняется только для товарных стад)</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 (ов)</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маточного поголовья, планируемого к участию в вольной случке, голов</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племенных быков производителей, голов</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(а) племенных быков-производителей</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Порода племенного быка-производителя</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в Палате</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417"/>
          <w:p>
            <w:pPr>
              <w:spacing w:after="20"/>
              <w:ind w:left="20"/>
              <w:jc w:val="both"/>
            </w:pPr>
            <w:r>
              <w:rPr>
                <w:rFonts w:ascii="Times New Roman"/>
                <w:b w:val="false"/>
                <w:i w:val="false"/>
                <w:color w:val="000000"/>
                <w:sz w:val="20"/>
              </w:rPr>
              <w:t>
3.</w:t>
            </w:r>
          </w:p>
          <w:bookmarkEnd w:id="417"/>
        </w:tc>
        <w:tc>
          <w:tcPr>
            <w:tcW w:w="7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банка второго уровня или национального оператора почты о наличии текущего счета</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банка или оператора почты:</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89" w:id="418"/>
    <w:p>
      <w:pPr>
        <w:spacing w:after="0"/>
        <w:ind w:left="0"/>
        <w:jc w:val="both"/>
      </w:pPr>
      <w:r>
        <w:rPr>
          <w:rFonts w:ascii="Times New Roman"/>
          <w:b w:val="false"/>
          <w:i w:val="false"/>
          <w:color w:val="000000"/>
          <w:sz w:val="28"/>
        </w:rPr>
        <w:t>
      Подтверждаю достоверность представленной информации, осведомлен об ответственности за представление недостоверных сведений в соответствии с законодательством Республики Казахстан и даю согласие на использование сведений, составляющих охраняемую законом тайну, а также хранение, выгрузку и использование персональных данных и иной информации.</w:t>
      </w:r>
    </w:p>
    <w:bookmarkEnd w:id="418"/>
    <w:bookmarkStart w:name="z490" w:id="419"/>
    <w:p>
      <w:pPr>
        <w:spacing w:after="0"/>
        <w:ind w:left="0"/>
        <w:jc w:val="both"/>
      </w:pPr>
      <w:r>
        <w:rPr>
          <w:rFonts w:ascii="Times New Roman"/>
          <w:b w:val="false"/>
          <w:i w:val="false"/>
          <w:color w:val="000000"/>
          <w:sz w:val="28"/>
        </w:rPr>
        <w:t>
      Подписано и отправлено заявителем в 00:00 часов "__" ______20__ года:</w:t>
      </w:r>
    </w:p>
    <w:bookmarkEnd w:id="419"/>
    <w:bookmarkStart w:name="z491" w:id="420"/>
    <w:p>
      <w:pPr>
        <w:spacing w:after="0"/>
        <w:ind w:left="0"/>
        <w:jc w:val="both"/>
      </w:pPr>
      <w:r>
        <w:rPr>
          <w:rFonts w:ascii="Times New Roman"/>
          <w:b w:val="false"/>
          <w:i w:val="false"/>
          <w:color w:val="000000"/>
          <w:sz w:val="28"/>
        </w:rPr>
        <w:t>
      Сведения о заявителе из ЭЦП.</w:t>
      </w:r>
    </w:p>
    <w:bookmarkEnd w:id="4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Отдел сельского хозяйства</w:t>
            </w:r>
            <w:r>
              <w:br/>
            </w:r>
            <w:r>
              <w:rPr>
                <w:rFonts w:ascii="Times New Roman"/>
                <w:b w:val="false"/>
                <w:i w:val="false"/>
                <w:color w:val="000000"/>
                <w:sz w:val="20"/>
              </w:rPr>
              <w:t>_______________________</w:t>
            </w:r>
            <w:r>
              <w:br/>
            </w:r>
            <w:r>
              <w:rPr>
                <w:rFonts w:ascii="Times New Roman"/>
                <w:b w:val="false"/>
                <w:i w:val="false"/>
                <w:color w:val="000000"/>
                <w:sz w:val="20"/>
              </w:rPr>
              <w:t>района</w:t>
            </w:r>
          </w:p>
        </w:tc>
      </w:tr>
    </w:tbl>
    <w:bookmarkStart w:name="z494" w:id="421"/>
    <w:p>
      <w:pPr>
        <w:spacing w:after="0"/>
        <w:ind w:left="0"/>
        <w:jc w:val="left"/>
      </w:pPr>
      <w:r>
        <w:rPr>
          <w:rFonts w:ascii="Times New Roman"/>
          <w:b/>
          <w:i w:val="false"/>
          <w:color w:val="000000"/>
        </w:rPr>
        <w:t xml:space="preserve"> Заявка на получение субсидий за содержание племенных баранов-производителей, используемых для воспроизводства товарной отары </w:t>
      </w:r>
    </w:p>
    <w:bookmarkEnd w:id="4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Номер заявки: ___________</w:t>
            </w:r>
            <w:r>
              <w:br/>
            </w:r>
            <w:r>
              <w:rPr>
                <w:rFonts w:ascii="Times New Roman"/>
                <w:b w:val="false"/>
                <w:i w:val="false"/>
                <w:color w:val="000000"/>
                <w:sz w:val="20"/>
              </w:rPr>
              <w:t>Дата формирования</w:t>
            </w:r>
            <w:r>
              <w:br/>
            </w:r>
            <w:r>
              <w:rPr>
                <w:rFonts w:ascii="Times New Roman"/>
                <w:b w:val="false"/>
                <w:i w:val="false"/>
                <w:color w:val="000000"/>
                <w:sz w:val="20"/>
              </w:rPr>
              <w:t>заявки: _________________</w:t>
            </w:r>
          </w:p>
        </w:tc>
      </w:tr>
    </w:tbl>
    <w:bookmarkStart w:name="z496" w:id="422"/>
    <w:p>
      <w:pPr>
        <w:spacing w:after="0"/>
        <w:ind w:left="0"/>
        <w:jc w:val="both"/>
      </w:pPr>
      <w:r>
        <w:rPr>
          <w:rFonts w:ascii="Times New Roman"/>
          <w:b w:val="false"/>
          <w:i w:val="false"/>
          <w:color w:val="000000"/>
          <w:sz w:val="28"/>
        </w:rPr>
        <w:t>
      1. Товаропроизводитель: 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 физического лица/</w:t>
      </w:r>
      <w:r>
        <w:br/>
      </w:r>
      <w:r>
        <w:rPr>
          <w:rFonts w:ascii="Times New Roman"/>
          <w:b w:val="false"/>
          <w:i w:val="false"/>
          <w:color w:val="000000"/>
          <w:sz w:val="28"/>
        </w:rPr>
        <w:t xml:space="preserve">                         наименование юридического лица)</w:t>
      </w:r>
      <w:r>
        <w:br/>
      </w:r>
      <w:r>
        <w:rPr>
          <w:rFonts w:ascii="Times New Roman"/>
          <w:b w:val="false"/>
          <w:i w:val="false"/>
          <w:color w:val="000000"/>
          <w:sz w:val="28"/>
        </w:rPr>
        <w:t>2. Адрес товаропроизводителя 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(область, район, город/село/улица, № дома)</w:t>
      </w:r>
      <w:r>
        <w:br/>
      </w:r>
      <w:r>
        <w:rPr>
          <w:rFonts w:ascii="Times New Roman"/>
          <w:b w:val="false"/>
          <w:i w:val="false"/>
          <w:color w:val="000000"/>
          <w:sz w:val="28"/>
        </w:rPr>
        <w:t>3. Индивидуальный идентификационный номер/бизнес идентификационный номер</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(для физического/юридического лица)</w:t>
      </w:r>
      <w:r>
        <w:br/>
      </w:r>
      <w:r>
        <w:rPr>
          <w:rFonts w:ascii="Times New Roman"/>
          <w:b w:val="false"/>
          <w:i w:val="false"/>
          <w:color w:val="000000"/>
          <w:sz w:val="28"/>
        </w:rPr>
        <w:t>4. Количество племенных баранов-производителей _____________________________ голов</w:t>
      </w:r>
      <w:r>
        <w:br/>
      </w:r>
      <w:r>
        <w:rPr>
          <w:rFonts w:ascii="Times New Roman"/>
          <w:b w:val="false"/>
          <w:i w:val="false"/>
          <w:color w:val="000000"/>
          <w:sz w:val="28"/>
        </w:rPr>
        <w:t>5. Норматив субсидирования - ____________ тенге</w:t>
      </w:r>
      <w:r>
        <w:br/>
      </w:r>
      <w:r>
        <w:rPr>
          <w:rFonts w:ascii="Times New Roman"/>
          <w:b w:val="false"/>
          <w:i w:val="false"/>
          <w:color w:val="000000"/>
          <w:sz w:val="28"/>
        </w:rPr>
        <w:t>6. Сумма возмещения _______________ тенге</w:t>
      </w:r>
    </w:p>
    <w:bookmarkEnd w:id="422"/>
    <w:bookmarkStart w:name="z497" w:id="423"/>
    <w:p>
      <w:pPr>
        <w:spacing w:after="0"/>
        <w:ind w:left="0"/>
        <w:jc w:val="both"/>
      </w:pPr>
      <w:r>
        <w:rPr>
          <w:rFonts w:ascii="Times New Roman"/>
          <w:b w:val="false"/>
          <w:i w:val="false"/>
          <w:color w:val="000000"/>
          <w:sz w:val="28"/>
        </w:rPr>
        <w:t>
      Баранов-производителей, используемые для воспроизводства товарных отар</w:t>
      </w:r>
    </w:p>
    <w:bookmarkEnd w:id="4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5"/>
        <w:gridCol w:w="2472"/>
        <w:gridCol w:w="2131"/>
        <w:gridCol w:w="1226"/>
        <w:gridCol w:w="1567"/>
        <w:gridCol w:w="1226"/>
        <w:gridCol w:w="1226"/>
        <w:gridCol w:w="122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424"/>
          <w:p>
            <w:pPr>
              <w:spacing w:after="20"/>
              <w:ind w:left="20"/>
              <w:jc w:val="both"/>
            </w:pPr>
            <w:r>
              <w:rPr>
                <w:rFonts w:ascii="Times New Roman"/>
                <w:b w:val="false"/>
                <w:i w:val="false"/>
                <w:color w:val="000000"/>
                <w:sz w:val="20"/>
              </w:rPr>
              <w:t>
Сведения о баране-производителе</w:t>
            </w:r>
          </w:p>
          <w:bookmarkEnd w:id="42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баранов-производителя</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425"/>
          <w:p>
            <w:pPr>
              <w:spacing w:after="20"/>
              <w:ind w:left="20"/>
              <w:jc w:val="both"/>
            </w:pPr>
            <w:r>
              <w:rPr>
                <w:rFonts w:ascii="Times New Roman"/>
                <w:b w:val="false"/>
                <w:i w:val="false"/>
                <w:color w:val="000000"/>
                <w:sz w:val="20"/>
              </w:rPr>
              <w:t>
ИНЖ</w:t>
            </w:r>
          </w:p>
          <w:bookmarkEnd w:id="425"/>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инвентарный номер (при наличии)</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(месяцев)</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порода</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в палате</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 дата</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населенный пункт</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отары</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426"/>
          <w:p>
            <w:pPr>
              <w:spacing w:after="20"/>
              <w:ind w:left="20"/>
              <w:jc w:val="both"/>
            </w:pPr>
            <w:r>
              <w:rPr>
                <w:rFonts w:ascii="Times New Roman"/>
                <w:b w:val="false"/>
                <w:i w:val="false"/>
                <w:color w:val="000000"/>
                <w:sz w:val="20"/>
              </w:rPr>
              <w:t>
1</w:t>
            </w:r>
          </w:p>
          <w:bookmarkEnd w:id="426"/>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6"/>
        <w:gridCol w:w="5805"/>
        <w:gridCol w:w="3935"/>
        <w:gridCol w:w="1124"/>
      </w:tblGrid>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427"/>
          <w:p>
            <w:pPr>
              <w:spacing w:after="20"/>
              <w:ind w:left="20"/>
              <w:jc w:val="both"/>
            </w:pPr>
            <w:r>
              <w:rPr>
                <w:rFonts w:ascii="Times New Roman"/>
                <w:b w:val="false"/>
                <w:i w:val="false"/>
                <w:color w:val="000000"/>
                <w:sz w:val="20"/>
              </w:rPr>
              <w:t>
№ п/п</w:t>
            </w:r>
          </w:p>
          <w:bookmarkEnd w:id="427"/>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данных</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сведения</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428"/>
          <w:p>
            <w:pPr>
              <w:spacing w:after="20"/>
              <w:ind w:left="20"/>
              <w:jc w:val="both"/>
            </w:pPr>
            <w:r>
              <w:rPr>
                <w:rFonts w:ascii="Times New Roman"/>
                <w:b w:val="false"/>
                <w:i w:val="false"/>
                <w:color w:val="000000"/>
                <w:sz w:val="20"/>
              </w:rPr>
              <w:t>
1</w:t>
            </w:r>
          </w:p>
          <w:bookmarkEnd w:id="428"/>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429"/>
          <w:p>
            <w:pPr>
              <w:spacing w:after="20"/>
              <w:ind w:left="20"/>
              <w:jc w:val="both"/>
            </w:pPr>
            <w:r>
              <w:rPr>
                <w:rFonts w:ascii="Times New Roman"/>
                <w:b w:val="false"/>
                <w:i w:val="false"/>
                <w:color w:val="000000"/>
                <w:sz w:val="20"/>
              </w:rPr>
              <w:t>
1.</w:t>
            </w:r>
          </w:p>
          <w:bookmarkEnd w:id="429"/>
        </w:tc>
        <w:tc>
          <w:tcPr>
            <w:tcW w:w="5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между оператором и хозяйством по закреплению и использованию (аренде) племенных баранов-производителей в отаре</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 (ов)</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маточного поголовья, планируемого к участию в вольной случке, голов</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племенных баранов-производителей, голов</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(а) племенных баранов-производителей</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Порода племенного барана-производителя</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в Палате</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430"/>
          <w:p>
            <w:pPr>
              <w:spacing w:after="20"/>
              <w:ind w:left="20"/>
              <w:jc w:val="both"/>
            </w:pPr>
            <w:r>
              <w:rPr>
                <w:rFonts w:ascii="Times New Roman"/>
                <w:b w:val="false"/>
                <w:i w:val="false"/>
                <w:color w:val="000000"/>
                <w:sz w:val="20"/>
              </w:rPr>
              <w:t>
2.</w:t>
            </w:r>
          </w:p>
          <w:bookmarkEnd w:id="430"/>
        </w:tc>
        <w:tc>
          <w:tcPr>
            <w:tcW w:w="5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банка второго уровня или национального оператора почты о наличии текущего счета</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431"/>
          <w:p>
            <w:pPr>
              <w:spacing w:after="20"/>
              <w:ind w:left="20"/>
              <w:jc w:val="both"/>
            </w:pPr>
            <w:r>
              <w:rPr>
                <w:rFonts w:ascii="Times New Roman"/>
                <w:b w:val="false"/>
                <w:i w:val="false"/>
                <w:color w:val="000000"/>
                <w:sz w:val="20"/>
              </w:rPr>
              <w:t>
Реквизиты банка или оператора почты:</w:t>
            </w:r>
            <w:r>
              <w:br/>
            </w:r>
            <w:r>
              <w:rPr>
                <w:rFonts w:ascii="Times New Roman"/>
                <w:b w:val="false"/>
                <w:i w:val="false"/>
                <w:color w:val="000000"/>
                <w:sz w:val="20"/>
              </w:rPr>
              <w:t>
Наименование банка или оператора почты:</w:t>
            </w:r>
          </w:p>
          <w:bookmarkEnd w:id="431"/>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7" w:id="432"/>
    <w:p>
      <w:pPr>
        <w:spacing w:after="0"/>
        <w:ind w:left="0"/>
        <w:jc w:val="both"/>
      </w:pPr>
      <w:r>
        <w:rPr>
          <w:rFonts w:ascii="Times New Roman"/>
          <w:b w:val="false"/>
          <w:i w:val="false"/>
          <w:color w:val="000000"/>
          <w:sz w:val="28"/>
        </w:rPr>
        <w:t>
      Подтверждаю достоверность представленной информации, осведомлен об ответственности за представление недостоверных сведений в соответствии с законодательством Республики Казахстан и даю согласие на использование сведений, составляющих охраняемую законом тайну, а также хранение, выгрузку и использование персональных данных и иной информации.</w:t>
      </w:r>
    </w:p>
    <w:bookmarkEnd w:id="432"/>
    <w:bookmarkStart w:name="z518" w:id="433"/>
    <w:p>
      <w:pPr>
        <w:spacing w:after="0"/>
        <w:ind w:left="0"/>
        <w:jc w:val="both"/>
      </w:pPr>
      <w:r>
        <w:rPr>
          <w:rFonts w:ascii="Times New Roman"/>
          <w:b w:val="false"/>
          <w:i w:val="false"/>
          <w:color w:val="000000"/>
          <w:sz w:val="28"/>
        </w:rPr>
        <w:t>
      Подписано и отправлено заявителем в 00:00 часов "__" ________20__ года:</w:t>
      </w:r>
    </w:p>
    <w:bookmarkEnd w:id="433"/>
    <w:bookmarkStart w:name="z519" w:id="434"/>
    <w:p>
      <w:pPr>
        <w:spacing w:after="0"/>
        <w:ind w:left="0"/>
        <w:jc w:val="both"/>
      </w:pPr>
      <w:r>
        <w:rPr>
          <w:rFonts w:ascii="Times New Roman"/>
          <w:b w:val="false"/>
          <w:i w:val="false"/>
          <w:color w:val="000000"/>
          <w:sz w:val="28"/>
        </w:rPr>
        <w:t>
      Сведения о заявителе из ЭЦП.</w:t>
      </w:r>
    </w:p>
    <w:bookmarkEnd w:id="4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Отдел сельского хозяйства</w:t>
            </w:r>
            <w:r>
              <w:br/>
            </w:r>
            <w:r>
              <w:rPr>
                <w:rFonts w:ascii="Times New Roman"/>
                <w:b w:val="false"/>
                <w:i w:val="false"/>
                <w:color w:val="000000"/>
                <w:sz w:val="20"/>
              </w:rPr>
              <w:t>_______________________</w:t>
            </w:r>
            <w:r>
              <w:br/>
            </w:r>
            <w:r>
              <w:rPr>
                <w:rFonts w:ascii="Times New Roman"/>
                <w:b w:val="false"/>
                <w:i w:val="false"/>
                <w:color w:val="000000"/>
                <w:sz w:val="20"/>
              </w:rPr>
              <w:t>района</w:t>
            </w:r>
          </w:p>
        </w:tc>
      </w:tr>
    </w:tbl>
    <w:bookmarkStart w:name="z522" w:id="435"/>
    <w:p>
      <w:pPr>
        <w:spacing w:after="0"/>
        <w:ind w:left="0"/>
        <w:jc w:val="left"/>
      </w:pPr>
      <w:r>
        <w:rPr>
          <w:rFonts w:ascii="Times New Roman"/>
          <w:b/>
          <w:i w:val="false"/>
          <w:color w:val="000000"/>
        </w:rPr>
        <w:t xml:space="preserve"> Заявка на получение субсидий племенным и дистрибьютерным центром, оказывающим услуги по искусственному осеменению маточного поголовья крупного рогатого скота семенем племенных быков-производителей молочных и молочно-мясных пород, а также маточного поголовья овец в крестьянских (фермерских) хозяйствах и сельскохозяйственных кооперативах</w:t>
      </w:r>
    </w:p>
    <w:bookmarkEnd w:id="4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Номер заявки: ___________</w:t>
            </w:r>
            <w:r>
              <w:br/>
            </w:r>
            <w:r>
              <w:rPr>
                <w:rFonts w:ascii="Times New Roman"/>
                <w:b w:val="false"/>
                <w:i w:val="false"/>
                <w:color w:val="000000"/>
                <w:sz w:val="20"/>
              </w:rPr>
              <w:t>Дата формирования</w:t>
            </w:r>
            <w:r>
              <w:br/>
            </w:r>
            <w:r>
              <w:rPr>
                <w:rFonts w:ascii="Times New Roman"/>
                <w:b w:val="false"/>
                <w:i w:val="false"/>
                <w:color w:val="000000"/>
                <w:sz w:val="20"/>
              </w:rPr>
              <w:t>заявки: ___________</w:t>
            </w:r>
          </w:p>
        </w:tc>
      </w:tr>
    </w:tbl>
    <w:bookmarkStart w:name="z524" w:id="436"/>
    <w:p>
      <w:pPr>
        <w:spacing w:after="0"/>
        <w:ind w:left="0"/>
        <w:jc w:val="both"/>
      </w:pPr>
      <w:r>
        <w:rPr>
          <w:rFonts w:ascii="Times New Roman"/>
          <w:b w:val="false"/>
          <w:i w:val="false"/>
          <w:color w:val="000000"/>
          <w:sz w:val="28"/>
        </w:rPr>
        <w:t>
      1. Наименование племенного или дистрибьютерного центра: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2. Бизнес идентификационный номер _______________________________________________</w:t>
      </w:r>
      <w:r>
        <w:br/>
      </w:r>
      <w:r>
        <w:rPr>
          <w:rFonts w:ascii="Times New Roman"/>
          <w:b w:val="false"/>
          <w:i w:val="false"/>
          <w:color w:val="000000"/>
          <w:sz w:val="28"/>
        </w:rPr>
        <w:t>3. Юридический адрес: 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(область, район, город/село/улица, № дома)</w:t>
      </w:r>
      <w:r>
        <w:br/>
      </w:r>
      <w:r>
        <w:rPr>
          <w:rFonts w:ascii="Times New Roman"/>
          <w:b w:val="false"/>
          <w:i w:val="false"/>
          <w:color w:val="000000"/>
          <w:sz w:val="28"/>
        </w:rPr>
        <w:t>4. Вид животного _________</w:t>
      </w:r>
      <w:r>
        <w:br/>
      </w:r>
      <w:r>
        <w:rPr>
          <w:rFonts w:ascii="Times New Roman"/>
          <w:b w:val="false"/>
          <w:i w:val="false"/>
          <w:color w:val="000000"/>
          <w:sz w:val="28"/>
        </w:rPr>
        <w:t>5. Количество осемененного маточного поголовья ______________ голов</w:t>
      </w:r>
      <w:r>
        <w:br/>
      </w:r>
      <w:r>
        <w:rPr>
          <w:rFonts w:ascii="Times New Roman"/>
          <w:b w:val="false"/>
          <w:i w:val="false"/>
          <w:color w:val="000000"/>
          <w:sz w:val="28"/>
        </w:rPr>
        <w:t>6. Норматив субсидирования ________________ тенге</w:t>
      </w:r>
      <w:r>
        <w:br/>
      </w:r>
      <w:r>
        <w:rPr>
          <w:rFonts w:ascii="Times New Roman"/>
          <w:b w:val="false"/>
          <w:i w:val="false"/>
          <w:color w:val="000000"/>
          <w:sz w:val="28"/>
        </w:rPr>
        <w:t>7. Сумма возмещения _______________ тенге</w:t>
      </w:r>
    </w:p>
    <w:bookmarkEnd w:id="4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5"/>
        <w:gridCol w:w="4560"/>
        <w:gridCol w:w="5342"/>
        <w:gridCol w:w="1053"/>
      </w:tblGrid>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437"/>
          <w:p>
            <w:pPr>
              <w:spacing w:after="20"/>
              <w:ind w:left="20"/>
              <w:jc w:val="both"/>
            </w:pPr>
            <w:r>
              <w:rPr>
                <w:rFonts w:ascii="Times New Roman"/>
                <w:b w:val="false"/>
                <w:i w:val="false"/>
                <w:color w:val="000000"/>
                <w:sz w:val="20"/>
              </w:rPr>
              <w:t>
№ п/п</w:t>
            </w:r>
          </w:p>
          <w:bookmarkEnd w:id="437"/>
        </w:tc>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данных</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сведения</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438"/>
          <w:p>
            <w:pPr>
              <w:spacing w:after="20"/>
              <w:ind w:left="20"/>
              <w:jc w:val="both"/>
            </w:pPr>
            <w:r>
              <w:rPr>
                <w:rFonts w:ascii="Times New Roman"/>
                <w:b w:val="false"/>
                <w:i w:val="false"/>
                <w:color w:val="000000"/>
                <w:sz w:val="20"/>
              </w:rPr>
              <w:t>
1</w:t>
            </w:r>
          </w:p>
          <w:bookmarkEnd w:id="438"/>
        </w:tc>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439"/>
          <w:p>
            <w:pPr>
              <w:spacing w:after="20"/>
              <w:ind w:left="20"/>
              <w:jc w:val="both"/>
            </w:pPr>
            <w:r>
              <w:rPr>
                <w:rFonts w:ascii="Times New Roman"/>
                <w:b w:val="false"/>
                <w:i w:val="false"/>
                <w:color w:val="000000"/>
                <w:sz w:val="20"/>
              </w:rPr>
              <w:t>
1.</w:t>
            </w:r>
          </w:p>
          <w:bookmarkEnd w:id="439"/>
        </w:tc>
        <w:tc>
          <w:tcPr>
            <w:tcW w:w="4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по оказанию услуг по искусственному осеменению маточного поголовья крупного рогатого скота/овец</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440"/>
          <w:p>
            <w:pPr>
              <w:spacing w:after="20"/>
              <w:ind w:left="20"/>
              <w:jc w:val="both"/>
            </w:pPr>
            <w:r>
              <w:rPr>
                <w:rFonts w:ascii="Times New Roman"/>
                <w:b w:val="false"/>
                <w:i w:val="false"/>
                <w:color w:val="000000"/>
                <w:sz w:val="20"/>
              </w:rPr>
              <w:t>
2.</w:t>
            </w:r>
          </w:p>
          <w:bookmarkEnd w:id="440"/>
        </w:tc>
        <w:tc>
          <w:tcPr>
            <w:tcW w:w="4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Дистрибьютерский договор по реализации семени быков-производителей отечественного племенного центра (при наличии)</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договора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441"/>
          <w:p>
            <w:pPr>
              <w:spacing w:after="20"/>
              <w:ind w:left="20"/>
              <w:jc w:val="both"/>
            </w:pPr>
            <w:r>
              <w:rPr>
                <w:rFonts w:ascii="Times New Roman"/>
                <w:b w:val="false"/>
                <w:i w:val="false"/>
                <w:color w:val="000000"/>
                <w:sz w:val="20"/>
              </w:rPr>
              <w:t>
3.</w:t>
            </w:r>
          </w:p>
          <w:bookmarkEnd w:id="441"/>
        </w:tc>
        <w:tc>
          <w:tcPr>
            <w:tcW w:w="4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осеменения маточного поголовья овец</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акта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осемененного поголовья, голов</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сельского округа и фамилия, имя, отчества (при его наличии) специалиста по осеменению</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442"/>
          <w:p>
            <w:pPr>
              <w:spacing w:after="20"/>
              <w:ind w:left="20"/>
              <w:jc w:val="both"/>
            </w:pPr>
            <w:r>
              <w:rPr>
                <w:rFonts w:ascii="Times New Roman"/>
                <w:b w:val="false"/>
                <w:i w:val="false"/>
                <w:color w:val="000000"/>
                <w:sz w:val="20"/>
              </w:rPr>
              <w:t>
4</w:t>
            </w:r>
          </w:p>
          <w:bookmarkEnd w:id="442"/>
        </w:tc>
        <w:tc>
          <w:tcPr>
            <w:tcW w:w="4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осеменения и обследования на стельность осемененного маточного поголовья крупного рогатого скота</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акта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осемененного поголовья, голов</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стельного осемененного поголовья, голов</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сельского округа и фамилия, имя, отчества (при его наличии) техника-осеменатора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443"/>
          <w:p>
            <w:pPr>
              <w:spacing w:after="20"/>
              <w:ind w:left="20"/>
              <w:jc w:val="both"/>
            </w:pPr>
            <w:r>
              <w:rPr>
                <w:rFonts w:ascii="Times New Roman"/>
                <w:b w:val="false"/>
                <w:i w:val="false"/>
                <w:color w:val="000000"/>
                <w:sz w:val="20"/>
              </w:rPr>
              <w:t>
5.</w:t>
            </w:r>
          </w:p>
          <w:bookmarkEnd w:id="443"/>
        </w:tc>
        <w:tc>
          <w:tcPr>
            <w:tcW w:w="4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банка второго уровня или Национального оператора почты о наличии текущего счета</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444"/>
          <w:p>
            <w:pPr>
              <w:spacing w:after="20"/>
              <w:ind w:left="20"/>
              <w:jc w:val="both"/>
            </w:pPr>
            <w:r>
              <w:rPr>
                <w:rFonts w:ascii="Times New Roman"/>
                <w:b w:val="false"/>
                <w:i w:val="false"/>
                <w:color w:val="000000"/>
                <w:sz w:val="20"/>
              </w:rPr>
              <w:t>
Реквизиты банка или оператора почты:</w:t>
            </w:r>
            <w:r>
              <w:br/>
            </w:r>
            <w:r>
              <w:rPr>
                <w:rFonts w:ascii="Times New Roman"/>
                <w:b w:val="false"/>
                <w:i w:val="false"/>
                <w:color w:val="000000"/>
                <w:sz w:val="20"/>
              </w:rPr>
              <w:t>
Наименование банка или оператора почты:</w:t>
            </w:r>
          </w:p>
          <w:bookmarkEnd w:id="444"/>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45" w:id="445"/>
    <w:p>
      <w:pPr>
        <w:spacing w:after="0"/>
        <w:ind w:left="0"/>
        <w:jc w:val="both"/>
      </w:pPr>
      <w:r>
        <w:rPr>
          <w:rFonts w:ascii="Times New Roman"/>
          <w:b w:val="false"/>
          <w:i w:val="false"/>
          <w:color w:val="000000"/>
          <w:sz w:val="28"/>
        </w:rPr>
        <w:t>
      Подтверждаю достоверность представленной информации, осведомлен об ответственности за представление недостоверных сведений в соответствии с законодательством Республики Казахстан и даю согласие на использование сведений, составляющих охраняемую законом тайну, а также хранение, выгрузку и использование персональных данных и иной информации.</w:t>
      </w:r>
    </w:p>
    <w:bookmarkEnd w:id="445"/>
    <w:bookmarkStart w:name="z546" w:id="446"/>
    <w:p>
      <w:pPr>
        <w:spacing w:after="0"/>
        <w:ind w:left="0"/>
        <w:jc w:val="both"/>
      </w:pPr>
      <w:r>
        <w:rPr>
          <w:rFonts w:ascii="Times New Roman"/>
          <w:b w:val="false"/>
          <w:i w:val="false"/>
          <w:color w:val="000000"/>
          <w:sz w:val="28"/>
        </w:rPr>
        <w:t>
      Подписано и отправлено заявителем в 00:00 часов "__" ________20__ года:</w:t>
      </w:r>
    </w:p>
    <w:bookmarkEnd w:id="446"/>
    <w:bookmarkStart w:name="z547" w:id="447"/>
    <w:p>
      <w:pPr>
        <w:spacing w:after="0"/>
        <w:ind w:left="0"/>
        <w:jc w:val="both"/>
      </w:pPr>
      <w:r>
        <w:rPr>
          <w:rFonts w:ascii="Times New Roman"/>
          <w:b w:val="false"/>
          <w:i w:val="false"/>
          <w:color w:val="000000"/>
          <w:sz w:val="28"/>
        </w:rPr>
        <w:t>
      Сведения о заявителе из ЭЦП.</w:t>
      </w:r>
    </w:p>
    <w:bookmarkEnd w:id="4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Отдел сельского хозяйства</w:t>
            </w:r>
            <w:r>
              <w:br/>
            </w:r>
            <w:r>
              <w:rPr>
                <w:rFonts w:ascii="Times New Roman"/>
                <w:b w:val="false"/>
                <w:i w:val="false"/>
                <w:color w:val="000000"/>
                <w:sz w:val="20"/>
              </w:rPr>
              <w:t>_______________________</w:t>
            </w:r>
            <w:r>
              <w:br/>
            </w:r>
            <w:r>
              <w:rPr>
                <w:rFonts w:ascii="Times New Roman"/>
                <w:b w:val="false"/>
                <w:i w:val="false"/>
                <w:color w:val="000000"/>
                <w:sz w:val="20"/>
              </w:rPr>
              <w:t>района</w:t>
            </w:r>
          </w:p>
        </w:tc>
      </w:tr>
    </w:tbl>
    <w:bookmarkStart w:name="z550" w:id="448"/>
    <w:p>
      <w:pPr>
        <w:spacing w:after="0"/>
        <w:ind w:left="0"/>
        <w:jc w:val="left"/>
      </w:pPr>
      <w:r>
        <w:rPr>
          <w:rFonts w:ascii="Times New Roman"/>
          <w:b/>
          <w:i w:val="false"/>
          <w:color w:val="000000"/>
        </w:rPr>
        <w:t xml:space="preserve"> Заявка на получение субсидий на ведение селекционной и племенной работы с маточным поголовьем крупного рогатого скота, охваченного породным преобразованием</w:t>
      </w:r>
    </w:p>
    <w:bookmarkEnd w:id="4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Номер заявки: ___________</w:t>
            </w:r>
            <w:r>
              <w:br/>
            </w:r>
            <w:r>
              <w:rPr>
                <w:rFonts w:ascii="Times New Roman"/>
                <w:b w:val="false"/>
                <w:i w:val="false"/>
                <w:color w:val="000000"/>
                <w:sz w:val="20"/>
              </w:rPr>
              <w:t>Дата формирования</w:t>
            </w:r>
            <w:r>
              <w:br/>
            </w:r>
            <w:r>
              <w:rPr>
                <w:rFonts w:ascii="Times New Roman"/>
                <w:b w:val="false"/>
                <w:i w:val="false"/>
                <w:color w:val="000000"/>
                <w:sz w:val="20"/>
              </w:rPr>
              <w:t>заявки: _________________</w:t>
            </w:r>
          </w:p>
        </w:tc>
      </w:tr>
    </w:tbl>
    <w:bookmarkStart w:name="z552" w:id="449"/>
    <w:p>
      <w:pPr>
        <w:spacing w:after="0"/>
        <w:ind w:left="0"/>
        <w:jc w:val="both"/>
      </w:pPr>
      <w:r>
        <w:rPr>
          <w:rFonts w:ascii="Times New Roman"/>
          <w:b w:val="false"/>
          <w:i w:val="false"/>
          <w:color w:val="000000"/>
          <w:sz w:val="28"/>
        </w:rPr>
        <w:t>
      1. Наименование товаропроизводителя: 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2. Адрес товаропроизводителя: 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(область, район, город/село/улица, № дома)</w:t>
      </w:r>
      <w:r>
        <w:br/>
      </w:r>
      <w:r>
        <w:rPr>
          <w:rFonts w:ascii="Times New Roman"/>
          <w:b w:val="false"/>
          <w:i w:val="false"/>
          <w:color w:val="000000"/>
          <w:sz w:val="28"/>
        </w:rPr>
        <w:t>3. Индивидуальный идентификационный номер/бизнес идентификационный номер</w:t>
      </w:r>
      <w:r>
        <w:br/>
      </w:r>
      <w:r>
        <w:rPr>
          <w:rFonts w:ascii="Times New Roman"/>
          <w:b w:val="false"/>
          <w:i w:val="false"/>
          <w:color w:val="000000"/>
          <w:sz w:val="28"/>
        </w:rPr>
        <w:t>(для физического/юридического лица) ______________________________________________</w:t>
      </w:r>
      <w:r>
        <w:br/>
      </w:r>
      <w:r>
        <w:rPr>
          <w:rFonts w:ascii="Times New Roman"/>
          <w:b w:val="false"/>
          <w:i w:val="false"/>
          <w:color w:val="000000"/>
          <w:sz w:val="28"/>
        </w:rPr>
        <w:t>4. Статистика по ведению породного преобразования:</w:t>
      </w:r>
      <w:r>
        <w:br/>
      </w:r>
      <w:r>
        <w:rPr>
          <w:rFonts w:ascii="Times New Roman"/>
          <w:b w:val="false"/>
          <w:i w:val="false"/>
          <w:color w:val="000000"/>
          <w:sz w:val="28"/>
        </w:rPr>
        <w:t>1) Маточное поголовье, голов: __________</w:t>
      </w:r>
      <w:r>
        <w:br/>
      </w:r>
      <w:r>
        <w:rPr>
          <w:rFonts w:ascii="Times New Roman"/>
          <w:b w:val="false"/>
          <w:i w:val="false"/>
          <w:color w:val="000000"/>
          <w:sz w:val="28"/>
        </w:rPr>
        <w:t>2) Племенные быки мясных пород: _________</w:t>
      </w:r>
      <w:r>
        <w:br/>
      </w:r>
      <w:r>
        <w:rPr>
          <w:rFonts w:ascii="Times New Roman"/>
          <w:b w:val="false"/>
          <w:i w:val="false"/>
          <w:color w:val="000000"/>
          <w:sz w:val="28"/>
        </w:rPr>
        <w:t>3) Нагрузка на быка-производителя, голов: _________________________</w:t>
      </w:r>
      <w:r>
        <w:br/>
      </w:r>
      <w:r>
        <w:rPr>
          <w:rFonts w:ascii="Times New Roman"/>
          <w:b w:val="false"/>
          <w:i w:val="false"/>
          <w:color w:val="000000"/>
          <w:sz w:val="28"/>
        </w:rPr>
        <w:t>4) Всего маточного поголовья, подлежащего субсидированию, голов:</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5) Норматив субсидирования ________________ тенге</w:t>
      </w:r>
      <w:r>
        <w:br/>
      </w:r>
      <w:r>
        <w:rPr>
          <w:rFonts w:ascii="Times New Roman"/>
          <w:b w:val="false"/>
          <w:i w:val="false"/>
          <w:color w:val="000000"/>
          <w:sz w:val="28"/>
        </w:rPr>
        <w:t>6) Сумма возмещения _______________ тенге</w:t>
      </w:r>
    </w:p>
    <w:bookmarkEnd w:id="449"/>
    <w:bookmarkStart w:name="z553" w:id="450"/>
    <w:p>
      <w:pPr>
        <w:spacing w:after="0"/>
        <w:ind w:left="0"/>
        <w:jc w:val="both"/>
      </w:pPr>
      <w:r>
        <w:rPr>
          <w:rFonts w:ascii="Times New Roman"/>
          <w:b w:val="false"/>
          <w:i w:val="false"/>
          <w:color w:val="000000"/>
          <w:sz w:val="28"/>
        </w:rPr>
        <w:t>
      Быки-производители, используемые в породном преобразовании:</w:t>
      </w:r>
    </w:p>
    <w:bookmarkEnd w:id="4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5"/>
        <w:gridCol w:w="1485"/>
        <w:gridCol w:w="1486"/>
        <w:gridCol w:w="1899"/>
        <w:gridCol w:w="1486"/>
        <w:gridCol w:w="1486"/>
        <w:gridCol w:w="1486"/>
        <w:gridCol w:w="148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451"/>
          <w:p>
            <w:pPr>
              <w:spacing w:after="20"/>
              <w:ind w:left="20"/>
              <w:jc w:val="both"/>
            </w:pPr>
            <w:r>
              <w:rPr>
                <w:rFonts w:ascii="Times New Roman"/>
                <w:b w:val="false"/>
                <w:i w:val="false"/>
                <w:color w:val="000000"/>
                <w:sz w:val="20"/>
              </w:rPr>
              <w:t>
Сведения о быке-производителе</w:t>
            </w:r>
          </w:p>
          <w:bookmarkEnd w:id="45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быка-производителя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приобретении</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452"/>
          <w:p>
            <w:pPr>
              <w:spacing w:after="20"/>
              <w:ind w:left="20"/>
              <w:jc w:val="both"/>
            </w:pPr>
            <w:r>
              <w:rPr>
                <w:rFonts w:ascii="Times New Roman"/>
                <w:b w:val="false"/>
                <w:i w:val="false"/>
                <w:color w:val="000000"/>
                <w:sz w:val="20"/>
              </w:rPr>
              <w:t>
ИНЖ</w:t>
            </w:r>
          </w:p>
          <w:bookmarkEnd w:id="452"/>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месяцев</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порода</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в палате</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 дата</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сезонов</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продавца</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453"/>
          <w:p>
            <w:pPr>
              <w:spacing w:after="20"/>
              <w:ind w:left="20"/>
              <w:jc w:val="both"/>
            </w:pPr>
            <w:r>
              <w:rPr>
                <w:rFonts w:ascii="Times New Roman"/>
                <w:b w:val="false"/>
                <w:i w:val="false"/>
                <w:color w:val="000000"/>
                <w:sz w:val="20"/>
              </w:rPr>
              <w:t>
1</w:t>
            </w:r>
          </w:p>
          <w:bookmarkEnd w:id="453"/>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57" w:id="454"/>
    <w:p>
      <w:pPr>
        <w:spacing w:after="0"/>
        <w:ind w:left="0"/>
        <w:jc w:val="both"/>
      </w:pPr>
      <w:r>
        <w:rPr>
          <w:rFonts w:ascii="Times New Roman"/>
          <w:b w:val="false"/>
          <w:i w:val="false"/>
          <w:color w:val="000000"/>
          <w:sz w:val="28"/>
        </w:rPr>
        <w:t>
      Маточное поголовье, охваченное породным преобразованием:</w:t>
      </w:r>
    </w:p>
    <w:bookmarkEnd w:id="4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2"/>
        <w:gridCol w:w="3752"/>
        <w:gridCol w:w="4796"/>
      </w:tblGrid>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455"/>
          <w:p>
            <w:pPr>
              <w:spacing w:after="20"/>
              <w:ind w:left="20"/>
              <w:jc w:val="both"/>
            </w:pPr>
            <w:r>
              <w:rPr>
                <w:rFonts w:ascii="Times New Roman"/>
                <w:b w:val="false"/>
                <w:i w:val="false"/>
                <w:color w:val="000000"/>
                <w:sz w:val="20"/>
              </w:rPr>
              <w:t>
ИНЖ</w:t>
            </w:r>
          </w:p>
          <w:bookmarkEnd w:id="455"/>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месяцев</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в хозяйстве</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456"/>
          <w:p>
            <w:pPr>
              <w:spacing w:after="20"/>
              <w:ind w:left="20"/>
              <w:jc w:val="both"/>
            </w:pPr>
            <w:r>
              <w:rPr>
                <w:rFonts w:ascii="Times New Roman"/>
                <w:b w:val="false"/>
                <w:i w:val="false"/>
                <w:color w:val="000000"/>
                <w:sz w:val="20"/>
              </w:rPr>
              <w:t>
1</w:t>
            </w:r>
          </w:p>
          <w:bookmarkEnd w:id="456"/>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4"/>
        <w:gridCol w:w="4505"/>
        <w:gridCol w:w="4864"/>
        <w:gridCol w:w="1287"/>
      </w:tblGrid>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457"/>
          <w:p>
            <w:pPr>
              <w:spacing w:after="20"/>
              <w:ind w:left="20"/>
              <w:jc w:val="both"/>
            </w:pPr>
            <w:r>
              <w:rPr>
                <w:rFonts w:ascii="Times New Roman"/>
                <w:b w:val="false"/>
                <w:i w:val="false"/>
                <w:color w:val="000000"/>
                <w:sz w:val="20"/>
              </w:rPr>
              <w:t>
№ п/п</w:t>
            </w:r>
          </w:p>
          <w:bookmarkEnd w:id="457"/>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данных</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сведения</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458"/>
          <w:p>
            <w:pPr>
              <w:spacing w:after="20"/>
              <w:ind w:left="20"/>
              <w:jc w:val="both"/>
            </w:pPr>
            <w:r>
              <w:rPr>
                <w:rFonts w:ascii="Times New Roman"/>
                <w:b w:val="false"/>
                <w:i w:val="false"/>
                <w:color w:val="000000"/>
                <w:sz w:val="20"/>
              </w:rPr>
              <w:t>
1</w:t>
            </w:r>
          </w:p>
          <w:bookmarkEnd w:id="458"/>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459"/>
          <w:p>
            <w:pPr>
              <w:spacing w:after="20"/>
              <w:ind w:left="20"/>
              <w:jc w:val="both"/>
            </w:pPr>
            <w:r>
              <w:rPr>
                <w:rFonts w:ascii="Times New Roman"/>
                <w:b w:val="false"/>
                <w:i w:val="false"/>
                <w:color w:val="000000"/>
                <w:sz w:val="20"/>
              </w:rPr>
              <w:t>
1.</w:t>
            </w:r>
          </w:p>
          <w:bookmarkEnd w:id="459"/>
        </w:tc>
        <w:tc>
          <w:tcPr>
            <w:tcW w:w="4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наличие пастбищ – для товарных хозяйств</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дата выдачи государственного акта землепользования</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пастбищ, гектар</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460"/>
          <w:p>
            <w:pPr>
              <w:spacing w:after="20"/>
              <w:ind w:left="20"/>
              <w:jc w:val="both"/>
            </w:pPr>
            <w:r>
              <w:rPr>
                <w:rFonts w:ascii="Times New Roman"/>
                <w:b w:val="false"/>
                <w:i w:val="false"/>
                <w:color w:val="000000"/>
                <w:sz w:val="20"/>
              </w:rPr>
              <w:t>
2.</w:t>
            </w:r>
          </w:p>
          <w:bookmarkEnd w:id="460"/>
        </w:tc>
        <w:tc>
          <w:tcPr>
            <w:tcW w:w="4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наличие пастбищ – для сельскохозяйственных кооперативов</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дата принятия решения районного маслихата по утверждению плана по управлению пастбищами</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отведенных пастбищ для выпаса стада, гектар</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461"/>
          <w:p>
            <w:pPr>
              <w:spacing w:after="20"/>
              <w:ind w:left="20"/>
              <w:jc w:val="both"/>
            </w:pPr>
            <w:r>
              <w:rPr>
                <w:rFonts w:ascii="Times New Roman"/>
                <w:b w:val="false"/>
                <w:i w:val="false"/>
                <w:color w:val="000000"/>
                <w:sz w:val="20"/>
              </w:rPr>
              <w:t>
3.</w:t>
            </w:r>
          </w:p>
          <w:bookmarkEnd w:id="461"/>
        </w:tc>
        <w:tc>
          <w:tcPr>
            <w:tcW w:w="4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банка второго уровня или национального оператора почты о наличии текущего счета</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462"/>
          <w:p>
            <w:pPr>
              <w:spacing w:after="20"/>
              <w:ind w:left="20"/>
              <w:jc w:val="both"/>
            </w:pPr>
            <w:r>
              <w:rPr>
                <w:rFonts w:ascii="Times New Roman"/>
                <w:b w:val="false"/>
                <w:i w:val="false"/>
                <w:color w:val="000000"/>
                <w:sz w:val="20"/>
              </w:rPr>
              <w:t>
Реквизиты банка или оператора почты:</w:t>
            </w:r>
            <w:r>
              <w:br/>
            </w:r>
            <w:r>
              <w:rPr>
                <w:rFonts w:ascii="Times New Roman"/>
                <w:b w:val="false"/>
                <w:i w:val="false"/>
                <w:color w:val="000000"/>
                <w:sz w:val="20"/>
              </w:rPr>
              <w:t>
Наименование банка или оператора почты:</w:t>
            </w:r>
          </w:p>
          <w:bookmarkEnd w:id="462"/>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73" w:id="463"/>
    <w:p>
      <w:pPr>
        <w:spacing w:after="0"/>
        <w:ind w:left="0"/>
        <w:jc w:val="both"/>
      </w:pPr>
      <w:r>
        <w:rPr>
          <w:rFonts w:ascii="Times New Roman"/>
          <w:b w:val="false"/>
          <w:i w:val="false"/>
          <w:color w:val="000000"/>
          <w:sz w:val="28"/>
        </w:rPr>
        <w:t>
      Подтверждаю достоверность представленной информации, осведомлен об ответственности за представление недостоверных сведений в соответствии с законодательством Республики Казахстан и даю согласие на использование сведений, составляющих охраняемую законом тайну, а также хранение, выгрузку и использование персональных данных и иной информации.</w:t>
      </w:r>
    </w:p>
    <w:bookmarkEnd w:id="463"/>
    <w:bookmarkStart w:name="z574" w:id="464"/>
    <w:p>
      <w:pPr>
        <w:spacing w:after="0"/>
        <w:ind w:left="0"/>
        <w:jc w:val="both"/>
      </w:pPr>
      <w:r>
        <w:rPr>
          <w:rFonts w:ascii="Times New Roman"/>
          <w:b w:val="false"/>
          <w:i w:val="false"/>
          <w:color w:val="000000"/>
          <w:sz w:val="28"/>
        </w:rPr>
        <w:t>
      Обязуюсь обеспечить сохранность просубсидированного маточного поголовья (за исключением падежа в пределах норм естественной убыли) в течение года, в случае не обеспечения сохранности обязуюсь вернуть полученные субсидии.</w:t>
      </w:r>
    </w:p>
    <w:bookmarkEnd w:id="464"/>
    <w:bookmarkStart w:name="z575" w:id="465"/>
    <w:p>
      <w:pPr>
        <w:spacing w:after="0"/>
        <w:ind w:left="0"/>
        <w:jc w:val="both"/>
      </w:pPr>
      <w:r>
        <w:rPr>
          <w:rFonts w:ascii="Times New Roman"/>
          <w:b w:val="false"/>
          <w:i w:val="false"/>
          <w:color w:val="000000"/>
          <w:sz w:val="28"/>
        </w:rPr>
        <w:t>
      Подписано и отправлено заявителем в 00:00 часов "__" ________20__ года:</w:t>
      </w:r>
    </w:p>
    <w:bookmarkEnd w:id="465"/>
    <w:bookmarkStart w:name="z576" w:id="466"/>
    <w:p>
      <w:pPr>
        <w:spacing w:after="0"/>
        <w:ind w:left="0"/>
        <w:jc w:val="both"/>
      </w:pPr>
      <w:r>
        <w:rPr>
          <w:rFonts w:ascii="Times New Roman"/>
          <w:b w:val="false"/>
          <w:i w:val="false"/>
          <w:color w:val="000000"/>
          <w:sz w:val="28"/>
        </w:rPr>
        <w:t>
      Сведения о заявителе из ЭЦП.</w:t>
      </w:r>
    </w:p>
    <w:bookmarkEnd w:id="4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Отдел сельского хозяйства</w:t>
            </w:r>
            <w:r>
              <w:br/>
            </w:r>
            <w:r>
              <w:rPr>
                <w:rFonts w:ascii="Times New Roman"/>
                <w:b w:val="false"/>
                <w:i w:val="false"/>
                <w:color w:val="000000"/>
                <w:sz w:val="20"/>
              </w:rPr>
              <w:t>_______________________</w:t>
            </w:r>
            <w:r>
              <w:br/>
            </w:r>
            <w:r>
              <w:rPr>
                <w:rFonts w:ascii="Times New Roman"/>
                <w:b w:val="false"/>
                <w:i w:val="false"/>
                <w:color w:val="000000"/>
                <w:sz w:val="20"/>
              </w:rPr>
              <w:t>района</w:t>
            </w:r>
          </w:p>
        </w:tc>
      </w:tr>
    </w:tbl>
    <w:bookmarkStart w:name="z579" w:id="467"/>
    <w:p>
      <w:pPr>
        <w:spacing w:after="0"/>
        <w:ind w:left="0"/>
        <w:jc w:val="left"/>
      </w:pPr>
      <w:r>
        <w:rPr>
          <w:rFonts w:ascii="Times New Roman"/>
          <w:b/>
          <w:i w:val="false"/>
          <w:color w:val="000000"/>
        </w:rPr>
        <w:t xml:space="preserve"> Заявка на получение субсидий на ведение селекционной и племенной работы с племенным маточным поголовьем крупного рогатого скота мясных пород</w:t>
      </w:r>
    </w:p>
    <w:bookmarkEnd w:id="4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Номер заявки: ___________</w:t>
            </w:r>
            <w:r>
              <w:br/>
            </w:r>
            <w:r>
              <w:rPr>
                <w:rFonts w:ascii="Times New Roman"/>
                <w:b w:val="false"/>
                <w:i w:val="false"/>
                <w:color w:val="000000"/>
                <w:sz w:val="20"/>
              </w:rPr>
              <w:t>Дата формирования</w:t>
            </w:r>
            <w:r>
              <w:br/>
            </w:r>
            <w:r>
              <w:rPr>
                <w:rFonts w:ascii="Times New Roman"/>
                <w:b w:val="false"/>
                <w:i w:val="false"/>
                <w:color w:val="000000"/>
                <w:sz w:val="20"/>
              </w:rPr>
              <w:t>заявки: _________________</w:t>
            </w:r>
          </w:p>
        </w:tc>
      </w:tr>
    </w:tbl>
    <w:bookmarkStart w:name="z581" w:id="468"/>
    <w:p>
      <w:pPr>
        <w:spacing w:after="0"/>
        <w:ind w:left="0"/>
        <w:jc w:val="both"/>
      </w:pPr>
      <w:r>
        <w:rPr>
          <w:rFonts w:ascii="Times New Roman"/>
          <w:b w:val="false"/>
          <w:i w:val="false"/>
          <w:color w:val="000000"/>
          <w:sz w:val="28"/>
        </w:rPr>
        <w:t>
      1. Наименование товаропроизводителя: 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2. Адрес товаропроизводителя: 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(область, район, город/село/улица, № дома)</w:t>
      </w:r>
      <w:r>
        <w:br/>
      </w:r>
      <w:r>
        <w:rPr>
          <w:rFonts w:ascii="Times New Roman"/>
          <w:b w:val="false"/>
          <w:i w:val="false"/>
          <w:color w:val="000000"/>
          <w:sz w:val="28"/>
        </w:rPr>
        <w:t>3. Индивидуальный идентификационный номер/бизнес идентификационный номер</w:t>
      </w:r>
      <w:r>
        <w:br/>
      </w:r>
      <w:r>
        <w:rPr>
          <w:rFonts w:ascii="Times New Roman"/>
          <w:b w:val="false"/>
          <w:i w:val="false"/>
          <w:color w:val="000000"/>
          <w:sz w:val="28"/>
        </w:rPr>
        <w:t>(для физического/юридического лица) _____________________________________________</w:t>
      </w:r>
      <w:r>
        <w:br/>
      </w:r>
      <w:r>
        <w:rPr>
          <w:rFonts w:ascii="Times New Roman"/>
          <w:b w:val="false"/>
          <w:i w:val="false"/>
          <w:color w:val="000000"/>
          <w:sz w:val="28"/>
        </w:rPr>
        <w:t>Статистика по ведению селекционно-племенной работы:</w:t>
      </w:r>
      <w:r>
        <w:br/>
      </w:r>
      <w:r>
        <w:rPr>
          <w:rFonts w:ascii="Times New Roman"/>
          <w:b w:val="false"/>
          <w:i w:val="false"/>
          <w:color w:val="000000"/>
          <w:sz w:val="28"/>
        </w:rPr>
        <w:t>4. Всего маточного поголовья, подлежащего субсидированию, голов: __</w:t>
      </w:r>
      <w:r>
        <w:br/>
      </w:r>
      <w:r>
        <w:rPr>
          <w:rFonts w:ascii="Times New Roman"/>
          <w:b w:val="false"/>
          <w:i w:val="false"/>
          <w:color w:val="000000"/>
          <w:sz w:val="28"/>
        </w:rPr>
        <w:t>5. Норматив субсидирования ________________ тенге</w:t>
      </w:r>
      <w:r>
        <w:br/>
      </w:r>
      <w:r>
        <w:rPr>
          <w:rFonts w:ascii="Times New Roman"/>
          <w:b w:val="false"/>
          <w:i w:val="false"/>
          <w:color w:val="000000"/>
          <w:sz w:val="28"/>
        </w:rPr>
        <w:t>6. Сумма возмещения _______________ тенге</w:t>
      </w:r>
    </w:p>
    <w:bookmarkEnd w:id="468"/>
    <w:bookmarkStart w:name="z582" w:id="469"/>
    <w:p>
      <w:pPr>
        <w:spacing w:after="0"/>
        <w:ind w:left="0"/>
        <w:jc w:val="both"/>
      </w:pPr>
      <w:r>
        <w:rPr>
          <w:rFonts w:ascii="Times New Roman"/>
          <w:b w:val="false"/>
          <w:i w:val="false"/>
          <w:color w:val="000000"/>
          <w:sz w:val="28"/>
        </w:rPr>
        <w:t>
      Сведения о племенных быках-производителях первой категории (заполняется в случае воспроизводства стада племенными быками-производителями)</w:t>
      </w:r>
    </w:p>
    <w:bookmarkEnd w:id="4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9"/>
        <w:gridCol w:w="2699"/>
        <w:gridCol w:w="2700"/>
        <w:gridCol w:w="420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470"/>
          <w:p>
            <w:pPr>
              <w:spacing w:after="20"/>
              <w:ind w:left="20"/>
              <w:jc w:val="both"/>
            </w:pPr>
            <w:r>
              <w:rPr>
                <w:rFonts w:ascii="Times New Roman"/>
                <w:b w:val="false"/>
                <w:i w:val="false"/>
                <w:color w:val="000000"/>
                <w:sz w:val="20"/>
              </w:rPr>
              <w:t>
Сведения о быке-производителе</w:t>
            </w:r>
          </w:p>
          <w:bookmarkEnd w:id="470"/>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471"/>
          <w:p>
            <w:pPr>
              <w:spacing w:after="20"/>
              <w:ind w:left="20"/>
              <w:jc w:val="both"/>
            </w:pPr>
            <w:r>
              <w:rPr>
                <w:rFonts w:ascii="Times New Roman"/>
                <w:b w:val="false"/>
                <w:i w:val="false"/>
                <w:color w:val="000000"/>
                <w:sz w:val="20"/>
              </w:rPr>
              <w:t>
ИНЖ</w:t>
            </w:r>
          </w:p>
          <w:bookmarkEnd w:id="471"/>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месяцев</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порода</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в Республиканской палате</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472"/>
          <w:p>
            <w:pPr>
              <w:spacing w:after="20"/>
              <w:ind w:left="20"/>
              <w:jc w:val="both"/>
            </w:pPr>
            <w:r>
              <w:rPr>
                <w:rFonts w:ascii="Times New Roman"/>
                <w:b w:val="false"/>
                <w:i w:val="false"/>
                <w:color w:val="000000"/>
                <w:sz w:val="20"/>
              </w:rPr>
              <w:t>
1</w:t>
            </w:r>
          </w:p>
          <w:bookmarkEnd w:id="472"/>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6" w:id="473"/>
    <w:p>
      <w:pPr>
        <w:spacing w:after="0"/>
        <w:ind w:left="0"/>
        <w:jc w:val="both"/>
      </w:pPr>
      <w:r>
        <w:rPr>
          <w:rFonts w:ascii="Times New Roman"/>
          <w:b w:val="false"/>
          <w:i w:val="false"/>
          <w:color w:val="000000"/>
          <w:sz w:val="28"/>
        </w:rPr>
        <w:t>
      Сведения о племенном маточном поголовье:</w:t>
      </w:r>
    </w:p>
    <w:bookmarkEnd w:id="4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0"/>
        <w:gridCol w:w="1600"/>
        <w:gridCol w:w="1600"/>
        <w:gridCol w:w="2491"/>
        <w:gridCol w:w="5009"/>
      </w:tblGrid>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474"/>
          <w:p>
            <w:pPr>
              <w:spacing w:after="20"/>
              <w:ind w:left="20"/>
              <w:jc w:val="both"/>
            </w:pPr>
            <w:r>
              <w:rPr>
                <w:rFonts w:ascii="Times New Roman"/>
                <w:b w:val="false"/>
                <w:i w:val="false"/>
                <w:color w:val="000000"/>
                <w:sz w:val="20"/>
              </w:rPr>
              <w:t>
ИНЖ</w:t>
            </w:r>
          </w:p>
          <w:bookmarkEnd w:id="474"/>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месяцев</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порода</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в Республиканской палате</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осеменения (заполняется в случае проведения искусственного осеменения)</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475"/>
          <w:p>
            <w:pPr>
              <w:spacing w:after="20"/>
              <w:ind w:left="20"/>
              <w:jc w:val="both"/>
            </w:pPr>
            <w:r>
              <w:rPr>
                <w:rFonts w:ascii="Times New Roman"/>
                <w:b w:val="false"/>
                <w:i w:val="false"/>
                <w:color w:val="000000"/>
                <w:sz w:val="20"/>
              </w:rPr>
              <w:t>
1</w:t>
            </w:r>
          </w:p>
          <w:bookmarkEnd w:id="475"/>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5"/>
        <w:gridCol w:w="5633"/>
        <w:gridCol w:w="3003"/>
        <w:gridCol w:w="1609"/>
      </w:tblGrid>
      <w:tr>
        <w:trPr>
          <w:trHeight w:val="30" w:hRule="atLeast"/>
        </w:trPr>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476"/>
          <w:p>
            <w:pPr>
              <w:spacing w:after="20"/>
              <w:ind w:left="20"/>
              <w:jc w:val="both"/>
            </w:pPr>
            <w:r>
              <w:rPr>
                <w:rFonts w:ascii="Times New Roman"/>
                <w:b w:val="false"/>
                <w:i w:val="false"/>
                <w:color w:val="000000"/>
                <w:sz w:val="20"/>
              </w:rPr>
              <w:t>
№ п/п</w:t>
            </w:r>
          </w:p>
          <w:bookmarkEnd w:id="476"/>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данных</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сведения</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w:t>
            </w:r>
          </w:p>
        </w:tc>
      </w:tr>
      <w:tr>
        <w:trPr>
          <w:trHeight w:val="30" w:hRule="atLeast"/>
        </w:trPr>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477"/>
          <w:p>
            <w:pPr>
              <w:spacing w:after="20"/>
              <w:ind w:left="20"/>
              <w:jc w:val="both"/>
            </w:pPr>
            <w:r>
              <w:rPr>
                <w:rFonts w:ascii="Times New Roman"/>
                <w:b w:val="false"/>
                <w:i w:val="false"/>
                <w:color w:val="000000"/>
                <w:sz w:val="20"/>
              </w:rPr>
              <w:t>
1</w:t>
            </w:r>
          </w:p>
          <w:bookmarkEnd w:id="477"/>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478"/>
          <w:p>
            <w:pPr>
              <w:spacing w:after="20"/>
              <w:ind w:left="20"/>
              <w:jc w:val="both"/>
            </w:pPr>
            <w:r>
              <w:rPr>
                <w:rFonts w:ascii="Times New Roman"/>
                <w:b w:val="false"/>
                <w:i w:val="false"/>
                <w:color w:val="000000"/>
                <w:sz w:val="20"/>
              </w:rPr>
              <w:t>
1.</w:t>
            </w:r>
          </w:p>
          <w:bookmarkEnd w:id="478"/>
        </w:tc>
        <w:tc>
          <w:tcPr>
            <w:tcW w:w="5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банка второго уровня или национального оператора почты о наличии текущего счета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479"/>
          <w:p>
            <w:pPr>
              <w:spacing w:after="20"/>
              <w:ind w:left="20"/>
              <w:jc w:val="both"/>
            </w:pPr>
            <w:r>
              <w:rPr>
                <w:rFonts w:ascii="Times New Roman"/>
                <w:b w:val="false"/>
                <w:i w:val="false"/>
                <w:color w:val="000000"/>
                <w:sz w:val="20"/>
              </w:rPr>
              <w:t>
Реквизиты банка или оператора почты:</w:t>
            </w:r>
            <w:r>
              <w:br/>
            </w:r>
            <w:r>
              <w:rPr>
                <w:rFonts w:ascii="Times New Roman"/>
                <w:b w:val="false"/>
                <w:i w:val="false"/>
                <w:color w:val="000000"/>
                <w:sz w:val="20"/>
              </w:rPr>
              <w:t>
Наименование банка или оператора почты:</w:t>
            </w:r>
          </w:p>
          <w:bookmarkEnd w:id="479"/>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98" w:id="480"/>
    <w:p>
      <w:pPr>
        <w:spacing w:after="0"/>
        <w:ind w:left="0"/>
        <w:jc w:val="both"/>
      </w:pPr>
      <w:r>
        <w:rPr>
          <w:rFonts w:ascii="Times New Roman"/>
          <w:b w:val="false"/>
          <w:i w:val="false"/>
          <w:color w:val="000000"/>
          <w:sz w:val="28"/>
        </w:rPr>
        <w:t>
      Подтверждаю достоверность представленной информации, осведомлен об ответственности за представление недостоверных сведений в соответствии с законодательством Республики Казахстан и даю согласие на использование сведений, составляющих охраняемую законом тайну, а также хранение, выгрузку и использование персональных данных и иной информации.</w:t>
      </w:r>
    </w:p>
    <w:bookmarkEnd w:id="480"/>
    <w:bookmarkStart w:name="z599" w:id="481"/>
    <w:p>
      <w:pPr>
        <w:spacing w:after="0"/>
        <w:ind w:left="0"/>
        <w:jc w:val="both"/>
      </w:pPr>
      <w:r>
        <w:rPr>
          <w:rFonts w:ascii="Times New Roman"/>
          <w:b w:val="false"/>
          <w:i w:val="false"/>
          <w:color w:val="000000"/>
          <w:sz w:val="28"/>
        </w:rPr>
        <w:t>
      Обязуюсь обеспечить сохранность просубсидированного маточного поголовья (за исключением падежа в пределах норм естественной убыли) в течение года, в случае не обеспечения сохранности обязуюсь вернуть полученные субсидии.</w:t>
      </w:r>
    </w:p>
    <w:bookmarkEnd w:id="481"/>
    <w:bookmarkStart w:name="z600" w:id="482"/>
    <w:p>
      <w:pPr>
        <w:spacing w:after="0"/>
        <w:ind w:left="0"/>
        <w:jc w:val="both"/>
      </w:pPr>
      <w:r>
        <w:rPr>
          <w:rFonts w:ascii="Times New Roman"/>
          <w:b w:val="false"/>
          <w:i w:val="false"/>
          <w:color w:val="000000"/>
          <w:sz w:val="28"/>
        </w:rPr>
        <w:t>
      Подписано и отправлено заявителем в 00:00 часов "__" ________20__ года:</w:t>
      </w:r>
    </w:p>
    <w:bookmarkEnd w:id="482"/>
    <w:bookmarkStart w:name="z601" w:id="483"/>
    <w:p>
      <w:pPr>
        <w:spacing w:after="0"/>
        <w:ind w:left="0"/>
        <w:jc w:val="both"/>
      </w:pPr>
      <w:r>
        <w:rPr>
          <w:rFonts w:ascii="Times New Roman"/>
          <w:b w:val="false"/>
          <w:i w:val="false"/>
          <w:color w:val="000000"/>
          <w:sz w:val="28"/>
        </w:rPr>
        <w:t>
      Сведения о заявителе из ЭЦП.</w:t>
      </w:r>
    </w:p>
    <w:bookmarkEnd w:id="4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Отдел сельского хозяйства</w:t>
            </w:r>
            <w:r>
              <w:br/>
            </w:r>
            <w:r>
              <w:rPr>
                <w:rFonts w:ascii="Times New Roman"/>
                <w:b w:val="false"/>
                <w:i w:val="false"/>
                <w:color w:val="000000"/>
                <w:sz w:val="20"/>
              </w:rPr>
              <w:t>_____________________</w:t>
            </w:r>
            <w:r>
              <w:br/>
            </w:r>
            <w:r>
              <w:rPr>
                <w:rFonts w:ascii="Times New Roman"/>
                <w:b w:val="false"/>
                <w:i w:val="false"/>
                <w:color w:val="000000"/>
                <w:sz w:val="20"/>
              </w:rPr>
              <w:t>района</w:t>
            </w:r>
          </w:p>
        </w:tc>
      </w:tr>
    </w:tbl>
    <w:bookmarkStart w:name="z604" w:id="484"/>
    <w:p>
      <w:pPr>
        <w:spacing w:after="0"/>
        <w:ind w:left="0"/>
        <w:jc w:val="left"/>
      </w:pPr>
      <w:r>
        <w:rPr>
          <w:rFonts w:ascii="Times New Roman"/>
          <w:b/>
          <w:i w:val="false"/>
          <w:color w:val="000000"/>
        </w:rPr>
        <w:t xml:space="preserve"> Заявка на получение субсидий на ведение селекционной и племенной работы с племенным маточным поголовьем овец </w:t>
      </w:r>
    </w:p>
    <w:bookmarkEnd w:id="4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Номер заявки: ___________</w:t>
            </w:r>
            <w:r>
              <w:br/>
            </w:r>
            <w:r>
              <w:rPr>
                <w:rFonts w:ascii="Times New Roman"/>
                <w:b w:val="false"/>
                <w:i w:val="false"/>
                <w:color w:val="000000"/>
                <w:sz w:val="20"/>
              </w:rPr>
              <w:t>Дата формирования</w:t>
            </w:r>
            <w:r>
              <w:br/>
            </w:r>
            <w:r>
              <w:rPr>
                <w:rFonts w:ascii="Times New Roman"/>
                <w:b w:val="false"/>
                <w:i w:val="false"/>
                <w:color w:val="000000"/>
                <w:sz w:val="20"/>
              </w:rPr>
              <w:t>заявки: _________________</w:t>
            </w:r>
          </w:p>
        </w:tc>
      </w:tr>
    </w:tbl>
    <w:bookmarkStart w:name="z606" w:id="485"/>
    <w:p>
      <w:pPr>
        <w:spacing w:after="0"/>
        <w:ind w:left="0"/>
        <w:jc w:val="both"/>
      </w:pPr>
      <w:r>
        <w:rPr>
          <w:rFonts w:ascii="Times New Roman"/>
          <w:b w:val="false"/>
          <w:i w:val="false"/>
          <w:color w:val="000000"/>
          <w:sz w:val="28"/>
        </w:rPr>
        <w:t>
      1. Наименование товаропроизводителя: 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2. Адрес товаропроизводителя: 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(область, район, город/село/улица, № дома)</w:t>
      </w:r>
      <w:r>
        <w:br/>
      </w:r>
      <w:r>
        <w:rPr>
          <w:rFonts w:ascii="Times New Roman"/>
          <w:b w:val="false"/>
          <w:i w:val="false"/>
          <w:color w:val="000000"/>
          <w:sz w:val="28"/>
        </w:rPr>
        <w:t>3. Индивидуальный идентификационный номер/бизнес идентификационный номер</w:t>
      </w:r>
      <w:r>
        <w:br/>
      </w:r>
      <w:r>
        <w:rPr>
          <w:rFonts w:ascii="Times New Roman"/>
          <w:b w:val="false"/>
          <w:i w:val="false"/>
          <w:color w:val="000000"/>
          <w:sz w:val="28"/>
        </w:rPr>
        <w:t>(для физического/юридического лица) _____________________________________________</w:t>
      </w:r>
      <w:r>
        <w:br/>
      </w:r>
      <w:r>
        <w:rPr>
          <w:rFonts w:ascii="Times New Roman"/>
          <w:b w:val="false"/>
          <w:i w:val="false"/>
          <w:color w:val="000000"/>
          <w:sz w:val="28"/>
        </w:rPr>
        <w:t>4. Статистика по ведению селекционной и племенной работы:</w:t>
      </w:r>
    </w:p>
    <w:bookmarkEnd w:id="4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42"/>
        <w:gridCol w:w="1879"/>
        <w:gridCol w:w="1879"/>
      </w:tblGrid>
      <w:tr>
        <w:trPr>
          <w:trHeight w:val="30" w:hRule="atLeast"/>
        </w:trPr>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486"/>
          <w:p>
            <w:pPr>
              <w:spacing w:after="20"/>
              <w:ind w:left="20"/>
              <w:jc w:val="both"/>
            </w:pPr>
            <w:r>
              <w:rPr>
                <w:rFonts w:ascii="Times New Roman"/>
                <w:b w:val="false"/>
                <w:i w:val="false"/>
                <w:color w:val="000000"/>
                <w:sz w:val="20"/>
              </w:rPr>
              <w:t>
Наименование направления</w:t>
            </w:r>
          </w:p>
          <w:bookmarkEnd w:id="486"/>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вольной случке</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искусственном осеменении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487"/>
          <w:p>
            <w:pPr>
              <w:spacing w:after="20"/>
              <w:ind w:left="20"/>
              <w:jc w:val="both"/>
            </w:pPr>
            <w:r>
              <w:rPr>
                <w:rFonts w:ascii="Times New Roman"/>
                <w:b w:val="false"/>
                <w:i w:val="false"/>
                <w:color w:val="000000"/>
                <w:sz w:val="20"/>
              </w:rPr>
              <w:t>
Селекционно-племенная работа с племенным маточным поголовьем овец</w:t>
            </w:r>
          </w:p>
          <w:bookmarkEnd w:id="487"/>
        </w:tc>
      </w:tr>
      <w:tr>
        <w:trPr>
          <w:trHeight w:val="30" w:hRule="atLeast"/>
        </w:trPr>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488"/>
          <w:p>
            <w:pPr>
              <w:spacing w:after="20"/>
              <w:ind w:left="20"/>
              <w:jc w:val="both"/>
            </w:pPr>
            <w:r>
              <w:rPr>
                <w:rFonts w:ascii="Times New Roman"/>
                <w:b w:val="false"/>
                <w:i w:val="false"/>
                <w:color w:val="000000"/>
                <w:sz w:val="20"/>
              </w:rPr>
              <w:t>
Всего маточного поголовья (от 12 месяцев), голов:</w:t>
            </w:r>
          </w:p>
          <w:bookmarkEnd w:id="488"/>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489"/>
          <w:p>
            <w:pPr>
              <w:spacing w:after="20"/>
              <w:ind w:left="20"/>
              <w:jc w:val="both"/>
            </w:pPr>
            <w:r>
              <w:rPr>
                <w:rFonts w:ascii="Times New Roman"/>
                <w:b w:val="false"/>
                <w:i w:val="false"/>
                <w:color w:val="000000"/>
                <w:sz w:val="20"/>
              </w:rPr>
              <w:t>
Удовлетворяющее маточное поголовье (от 12 месяцев), голов:</w:t>
            </w:r>
          </w:p>
          <w:bookmarkEnd w:id="489"/>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490"/>
          <w:p>
            <w:pPr>
              <w:spacing w:after="20"/>
              <w:ind w:left="20"/>
              <w:jc w:val="both"/>
            </w:pPr>
            <w:r>
              <w:rPr>
                <w:rFonts w:ascii="Times New Roman"/>
                <w:b w:val="false"/>
                <w:i w:val="false"/>
                <w:color w:val="000000"/>
                <w:sz w:val="20"/>
              </w:rPr>
              <w:t>
Племенных баранов-производителей, голов:</w:t>
            </w:r>
          </w:p>
          <w:bookmarkEnd w:id="490"/>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491"/>
          <w:p>
            <w:pPr>
              <w:spacing w:after="20"/>
              <w:ind w:left="20"/>
              <w:jc w:val="both"/>
            </w:pPr>
            <w:r>
              <w:rPr>
                <w:rFonts w:ascii="Times New Roman"/>
                <w:b w:val="false"/>
                <w:i w:val="false"/>
                <w:color w:val="000000"/>
                <w:sz w:val="20"/>
              </w:rPr>
              <w:t>
Нагрузка на барана-производителя, голов:</w:t>
            </w:r>
          </w:p>
          <w:bookmarkEnd w:id="491"/>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13" w:id="492"/>
    <w:p>
      <w:pPr>
        <w:spacing w:after="0"/>
        <w:ind w:left="0"/>
        <w:jc w:val="both"/>
      </w:pPr>
      <w:r>
        <w:rPr>
          <w:rFonts w:ascii="Times New Roman"/>
          <w:b w:val="false"/>
          <w:i w:val="false"/>
          <w:color w:val="000000"/>
          <w:sz w:val="28"/>
        </w:rPr>
        <w:t>
      Норматив субсидирования ________________ тенге</w:t>
      </w:r>
      <w:r>
        <w:br/>
      </w:r>
      <w:r>
        <w:rPr>
          <w:rFonts w:ascii="Times New Roman"/>
          <w:b w:val="false"/>
          <w:i w:val="false"/>
          <w:color w:val="000000"/>
          <w:sz w:val="28"/>
        </w:rPr>
        <w:t>Сумма возмещения _______________ тенге</w:t>
      </w:r>
    </w:p>
    <w:bookmarkEnd w:id="492"/>
    <w:bookmarkStart w:name="z614" w:id="493"/>
    <w:p>
      <w:pPr>
        <w:spacing w:after="0"/>
        <w:ind w:left="0"/>
        <w:jc w:val="both"/>
      </w:pPr>
      <w:r>
        <w:rPr>
          <w:rFonts w:ascii="Times New Roman"/>
          <w:b w:val="false"/>
          <w:i w:val="false"/>
          <w:color w:val="000000"/>
          <w:sz w:val="28"/>
        </w:rPr>
        <w:t>
      Сведения о племенных баранах-производителях при использовании с племенным маточным поголовьем:</w:t>
      </w:r>
    </w:p>
    <w:bookmarkEnd w:id="4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494"/>
          <w:p>
            <w:pPr>
              <w:spacing w:after="20"/>
              <w:ind w:left="20"/>
              <w:jc w:val="both"/>
            </w:pPr>
            <w:r>
              <w:rPr>
                <w:rFonts w:ascii="Times New Roman"/>
                <w:b w:val="false"/>
                <w:i w:val="false"/>
                <w:color w:val="000000"/>
                <w:sz w:val="20"/>
              </w:rPr>
              <w:t>
ИНЖ</w:t>
            </w:r>
          </w:p>
          <w:bookmarkEnd w:id="49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месяцев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495"/>
          <w:p>
            <w:pPr>
              <w:spacing w:after="20"/>
              <w:ind w:left="20"/>
              <w:jc w:val="both"/>
            </w:pPr>
            <w:r>
              <w:rPr>
                <w:rFonts w:ascii="Times New Roman"/>
                <w:b w:val="false"/>
                <w:i w:val="false"/>
                <w:color w:val="000000"/>
                <w:sz w:val="20"/>
              </w:rPr>
              <w:t>
1</w:t>
            </w:r>
          </w:p>
          <w:bookmarkEnd w:id="49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17" w:id="496"/>
    <w:p>
      <w:pPr>
        <w:spacing w:after="0"/>
        <w:ind w:left="0"/>
        <w:jc w:val="both"/>
      </w:pPr>
      <w:r>
        <w:rPr>
          <w:rFonts w:ascii="Times New Roman"/>
          <w:b w:val="false"/>
          <w:i w:val="false"/>
          <w:color w:val="000000"/>
          <w:sz w:val="28"/>
        </w:rPr>
        <w:t>
      Список маточного поголовья овец, участвующего в селекционной и племенной работе*</w:t>
      </w:r>
    </w:p>
    <w:bookmarkEnd w:id="4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497"/>
          <w:p>
            <w:pPr>
              <w:spacing w:after="20"/>
              <w:ind w:left="20"/>
              <w:jc w:val="both"/>
            </w:pPr>
            <w:r>
              <w:rPr>
                <w:rFonts w:ascii="Times New Roman"/>
                <w:b w:val="false"/>
                <w:i w:val="false"/>
                <w:color w:val="000000"/>
                <w:sz w:val="20"/>
              </w:rPr>
              <w:t>
ИНЖ</w:t>
            </w:r>
          </w:p>
          <w:bookmarkEnd w:id="49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498"/>
          <w:p>
            <w:pPr>
              <w:spacing w:after="20"/>
              <w:ind w:left="20"/>
              <w:jc w:val="both"/>
            </w:pPr>
            <w:r>
              <w:rPr>
                <w:rFonts w:ascii="Times New Roman"/>
                <w:b w:val="false"/>
                <w:i w:val="false"/>
                <w:color w:val="000000"/>
                <w:sz w:val="20"/>
              </w:rPr>
              <w:t>
1</w:t>
            </w:r>
          </w:p>
          <w:bookmarkEnd w:id="49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20" w:id="499"/>
    <w:p>
      <w:pPr>
        <w:spacing w:after="0"/>
        <w:ind w:left="0"/>
        <w:jc w:val="both"/>
      </w:pPr>
      <w:r>
        <w:rPr>
          <w:rFonts w:ascii="Times New Roman"/>
          <w:b w:val="false"/>
          <w:i w:val="false"/>
          <w:color w:val="000000"/>
          <w:sz w:val="28"/>
        </w:rPr>
        <w:t>
      * таблица включает информацию только по идентификационным номерам животных; овцы, приведенные в таблице, участвуют в селекционной и племенной работе на дату формирования заявки, номера отсортированы в порядке увеличения</w:t>
      </w:r>
    </w:p>
    <w:bookmarkEnd w:id="4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9"/>
        <w:gridCol w:w="6818"/>
        <w:gridCol w:w="3594"/>
        <w:gridCol w:w="829"/>
      </w:tblGrid>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500"/>
          <w:p>
            <w:pPr>
              <w:spacing w:after="20"/>
              <w:ind w:left="20"/>
              <w:jc w:val="both"/>
            </w:pPr>
            <w:r>
              <w:rPr>
                <w:rFonts w:ascii="Times New Roman"/>
                <w:b w:val="false"/>
                <w:i w:val="false"/>
                <w:color w:val="000000"/>
                <w:sz w:val="20"/>
              </w:rPr>
              <w:t>
№ п/п</w:t>
            </w:r>
          </w:p>
          <w:bookmarkEnd w:id="500"/>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данных</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сведения</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501"/>
          <w:p>
            <w:pPr>
              <w:spacing w:after="20"/>
              <w:ind w:left="20"/>
              <w:jc w:val="both"/>
            </w:pPr>
            <w:r>
              <w:rPr>
                <w:rFonts w:ascii="Times New Roman"/>
                <w:b w:val="false"/>
                <w:i w:val="false"/>
                <w:color w:val="000000"/>
                <w:sz w:val="20"/>
              </w:rPr>
              <w:t>
1</w:t>
            </w:r>
          </w:p>
          <w:bookmarkEnd w:id="501"/>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502"/>
          <w:p>
            <w:pPr>
              <w:spacing w:after="20"/>
              <w:ind w:left="20"/>
              <w:jc w:val="both"/>
            </w:pPr>
            <w:r>
              <w:rPr>
                <w:rFonts w:ascii="Times New Roman"/>
                <w:b w:val="false"/>
                <w:i w:val="false"/>
                <w:color w:val="000000"/>
                <w:sz w:val="20"/>
              </w:rPr>
              <w:t>
1.</w:t>
            </w:r>
          </w:p>
          <w:bookmarkEnd w:id="502"/>
        </w:tc>
        <w:tc>
          <w:tcPr>
            <w:tcW w:w="6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подтверждающие наличие специального технологического оборудования, используемого для проведения искусственного осеменения сельскохозяйственных животных или договор с племенным и дистрибьютерным центром на проведение искусственного осеменения маточного поголовья овец</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 (ов)</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(при наличии)</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имеющегося в наличии оборудования или наименование племенного и дистрибьютерного центра с которым заключен договор</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503"/>
          <w:p>
            <w:pPr>
              <w:spacing w:after="20"/>
              <w:ind w:left="20"/>
              <w:jc w:val="both"/>
            </w:pPr>
            <w:r>
              <w:rPr>
                <w:rFonts w:ascii="Times New Roman"/>
                <w:b w:val="false"/>
                <w:i w:val="false"/>
                <w:color w:val="000000"/>
                <w:sz w:val="20"/>
              </w:rPr>
              <w:t>
2.</w:t>
            </w:r>
          </w:p>
          <w:bookmarkEnd w:id="503"/>
        </w:tc>
        <w:tc>
          <w:tcPr>
            <w:tcW w:w="6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банка второго уровня или национального оператора почты о наличии текущего счета</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504"/>
          <w:p>
            <w:pPr>
              <w:spacing w:after="20"/>
              <w:ind w:left="20"/>
              <w:jc w:val="both"/>
            </w:pPr>
            <w:r>
              <w:rPr>
                <w:rFonts w:ascii="Times New Roman"/>
                <w:b w:val="false"/>
                <w:i w:val="false"/>
                <w:color w:val="000000"/>
                <w:sz w:val="20"/>
              </w:rPr>
              <w:t>
Реквизиты банка или оператора почты:</w:t>
            </w:r>
            <w:r>
              <w:br/>
            </w:r>
            <w:r>
              <w:rPr>
                <w:rFonts w:ascii="Times New Roman"/>
                <w:b w:val="false"/>
                <w:i w:val="false"/>
                <w:color w:val="000000"/>
                <w:sz w:val="20"/>
              </w:rPr>
              <w:t>
Наименование банка или оператора почты:</w:t>
            </w:r>
          </w:p>
          <w:bookmarkEnd w:id="504"/>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33" w:id="505"/>
    <w:p>
      <w:pPr>
        <w:spacing w:after="0"/>
        <w:ind w:left="0"/>
        <w:jc w:val="both"/>
      </w:pPr>
      <w:r>
        <w:rPr>
          <w:rFonts w:ascii="Times New Roman"/>
          <w:b w:val="false"/>
          <w:i w:val="false"/>
          <w:color w:val="000000"/>
          <w:sz w:val="28"/>
        </w:rPr>
        <w:t>
      Подтверждаю достоверность представленной информации, осведомлен об ответственности за представление недостоверных сведений в соответствии с законодательством Республики Казахстан и даю согласие на использование сведений, составляющих охраняемую законом тайну, а также хранение, выгрузку и использование персональных данных и иной информации.</w:t>
      </w:r>
    </w:p>
    <w:bookmarkEnd w:id="505"/>
    <w:bookmarkStart w:name="z634" w:id="506"/>
    <w:p>
      <w:pPr>
        <w:spacing w:after="0"/>
        <w:ind w:left="0"/>
        <w:jc w:val="both"/>
      </w:pPr>
      <w:r>
        <w:rPr>
          <w:rFonts w:ascii="Times New Roman"/>
          <w:b w:val="false"/>
          <w:i w:val="false"/>
          <w:color w:val="000000"/>
          <w:sz w:val="28"/>
        </w:rPr>
        <w:t>
      Обязуюсь обеспечить сохранность просубсидированного маточного поголовья (за исключением падежа в пределах норм естественной убыли) в течение года, в случае не обеспечения сохранности обязуюсь вернуть полученные субсидии.</w:t>
      </w:r>
    </w:p>
    <w:bookmarkEnd w:id="506"/>
    <w:bookmarkStart w:name="z635" w:id="507"/>
    <w:p>
      <w:pPr>
        <w:spacing w:after="0"/>
        <w:ind w:left="0"/>
        <w:jc w:val="both"/>
      </w:pPr>
      <w:r>
        <w:rPr>
          <w:rFonts w:ascii="Times New Roman"/>
          <w:b w:val="false"/>
          <w:i w:val="false"/>
          <w:color w:val="000000"/>
          <w:sz w:val="28"/>
        </w:rPr>
        <w:t>
      Подписано и отправлено заявителем в 00:00 часов "__" ________20__ года:</w:t>
      </w:r>
    </w:p>
    <w:bookmarkEnd w:id="507"/>
    <w:bookmarkStart w:name="z636" w:id="508"/>
    <w:p>
      <w:pPr>
        <w:spacing w:after="0"/>
        <w:ind w:left="0"/>
        <w:jc w:val="both"/>
      </w:pPr>
      <w:r>
        <w:rPr>
          <w:rFonts w:ascii="Times New Roman"/>
          <w:b w:val="false"/>
          <w:i w:val="false"/>
          <w:color w:val="000000"/>
          <w:sz w:val="28"/>
        </w:rPr>
        <w:t>
      Сведения о заявителе из ЭЦП.</w:t>
      </w:r>
    </w:p>
    <w:bookmarkEnd w:id="5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Отдел сельского хозяйства</w:t>
            </w:r>
            <w:r>
              <w:br/>
            </w:r>
            <w:r>
              <w:rPr>
                <w:rFonts w:ascii="Times New Roman"/>
                <w:b w:val="false"/>
                <w:i w:val="false"/>
                <w:color w:val="000000"/>
                <w:sz w:val="20"/>
              </w:rPr>
              <w:t>_______________________</w:t>
            </w:r>
            <w:r>
              <w:br/>
            </w:r>
            <w:r>
              <w:rPr>
                <w:rFonts w:ascii="Times New Roman"/>
                <w:b w:val="false"/>
                <w:i w:val="false"/>
                <w:color w:val="000000"/>
                <w:sz w:val="20"/>
              </w:rPr>
              <w:t>района</w:t>
            </w:r>
          </w:p>
        </w:tc>
      </w:tr>
    </w:tbl>
    <w:bookmarkStart w:name="z639" w:id="509"/>
    <w:p>
      <w:pPr>
        <w:spacing w:after="0"/>
        <w:ind w:left="0"/>
        <w:jc w:val="left"/>
      </w:pPr>
      <w:r>
        <w:rPr>
          <w:rFonts w:ascii="Times New Roman"/>
          <w:b/>
          <w:i w:val="false"/>
          <w:color w:val="000000"/>
        </w:rPr>
        <w:t xml:space="preserve"> Заявка на получение субсидий на ведение селекционной и племенной работы с товарным маточным поголовьем овец</w:t>
      </w:r>
    </w:p>
    <w:bookmarkEnd w:id="5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Номер заявки: ___________</w:t>
            </w:r>
            <w:r>
              <w:br/>
            </w:r>
            <w:r>
              <w:rPr>
                <w:rFonts w:ascii="Times New Roman"/>
                <w:b w:val="false"/>
                <w:i w:val="false"/>
                <w:color w:val="000000"/>
                <w:sz w:val="20"/>
              </w:rPr>
              <w:t>Дата формирования</w:t>
            </w:r>
            <w:r>
              <w:br/>
            </w:r>
            <w:r>
              <w:rPr>
                <w:rFonts w:ascii="Times New Roman"/>
                <w:b w:val="false"/>
                <w:i w:val="false"/>
                <w:color w:val="000000"/>
                <w:sz w:val="20"/>
              </w:rPr>
              <w:t>заявки: _________________</w:t>
            </w:r>
          </w:p>
        </w:tc>
      </w:tr>
    </w:tbl>
    <w:bookmarkStart w:name="z641" w:id="510"/>
    <w:p>
      <w:pPr>
        <w:spacing w:after="0"/>
        <w:ind w:left="0"/>
        <w:jc w:val="both"/>
      </w:pPr>
      <w:r>
        <w:rPr>
          <w:rFonts w:ascii="Times New Roman"/>
          <w:b w:val="false"/>
          <w:i w:val="false"/>
          <w:color w:val="000000"/>
          <w:sz w:val="28"/>
        </w:rPr>
        <w:t>
      1. Наименование товаропроизводителя: 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2. Адрес товаропроизводителя: 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(область, район, город/село/улица, № дома)</w:t>
      </w:r>
      <w:r>
        <w:br/>
      </w:r>
      <w:r>
        <w:rPr>
          <w:rFonts w:ascii="Times New Roman"/>
          <w:b w:val="false"/>
          <w:i w:val="false"/>
          <w:color w:val="000000"/>
          <w:sz w:val="28"/>
        </w:rPr>
        <w:t>3. Индивидуальный идентификационный номер/бизнес идентификационный номер</w:t>
      </w:r>
      <w:r>
        <w:br/>
      </w:r>
      <w:r>
        <w:rPr>
          <w:rFonts w:ascii="Times New Roman"/>
          <w:b w:val="false"/>
          <w:i w:val="false"/>
          <w:color w:val="000000"/>
          <w:sz w:val="28"/>
        </w:rPr>
        <w:t>(для физического/юридического лица) _____________________________________________</w:t>
      </w:r>
      <w:r>
        <w:br/>
      </w:r>
      <w:r>
        <w:rPr>
          <w:rFonts w:ascii="Times New Roman"/>
          <w:b w:val="false"/>
          <w:i w:val="false"/>
          <w:color w:val="000000"/>
          <w:sz w:val="28"/>
        </w:rPr>
        <w:t>4. Статистика по ведению породного преобразования:</w:t>
      </w:r>
    </w:p>
    <w:bookmarkEnd w:id="5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3"/>
        <w:gridCol w:w="2903"/>
        <w:gridCol w:w="2904"/>
      </w:tblGrid>
      <w:tr>
        <w:trPr>
          <w:trHeight w:val="30" w:hRule="atLeast"/>
        </w:trPr>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511"/>
          <w:p>
            <w:pPr>
              <w:spacing w:after="20"/>
              <w:ind w:left="20"/>
              <w:jc w:val="both"/>
            </w:pPr>
            <w:r>
              <w:rPr>
                <w:rFonts w:ascii="Times New Roman"/>
                <w:b w:val="false"/>
                <w:i w:val="false"/>
                <w:color w:val="000000"/>
                <w:sz w:val="20"/>
              </w:rPr>
              <w:t>
Наименование направления</w:t>
            </w:r>
          </w:p>
          <w:bookmarkEnd w:id="511"/>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вольной случке</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искусственном осеменении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512"/>
          <w:p>
            <w:pPr>
              <w:spacing w:after="20"/>
              <w:ind w:left="20"/>
              <w:jc w:val="both"/>
            </w:pPr>
            <w:r>
              <w:rPr>
                <w:rFonts w:ascii="Times New Roman"/>
                <w:b w:val="false"/>
                <w:i w:val="false"/>
                <w:color w:val="000000"/>
                <w:sz w:val="20"/>
              </w:rPr>
              <w:t>
Селекционно-племенная работа с маточным поголовьем овец</w:t>
            </w:r>
          </w:p>
          <w:bookmarkEnd w:id="512"/>
        </w:tc>
      </w:tr>
      <w:tr>
        <w:trPr>
          <w:trHeight w:val="30" w:hRule="atLeast"/>
        </w:trPr>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513"/>
          <w:p>
            <w:pPr>
              <w:spacing w:after="20"/>
              <w:ind w:left="20"/>
              <w:jc w:val="both"/>
            </w:pPr>
            <w:r>
              <w:rPr>
                <w:rFonts w:ascii="Times New Roman"/>
                <w:b w:val="false"/>
                <w:i w:val="false"/>
                <w:color w:val="000000"/>
                <w:sz w:val="20"/>
              </w:rPr>
              <w:t>
Всего маточного поголовья, голов:</w:t>
            </w:r>
          </w:p>
          <w:bookmarkEnd w:id="513"/>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514"/>
          <w:p>
            <w:pPr>
              <w:spacing w:after="20"/>
              <w:ind w:left="20"/>
              <w:jc w:val="both"/>
            </w:pPr>
            <w:r>
              <w:rPr>
                <w:rFonts w:ascii="Times New Roman"/>
                <w:b w:val="false"/>
                <w:i w:val="false"/>
                <w:color w:val="000000"/>
                <w:sz w:val="20"/>
              </w:rPr>
              <w:t>
Удовлетворяющее маточное поголовье, голов:</w:t>
            </w:r>
          </w:p>
          <w:bookmarkEnd w:id="514"/>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515"/>
          <w:p>
            <w:pPr>
              <w:spacing w:after="20"/>
              <w:ind w:left="20"/>
              <w:jc w:val="both"/>
            </w:pPr>
            <w:r>
              <w:rPr>
                <w:rFonts w:ascii="Times New Roman"/>
                <w:b w:val="false"/>
                <w:i w:val="false"/>
                <w:color w:val="000000"/>
                <w:sz w:val="20"/>
              </w:rPr>
              <w:t>
Племенных баранов-производителей, голов:</w:t>
            </w:r>
          </w:p>
          <w:bookmarkEnd w:id="515"/>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516"/>
          <w:p>
            <w:pPr>
              <w:spacing w:after="20"/>
              <w:ind w:left="20"/>
              <w:jc w:val="both"/>
            </w:pPr>
            <w:r>
              <w:rPr>
                <w:rFonts w:ascii="Times New Roman"/>
                <w:b w:val="false"/>
                <w:i w:val="false"/>
                <w:color w:val="000000"/>
                <w:sz w:val="20"/>
              </w:rPr>
              <w:t>
Нагрузка на барана-производителя, голов:</w:t>
            </w:r>
          </w:p>
          <w:bookmarkEnd w:id="516"/>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48" w:id="517"/>
    <w:p>
      <w:pPr>
        <w:spacing w:after="0"/>
        <w:ind w:left="0"/>
        <w:jc w:val="both"/>
      </w:pPr>
      <w:r>
        <w:rPr>
          <w:rFonts w:ascii="Times New Roman"/>
          <w:b w:val="false"/>
          <w:i w:val="false"/>
          <w:color w:val="000000"/>
          <w:sz w:val="28"/>
        </w:rPr>
        <w:t>
      1) Норматив субсидирования ________________ тенге</w:t>
      </w:r>
    </w:p>
    <w:bookmarkEnd w:id="517"/>
    <w:bookmarkStart w:name="z649" w:id="518"/>
    <w:p>
      <w:pPr>
        <w:spacing w:after="0"/>
        <w:ind w:left="0"/>
        <w:jc w:val="both"/>
      </w:pPr>
      <w:r>
        <w:rPr>
          <w:rFonts w:ascii="Times New Roman"/>
          <w:b w:val="false"/>
          <w:i w:val="false"/>
          <w:color w:val="000000"/>
          <w:sz w:val="28"/>
        </w:rPr>
        <w:t>
      2) Сумма возмещения _______________ тенге</w:t>
      </w:r>
    </w:p>
    <w:bookmarkEnd w:id="518"/>
    <w:bookmarkStart w:name="z650" w:id="519"/>
    <w:p>
      <w:pPr>
        <w:spacing w:after="0"/>
        <w:ind w:left="0"/>
        <w:jc w:val="both"/>
      </w:pPr>
      <w:r>
        <w:rPr>
          <w:rFonts w:ascii="Times New Roman"/>
          <w:b w:val="false"/>
          <w:i w:val="false"/>
          <w:color w:val="000000"/>
          <w:sz w:val="28"/>
        </w:rPr>
        <w:t>
      Используемые в хозяйстве бараны-производители:</w:t>
      </w:r>
    </w:p>
    <w:bookmarkEnd w:id="5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757"/>
        <w:gridCol w:w="1757"/>
        <w:gridCol w:w="1757"/>
        <w:gridCol w:w="1757"/>
        <w:gridCol w:w="1757"/>
        <w:gridCol w:w="17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520"/>
          <w:p>
            <w:pPr>
              <w:spacing w:after="20"/>
              <w:ind w:left="20"/>
              <w:jc w:val="both"/>
            </w:pPr>
            <w:r>
              <w:rPr>
                <w:rFonts w:ascii="Times New Roman"/>
                <w:b w:val="false"/>
                <w:i w:val="false"/>
                <w:color w:val="000000"/>
                <w:sz w:val="20"/>
              </w:rPr>
              <w:t>
Сведения о баране-производителе</w:t>
            </w:r>
          </w:p>
          <w:bookmarkEnd w:id="52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барана-производителя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приобретении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521"/>
          <w:p>
            <w:pPr>
              <w:spacing w:after="20"/>
              <w:ind w:left="20"/>
              <w:jc w:val="both"/>
            </w:pPr>
            <w:r>
              <w:rPr>
                <w:rFonts w:ascii="Times New Roman"/>
                <w:b w:val="false"/>
                <w:i w:val="false"/>
                <w:color w:val="000000"/>
                <w:sz w:val="20"/>
              </w:rPr>
              <w:t>
ИНЖ</w:t>
            </w:r>
          </w:p>
          <w:bookmarkEnd w:id="52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месяцев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 дата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сезонов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продавца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522"/>
          <w:p>
            <w:pPr>
              <w:spacing w:after="20"/>
              <w:ind w:left="20"/>
              <w:jc w:val="both"/>
            </w:pPr>
            <w:r>
              <w:rPr>
                <w:rFonts w:ascii="Times New Roman"/>
                <w:b w:val="false"/>
                <w:i w:val="false"/>
                <w:color w:val="000000"/>
                <w:sz w:val="20"/>
              </w:rPr>
              <w:t>
1</w:t>
            </w:r>
          </w:p>
          <w:bookmarkEnd w:id="52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54" w:id="523"/>
    <w:p>
      <w:pPr>
        <w:spacing w:after="0"/>
        <w:ind w:left="0"/>
        <w:jc w:val="both"/>
      </w:pPr>
      <w:r>
        <w:rPr>
          <w:rFonts w:ascii="Times New Roman"/>
          <w:b w:val="false"/>
          <w:i w:val="false"/>
          <w:color w:val="000000"/>
          <w:sz w:val="28"/>
        </w:rPr>
        <w:t>
      Список маточного поголовья овец, участвующего в породном преобразовании*:</w:t>
      </w:r>
    </w:p>
    <w:bookmarkEnd w:id="5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524"/>
          <w:p>
            <w:pPr>
              <w:spacing w:after="20"/>
              <w:ind w:left="20"/>
              <w:jc w:val="both"/>
            </w:pPr>
            <w:r>
              <w:rPr>
                <w:rFonts w:ascii="Times New Roman"/>
                <w:b w:val="false"/>
                <w:i w:val="false"/>
                <w:color w:val="000000"/>
                <w:sz w:val="20"/>
              </w:rPr>
              <w:t>
ИНЖ</w:t>
            </w:r>
          </w:p>
          <w:bookmarkEnd w:id="52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525"/>
          <w:p>
            <w:pPr>
              <w:spacing w:after="20"/>
              <w:ind w:left="20"/>
              <w:jc w:val="both"/>
            </w:pPr>
            <w:r>
              <w:rPr>
                <w:rFonts w:ascii="Times New Roman"/>
                <w:b w:val="false"/>
                <w:i w:val="false"/>
                <w:color w:val="000000"/>
                <w:sz w:val="20"/>
              </w:rPr>
              <w:t>
1</w:t>
            </w:r>
          </w:p>
          <w:bookmarkEnd w:id="52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57" w:id="526"/>
    <w:p>
      <w:pPr>
        <w:spacing w:after="0"/>
        <w:ind w:left="0"/>
        <w:jc w:val="both"/>
      </w:pPr>
      <w:r>
        <w:rPr>
          <w:rFonts w:ascii="Times New Roman"/>
          <w:b w:val="false"/>
          <w:i w:val="false"/>
          <w:color w:val="000000"/>
          <w:sz w:val="28"/>
        </w:rPr>
        <w:t>
      * таблица включает информацию только по идентификационным номерам животных; овцы, приведенные в таблице участвуют в породном преобразовании на дату формирования заявки, номера отсортированы в порядке увеличения</w:t>
      </w:r>
    </w:p>
    <w:bookmarkEnd w:id="5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9"/>
        <w:gridCol w:w="6818"/>
        <w:gridCol w:w="3594"/>
        <w:gridCol w:w="829"/>
      </w:tblGrid>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527"/>
          <w:p>
            <w:pPr>
              <w:spacing w:after="20"/>
              <w:ind w:left="20"/>
              <w:jc w:val="both"/>
            </w:pPr>
            <w:r>
              <w:rPr>
                <w:rFonts w:ascii="Times New Roman"/>
                <w:b w:val="false"/>
                <w:i w:val="false"/>
                <w:color w:val="000000"/>
                <w:sz w:val="20"/>
              </w:rPr>
              <w:t>
№ п/п</w:t>
            </w:r>
          </w:p>
          <w:bookmarkEnd w:id="527"/>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данных</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сведения</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528"/>
          <w:p>
            <w:pPr>
              <w:spacing w:after="20"/>
              <w:ind w:left="20"/>
              <w:jc w:val="both"/>
            </w:pPr>
            <w:r>
              <w:rPr>
                <w:rFonts w:ascii="Times New Roman"/>
                <w:b w:val="false"/>
                <w:i w:val="false"/>
                <w:color w:val="000000"/>
                <w:sz w:val="20"/>
              </w:rPr>
              <w:t>
1</w:t>
            </w:r>
          </w:p>
          <w:bookmarkEnd w:id="528"/>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529"/>
          <w:p>
            <w:pPr>
              <w:spacing w:after="20"/>
              <w:ind w:left="20"/>
              <w:jc w:val="both"/>
            </w:pPr>
            <w:r>
              <w:rPr>
                <w:rFonts w:ascii="Times New Roman"/>
                <w:b w:val="false"/>
                <w:i w:val="false"/>
                <w:color w:val="000000"/>
                <w:sz w:val="20"/>
              </w:rPr>
              <w:t>
1.</w:t>
            </w:r>
          </w:p>
          <w:bookmarkEnd w:id="529"/>
        </w:tc>
        <w:tc>
          <w:tcPr>
            <w:tcW w:w="6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подтверждающие наличие специального технологического оборудования, используемого для проведения искусственного осеменения сельскохозяйственных животных или договор с племенным и дистрибьютерным центром на проведение искусственного осеменения маточного поголовья овец</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 (ов)</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(при наличии)</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имеющегося в наличии оборудования или наименование племенного и дистрибьютерного центра с которым заключен договор</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530"/>
          <w:p>
            <w:pPr>
              <w:spacing w:after="20"/>
              <w:ind w:left="20"/>
              <w:jc w:val="both"/>
            </w:pPr>
            <w:r>
              <w:rPr>
                <w:rFonts w:ascii="Times New Roman"/>
                <w:b w:val="false"/>
                <w:i w:val="false"/>
                <w:color w:val="000000"/>
                <w:sz w:val="20"/>
              </w:rPr>
              <w:t>
2.</w:t>
            </w:r>
          </w:p>
          <w:bookmarkEnd w:id="530"/>
        </w:tc>
        <w:tc>
          <w:tcPr>
            <w:tcW w:w="6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банка второго уровня или национального оператора почты о наличии текущего счета</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531"/>
          <w:p>
            <w:pPr>
              <w:spacing w:after="20"/>
              <w:ind w:left="20"/>
              <w:jc w:val="both"/>
            </w:pPr>
            <w:r>
              <w:rPr>
                <w:rFonts w:ascii="Times New Roman"/>
                <w:b w:val="false"/>
                <w:i w:val="false"/>
                <w:color w:val="000000"/>
                <w:sz w:val="20"/>
              </w:rPr>
              <w:t>
Реквизиты банка или оператора почты:</w:t>
            </w:r>
            <w:r>
              <w:br/>
            </w:r>
            <w:r>
              <w:rPr>
                <w:rFonts w:ascii="Times New Roman"/>
                <w:b w:val="false"/>
                <w:i w:val="false"/>
                <w:color w:val="000000"/>
                <w:sz w:val="20"/>
              </w:rPr>
              <w:t>
Наименование банка или оператора почты:</w:t>
            </w:r>
          </w:p>
          <w:bookmarkEnd w:id="531"/>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70" w:id="532"/>
    <w:p>
      <w:pPr>
        <w:spacing w:after="0"/>
        <w:ind w:left="0"/>
        <w:jc w:val="both"/>
      </w:pPr>
      <w:r>
        <w:rPr>
          <w:rFonts w:ascii="Times New Roman"/>
          <w:b w:val="false"/>
          <w:i w:val="false"/>
          <w:color w:val="000000"/>
          <w:sz w:val="28"/>
        </w:rPr>
        <w:t>
      Подтверждаю достоверность представленной информации, осведомлен об ответственности за представление недостоверных сведений в соответствии с законодательством Республики Казахстан и даю согласие на использование сведений, составляющих охраняемую законом тайну, а также хранение, выгрузку и использование персональных данных и иной информации.</w:t>
      </w:r>
    </w:p>
    <w:bookmarkEnd w:id="532"/>
    <w:bookmarkStart w:name="z671" w:id="533"/>
    <w:p>
      <w:pPr>
        <w:spacing w:after="0"/>
        <w:ind w:left="0"/>
        <w:jc w:val="both"/>
      </w:pPr>
      <w:r>
        <w:rPr>
          <w:rFonts w:ascii="Times New Roman"/>
          <w:b w:val="false"/>
          <w:i w:val="false"/>
          <w:color w:val="000000"/>
          <w:sz w:val="28"/>
        </w:rPr>
        <w:t>
      Обязуюсь обеспечить сохранность просубсидированного маточного поголовья (за исключением падежа в пределах норм естественной убыли) в течение года, в случае не обеспечения сохранности обязуюсь вернуть полученные субсидии.</w:t>
      </w:r>
    </w:p>
    <w:bookmarkEnd w:id="533"/>
    <w:bookmarkStart w:name="z672" w:id="534"/>
    <w:p>
      <w:pPr>
        <w:spacing w:after="0"/>
        <w:ind w:left="0"/>
        <w:jc w:val="both"/>
      </w:pPr>
      <w:r>
        <w:rPr>
          <w:rFonts w:ascii="Times New Roman"/>
          <w:b w:val="false"/>
          <w:i w:val="false"/>
          <w:color w:val="000000"/>
          <w:sz w:val="28"/>
        </w:rPr>
        <w:t>
      Подписано и отправлено заявителем в 00:00 часов "__" ________20__ года:</w:t>
      </w:r>
    </w:p>
    <w:bookmarkEnd w:id="534"/>
    <w:bookmarkStart w:name="z673" w:id="535"/>
    <w:p>
      <w:pPr>
        <w:spacing w:after="0"/>
        <w:ind w:left="0"/>
        <w:jc w:val="both"/>
      </w:pPr>
      <w:r>
        <w:rPr>
          <w:rFonts w:ascii="Times New Roman"/>
          <w:b w:val="false"/>
          <w:i w:val="false"/>
          <w:color w:val="000000"/>
          <w:sz w:val="28"/>
        </w:rPr>
        <w:t>
      Сведения о заявителе из ЭЦП.</w:t>
      </w:r>
    </w:p>
    <w:bookmarkEnd w:id="5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Отдел сельского хозяйства</w:t>
            </w:r>
            <w:r>
              <w:br/>
            </w:r>
            <w:r>
              <w:rPr>
                <w:rFonts w:ascii="Times New Roman"/>
                <w:b w:val="false"/>
                <w:i w:val="false"/>
                <w:color w:val="000000"/>
                <w:sz w:val="20"/>
              </w:rPr>
              <w:t>_______________________</w:t>
            </w:r>
            <w:r>
              <w:br/>
            </w:r>
            <w:r>
              <w:rPr>
                <w:rFonts w:ascii="Times New Roman"/>
                <w:b w:val="false"/>
                <w:i w:val="false"/>
                <w:color w:val="000000"/>
                <w:sz w:val="20"/>
              </w:rPr>
              <w:t>района</w:t>
            </w:r>
          </w:p>
        </w:tc>
      </w:tr>
    </w:tbl>
    <w:bookmarkStart w:name="z676" w:id="536"/>
    <w:p>
      <w:pPr>
        <w:spacing w:after="0"/>
        <w:ind w:left="0"/>
        <w:jc w:val="left"/>
      </w:pPr>
      <w:r>
        <w:rPr>
          <w:rFonts w:ascii="Times New Roman"/>
          <w:b/>
          <w:i w:val="false"/>
          <w:color w:val="000000"/>
        </w:rPr>
        <w:t xml:space="preserve"> Заявка на получение субсидий на ведение селекционной и племенной работы с маточным поголовьем маралов (оленей)</w:t>
      </w:r>
    </w:p>
    <w:bookmarkEnd w:id="5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Номер заявки: ___________</w:t>
            </w:r>
            <w:r>
              <w:br/>
            </w:r>
            <w:r>
              <w:rPr>
                <w:rFonts w:ascii="Times New Roman"/>
                <w:b w:val="false"/>
                <w:i w:val="false"/>
                <w:color w:val="000000"/>
                <w:sz w:val="20"/>
              </w:rPr>
              <w:t>Дата формирования</w:t>
            </w:r>
            <w:r>
              <w:br/>
            </w:r>
            <w:r>
              <w:rPr>
                <w:rFonts w:ascii="Times New Roman"/>
                <w:b w:val="false"/>
                <w:i w:val="false"/>
                <w:color w:val="000000"/>
                <w:sz w:val="20"/>
              </w:rPr>
              <w:t>заявки: _________________</w:t>
            </w:r>
          </w:p>
        </w:tc>
      </w:tr>
    </w:tbl>
    <w:bookmarkStart w:name="z678" w:id="537"/>
    <w:p>
      <w:pPr>
        <w:spacing w:after="0"/>
        <w:ind w:left="0"/>
        <w:jc w:val="both"/>
      </w:pPr>
      <w:r>
        <w:rPr>
          <w:rFonts w:ascii="Times New Roman"/>
          <w:b w:val="false"/>
          <w:i w:val="false"/>
          <w:color w:val="000000"/>
          <w:sz w:val="28"/>
        </w:rPr>
        <w:t>
      1. Наименование товаропроизводителя: 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2. Адрес товаропроизводителя: 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(область, район, город/село/улица, № дома)</w:t>
      </w:r>
      <w:r>
        <w:br/>
      </w:r>
      <w:r>
        <w:rPr>
          <w:rFonts w:ascii="Times New Roman"/>
          <w:b w:val="false"/>
          <w:i w:val="false"/>
          <w:color w:val="000000"/>
          <w:sz w:val="28"/>
        </w:rPr>
        <w:t>3. Индивидуальный идентификационный номер/бизнес идентификационный номер</w:t>
      </w:r>
      <w:r>
        <w:br/>
      </w:r>
      <w:r>
        <w:rPr>
          <w:rFonts w:ascii="Times New Roman"/>
          <w:b w:val="false"/>
          <w:i w:val="false"/>
          <w:color w:val="000000"/>
          <w:sz w:val="28"/>
        </w:rPr>
        <w:t>(для физического/юридического лица) __________________________</w:t>
      </w:r>
      <w:r>
        <w:br/>
      </w:r>
      <w:r>
        <w:rPr>
          <w:rFonts w:ascii="Times New Roman"/>
          <w:b w:val="false"/>
          <w:i w:val="false"/>
          <w:color w:val="000000"/>
          <w:sz w:val="28"/>
        </w:rPr>
        <w:t>4. Статистика по поголовью самок:</w:t>
      </w:r>
      <w:r>
        <w:br/>
      </w:r>
      <w:r>
        <w:rPr>
          <w:rFonts w:ascii="Times New Roman"/>
          <w:b w:val="false"/>
          <w:i w:val="false"/>
          <w:color w:val="000000"/>
          <w:sz w:val="28"/>
        </w:rPr>
        <w:t>1) самки, голов:__________</w:t>
      </w:r>
      <w:r>
        <w:br/>
      </w:r>
      <w:r>
        <w:rPr>
          <w:rFonts w:ascii="Times New Roman"/>
          <w:b w:val="false"/>
          <w:i w:val="false"/>
          <w:color w:val="000000"/>
          <w:sz w:val="28"/>
        </w:rPr>
        <w:t>2) норматив субсидирования ________________ тенге</w:t>
      </w:r>
      <w:r>
        <w:br/>
      </w:r>
      <w:r>
        <w:rPr>
          <w:rFonts w:ascii="Times New Roman"/>
          <w:b w:val="false"/>
          <w:i w:val="false"/>
          <w:color w:val="000000"/>
          <w:sz w:val="28"/>
        </w:rPr>
        <w:t>3) сумма возмещения _______________ тенге</w:t>
      </w:r>
    </w:p>
    <w:bookmarkEnd w:id="537"/>
    <w:bookmarkStart w:name="z679" w:id="538"/>
    <w:p>
      <w:pPr>
        <w:spacing w:after="0"/>
        <w:ind w:left="0"/>
        <w:jc w:val="both"/>
      </w:pPr>
      <w:r>
        <w:rPr>
          <w:rFonts w:ascii="Times New Roman"/>
          <w:b w:val="false"/>
          <w:i w:val="false"/>
          <w:color w:val="000000"/>
          <w:sz w:val="28"/>
        </w:rPr>
        <w:t>
      Сведения о маралах (оленях)-производителей:</w:t>
      </w:r>
    </w:p>
    <w:bookmarkEnd w:id="5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6"/>
        <w:gridCol w:w="2544"/>
        <w:gridCol w:w="2545"/>
        <w:gridCol w:w="2545"/>
      </w:tblGrid>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539"/>
          <w:p>
            <w:pPr>
              <w:spacing w:after="20"/>
              <w:ind w:left="20"/>
              <w:jc w:val="both"/>
            </w:pPr>
            <w:r>
              <w:rPr>
                <w:rFonts w:ascii="Times New Roman"/>
                <w:b w:val="false"/>
                <w:i w:val="false"/>
                <w:color w:val="000000"/>
                <w:sz w:val="20"/>
              </w:rPr>
              <w:t>
Регистрационный номер, выданный Республиканской палатой</w:t>
            </w:r>
          </w:p>
          <w:bookmarkEnd w:id="539"/>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инвентарный номер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кличка</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месяцев</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 w:id="540"/>
          <w:p>
            <w:pPr>
              <w:spacing w:after="20"/>
              <w:ind w:left="20"/>
              <w:jc w:val="both"/>
            </w:pPr>
            <w:r>
              <w:rPr>
                <w:rFonts w:ascii="Times New Roman"/>
                <w:b w:val="false"/>
                <w:i w:val="false"/>
                <w:color w:val="000000"/>
                <w:sz w:val="20"/>
              </w:rPr>
              <w:t>
1</w:t>
            </w:r>
          </w:p>
          <w:bookmarkEnd w:id="540"/>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82" w:id="541"/>
    <w:p>
      <w:pPr>
        <w:spacing w:after="0"/>
        <w:ind w:left="0"/>
        <w:jc w:val="both"/>
      </w:pPr>
      <w:r>
        <w:rPr>
          <w:rFonts w:ascii="Times New Roman"/>
          <w:b w:val="false"/>
          <w:i w:val="false"/>
          <w:color w:val="000000"/>
          <w:sz w:val="28"/>
        </w:rPr>
        <w:t>
      Список маточного поголовья маралов, участвующего в селекционной и племенной работе*</w:t>
      </w:r>
    </w:p>
    <w:bookmarkEnd w:id="5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542"/>
          <w:p>
            <w:pPr>
              <w:spacing w:after="20"/>
              <w:ind w:left="20"/>
              <w:jc w:val="both"/>
            </w:pPr>
            <w:r>
              <w:rPr>
                <w:rFonts w:ascii="Times New Roman"/>
                <w:b w:val="false"/>
                <w:i w:val="false"/>
                <w:color w:val="000000"/>
                <w:sz w:val="20"/>
              </w:rPr>
              <w:t>
Регистрационный номер, выданный Республиканской палатой</w:t>
            </w:r>
          </w:p>
          <w:bookmarkEnd w:id="54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выданный Республиканской палатой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выданный Республиканской палатой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выданный Республиканской палатой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выданный Республиканской палатой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543"/>
          <w:p>
            <w:pPr>
              <w:spacing w:after="20"/>
              <w:ind w:left="20"/>
              <w:jc w:val="both"/>
            </w:pPr>
            <w:r>
              <w:rPr>
                <w:rFonts w:ascii="Times New Roman"/>
                <w:b w:val="false"/>
                <w:i w:val="false"/>
                <w:color w:val="000000"/>
                <w:sz w:val="20"/>
              </w:rPr>
              <w:t>
1</w:t>
            </w:r>
          </w:p>
          <w:bookmarkEnd w:id="54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85" w:id="544"/>
    <w:p>
      <w:pPr>
        <w:spacing w:after="0"/>
        <w:ind w:left="0"/>
        <w:jc w:val="both"/>
      </w:pPr>
      <w:r>
        <w:rPr>
          <w:rFonts w:ascii="Times New Roman"/>
          <w:b w:val="false"/>
          <w:i w:val="false"/>
          <w:color w:val="000000"/>
          <w:sz w:val="28"/>
        </w:rPr>
        <w:t xml:space="preserve">
      * таблица включает информацию только по регистрационным номерам, выданная Республиканской палатой; </w:t>
      </w:r>
    </w:p>
    <w:bookmarkEnd w:id="544"/>
    <w:bookmarkStart w:name="z686" w:id="545"/>
    <w:p>
      <w:pPr>
        <w:spacing w:after="0"/>
        <w:ind w:left="0"/>
        <w:jc w:val="both"/>
      </w:pPr>
      <w:r>
        <w:rPr>
          <w:rFonts w:ascii="Times New Roman"/>
          <w:b w:val="false"/>
          <w:i w:val="false"/>
          <w:color w:val="000000"/>
          <w:sz w:val="28"/>
        </w:rPr>
        <w:t>
      маточное поголовье маралов, приведенные в таблице участвуют в селекционной и племенной работе на дату формирования заявки, номера отсортированы в порядке увеличения</w:t>
      </w:r>
    </w:p>
    <w:bookmarkEnd w:id="5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5"/>
        <w:gridCol w:w="5633"/>
        <w:gridCol w:w="3003"/>
        <w:gridCol w:w="1609"/>
      </w:tblGrid>
      <w:tr>
        <w:trPr>
          <w:trHeight w:val="30" w:hRule="atLeast"/>
        </w:trPr>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546"/>
          <w:p>
            <w:pPr>
              <w:spacing w:after="20"/>
              <w:ind w:left="20"/>
              <w:jc w:val="both"/>
            </w:pPr>
            <w:r>
              <w:rPr>
                <w:rFonts w:ascii="Times New Roman"/>
                <w:b w:val="false"/>
                <w:i w:val="false"/>
                <w:color w:val="000000"/>
                <w:sz w:val="20"/>
              </w:rPr>
              <w:t>
№ п/п</w:t>
            </w:r>
          </w:p>
          <w:bookmarkEnd w:id="546"/>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данных</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сведения</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w:t>
            </w:r>
          </w:p>
        </w:tc>
      </w:tr>
      <w:tr>
        <w:trPr>
          <w:trHeight w:val="30" w:hRule="atLeast"/>
        </w:trPr>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547"/>
          <w:p>
            <w:pPr>
              <w:spacing w:after="20"/>
              <w:ind w:left="20"/>
              <w:jc w:val="both"/>
            </w:pPr>
            <w:r>
              <w:rPr>
                <w:rFonts w:ascii="Times New Roman"/>
                <w:b w:val="false"/>
                <w:i w:val="false"/>
                <w:color w:val="000000"/>
                <w:sz w:val="20"/>
              </w:rPr>
              <w:t>
1</w:t>
            </w:r>
          </w:p>
          <w:bookmarkEnd w:id="547"/>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 w:id="548"/>
          <w:p>
            <w:pPr>
              <w:spacing w:after="20"/>
              <w:ind w:left="20"/>
              <w:jc w:val="both"/>
            </w:pPr>
            <w:r>
              <w:rPr>
                <w:rFonts w:ascii="Times New Roman"/>
                <w:b w:val="false"/>
                <w:i w:val="false"/>
                <w:color w:val="000000"/>
                <w:sz w:val="20"/>
              </w:rPr>
              <w:t>
1.</w:t>
            </w:r>
          </w:p>
          <w:bookmarkEnd w:id="548"/>
        </w:tc>
        <w:tc>
          <w:tcPr>
            <w:tcW w:w="5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банка второго уровня или национального оператора почты о наличии текущего счета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549"/>
          <w:p>
            <w:pPr>
              <w:spacing w:after="20"/>
              <w:ind w:left="20"/>
              <w:jc w:val="both"/>
            </w:pPr>
            <w:r>
              <w:rPr>
                <w:rFonts w:ascii="Times New Roman"/>
                <w:b w:val="false"/>
                <w:i w:val="false"/>
                <w:color w:val="000000"/>
                <w:sz w:val="20"/>
              </w:rPr>
              <w:t>
Реквизиты банка или оператора почты:</w:t>
            </w:r>
            <w:r>
              <w:br/>
            </w:r>
            <w:r>
              <w:rPr>
                <w:rFonts w:ascii="Times New Roman"/>
                <w:b w:val="false"/>
                <w:i w:val="false"/>
                <w:color w:val="000000"/>
                <w:sz w:val="20"/>
              </w:rPr>
              <w:t>
Наименование банка или оператора почты:</w:t>
            </w:r>
          </w:p>
          <w:bookmarkEnd w:id="549"/>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96" w:id="550"/>
    <w:p>
      <w:pPr>
        <w:spacing w:after="0"/>
        <w:ind w:left="0"/>
        <w:jc w:val="both"/>
      </w:pPr>
      <w:r>
        <w:rPr>
          <w:rFonts w:ascii="Times New Roman"/>
          <w:b w:val="false"/>
          <w:i w:val="false"/>
          <w:color w:val="000000"/>
          <w:sz w:val="28"/>
        </w:rPr>
        <w:t>
      Подтверждаю достоверность представленной информации, осведомлен об ответственности за представление недостоверных сведений в соответствии с законодательством Республики Казахстан и даю согласие на использование сведений, составляющих охраняемую законом тайну, а также хранение, выгрузку и использование персональных данных и иной информации.</w:t>
      </w:r>
    </w:p>
    <w:bookmarkEnd w:id="550"/>
    <w:bookmarkStart w:name="z697" w:id="551"/>
    <w:p>
      <w:pPr>
        <w:spacing w:after="0"/>
        <w:ind w:left="0"/>
        <w:jc w:val="both"/>
      </w:pPr>
      <w:r>
        <w:rPr>
          <w:rFonts w:ascii="Times New Roman"/>
          <w:b w:val="false"/>
          <w:i w:val="false"/>
          <w:color w:val="000000"/>
          <w:sz w:val="28"/>
        </w:rPr>
        <w:t>
      Обязуюсь обеспечить сохранность просубсидированного маточного поголовья (за исключением падежа в пределах норм естественной убыли) в течение года, в случае не обеспечения сохранности обязуюсь вернуть полученные субсидии.</w:t>
      </w:r>
    </w:p>
    <w:bookmarkEnd w:id="551"/>
    <w:bookmarkStart w:name="z698" w:id="552"/>
    <w:p>
      <w:pPr>
        <w:spacing w:after="0"/>
        <w:ind w:left="0"/>
        <w:jc w:val="both"/>
      </w:pPr>
      <w:r>
        <w:rPr>
          <w:rFonts w:ascii="Times New Roman"/>
          <w:b w:val="false"/>
          <w:i w:val="false"/>
          <w:color w:val="000000"/>
          <w:sz w:val="28"/>
        </w:rPr>
        <w:t>
      Подписано и отправлено заявителем в 00:00 часов "__" ________20__ года:</w:t>
      </w:r>
    </w:p>
    <w:bookmarkEnd w:id="552"/>
    <w:bookmarkStart w:name="z699" w:id="553"/>
    <w:p>
      <w:pPr>
        <w:spacing w:after="0"/>
        <w:ind w:left="0"/>
        <w:jc w:val="both"/>
      </w:pPr>
      <w:r>
        <w:rPr>
          <w:rFonts w:ascii="Times New Roman"/>
          <w:b w:val="false"/>
          <w:i w:val="false"/>
          <w:color w:val="000000"/>
          <w:sz w:val="28"/>
        </w:rPr>
        <w:t>
      Сведения о заявителе из ЭЦП.</w:t>
      </w:r>
    </w:p>
    <w:bookmarkEnd w:id="5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Отдел сельского хозяйства</w:t>
            </w:r>
            <w:r>
              <w:br/>
            </w:r>
            <w:r>
              <w:rPr>
                <w:rFonts w:ascii="Times New Roman"/>
                <w:b w:val="false"/>
                <w:i w:val="false"/>
                <w:color w:val="000000"/>
                <w:sz w:val="20"/>
              </w:rPr>
              <w:t>_______________________</w:t>
            </w:r>
            <w:r>
              <w:br/>
            </w:r>
            <w:r>
              <w:rPr>
                <w:rFonts w:ascii="Times New Roman"/>
                <w:b w:val="false"/>
                <w:i w:val="false"/>
                <w:color w:val="000000"/>
                <w:sz w:val="20"/>
              </w:rPr>
              <w:t>района</w:t>
            </w:r>
          </w:p>
        </w:tc>
      </w:tr>
    </w:tbl>
    <w:bookmarkStart w:name="z702" w:id="554"/>
    <w:p>
      <w:pPr>
        <w:spacing w:after="0"/>
        <w:ind w:left="0"/>
        <w:jc w:val="left"/>
      </w:pPr>
      <w:r>
        <w:rPr>
          <w:rFonts w:ascii="Times New Roman"/>
          <w:b/>
          <w:i w:val="false"/>
          <w:color w:val="000000"/>
        </w:rPr>
        <w:t xml:space="preserve"> Заявка на получение субсидий на ведение селекционной и племенной работы с пчелосемьями </w:t>
      </w:r>
    </w:p>
    <w:bookmarkEnd w:id="5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Номер заявки: ___________</w:t>
            </w:r>
            <w:r>
              <w:br/>
            </w:r>
            <w:r>
              <w:rPr>
                <w:rFonts w:ascii="Times New Roman"/>
                <w:b w:val="false"/>
                <w:i w:val="false"/>
                <w:color w:val="000000"/>
                <w:sz w:val="20"/>
              </w:rPr>
              <w:t>Дата формирования</w:t>
            </w:r>
            <w:r>
              <w:br/>
            </w:r>
            <w:r>
              <w:rPr>
                <w:rFonts w:ascii="Times New Roman"/>
                <w:b w:val="false"/>
                <w:i w:val="false"/>
                <w:color w:val="000000"/>
                <w:sz w:val="20"/>
              </w:rPr>
              <w:t>заявки: _________________</w:t>
            </w:r>
          </w:p>
        </w:tc>
      </w:tr>
    </w:tbl>
    <w:bookmarkStart w:name="z704" w:id="555"/>
    <w:p>
      <w:pPr>
        <w:spacing w:after="0"/>
        <w:ind w:left="0"/>
        <w:jc w:val="both"/>
      </w:pPr>
      <w:r>
        <w:rPr>
          <w:rFonts w:ascii="Times New Roman"/>
          <w:b w:val="false"/>
          <w:i w:val="false"/>
          <w:color w:val="000000"/>
          <w:sz w:val="28"/>
        </w:rPr>
        <w:t>
      1. Наименование товаропроизводителя: 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2. Адрес товаропроизводителя: 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(область, район, город/село/улица, № дома)</w:t>
      </w:r>
      <w:r>
        <w:br/>
      </w:r>
      <w:r>
        <w:rPr>
          <w:rFonts w:ascii="Times New Roman"/>
          <w:b w:val="false"/>
          <w:i w:val="false"/>
          <w:color w:val="000000"/>
          <w:sz w:val="28"/>
        </w:rPr>
        <w:t>3. Индивидуальный идентификационный номер/бизнес идентификационный номер</w:t>
      </w:r>
      <w:r>
        <w:br/>
      </w:r>
      <w:r>
        <w:rPr>
          <w:rFonts w:ascii="Times New Roman"/>
          <w:b w:val="false"/>
          <w:i w:val="false"/>
          <w:color w:val="000000"/>
          <w:sz w:val="28"/>
        </w:rPr>
        <w:t>(для физического/юридического лица) __________________________</w:t>
      </w:r>
      <w:r>
        <w:br/>
      </w:r>
      <w:r>
        <w:rPr>
          <w:rFonts w:ascii="Times New Roman"/>
          <w:b w:val="false"/>
          <w:i w:val="false"/>
          <w:color w:val="000000"/>
          <w:sz w:val="28"/>
        </w:rPr>
        <w:t>4. Количество пчелосемей: __________</w:t>
      </w:r>
      <w:r>
        <w:br/>
      </w:r>
      <w:r>
        <w:rPr>
          <w:rFonts w:ascii="Times New Roman"/>
          <w:b w:val="false"/>
          <w:i w:val="false"/>
          <w:color w:val="000000"/>
          <w:sz w:val="28"/>
        </w:rPr>
        <w:t>1) Норматив субсидирования ________________ тенге</w:t>
      </w:r>
      <w:r>
        <w:br/>
      </w:r>
      <w:r>
        <w:rPr>
          <w:rFonts w:ascii="Times New Roman"/>
          <w:b w:val="false"/>
          <w:i w:val="false"/>
          <w:color w:val="000000"/>
          <w:sz w:val="28"/>
        </w:rPr>
        <w:t>2) Сумма возмещения _______________ тенге</w:t>
      </w:r>
    </w:p>
    <w:bookmarkEnd w:id="5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5"/>
        <w:gridCol w:w="5633"/>
        <w:gridCol w:w="3003"/>
        <w:gridCol w:w="1609"/>
      </w:tblGrid>
      <w:tr>
        <w:trPr>
          <w:trHeight w:val="30" w:hRule="atLeast"/>
        </w:trPr>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556"/>
          <w:p>
            <w:pPr>
              <w:spacing w:after="20"/>
              <w:ind w:left="20"/>
              <w:jc w:val="both"/>
            </w:pPr>
            <w:r>
              <w:rPr>
                <w:rFonts w:ascii="Times New Roman"/>
                <w:b w:val="false"/>
                <w:i w:val="false"/>
                <w:color w:val="000000"/>
                <w:sz w:val="20"/>
              </w:rPr>
              <w:t>
№ п/п</w:t>
            </w:r>
          </w:p>
          <w:bookmarkEnd w:id="556"/>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данных</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сведения</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w:t>
            </w:r>
          </w:p>
        </w:tc>
      </w:tr>
      <w:tr>
        <w:trPr>
          <w:trHeight w:val="30" w:hRule="atLeast"/>
        </w:trPr>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557"/>
          <w:p>
            <w:pPr>
              <w:spacing w:after="20"/>
              <w:ind w:left="20"/>
              <w:jc w:val="both"/>
            </w:pPr>
            <w:r>
              <w:rPr>
                <w:rFonts w:ascii="Times New Roman"/>
                <w:b w:val="false"/>
                <w:i w:val="false"/>
                <w:color w:val="000000"/>
                <w:sz w:val="20"/>
              </w:rPr>
              <w:t>
1</w:t>
            </w:r>
          </w:p>
          <w:bookmarkEnd w:id="557"/>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558"/>
          <w:p>
            <w:pPr>
              <w:spacing w:after="20"/>
              <w:ind w:left="20"/>
              <w:jc w:val="both"/>
            </w:pPr>
            <w:r>
              <w:rPr>
                <w:rFonts w:ascii="Times New Roman"/>
                <w:b w:val="false"/>
                <w:i w:val="false"/>
                <w:color w:val="000000"/>
                <w:sz w:val="20"/>
              </w:rPr>
              <w:t>
1.</w:t>
            </w:r>
          </w:p>
          <w:bookmarkEnd w:id="558"/>
        </w:tc>
        <w:tc>
          <w:tcPr>
            <w:tcW w:w="5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банка второго уровня или национального оператора почты о наличии текущего счета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 w:id="559"/>
          <w:p>
            <w:pPr>
              <w:spacing w:after="20"/>
              <w:ind w:left="20"/>
              <w:jc w:val="both"/>
            </w:pPr>
            <w:r>
              <w:rPr>
                <w:rFonts w:ascii="Times New Roman"/>
                <w:b w:val="false"/>
                <w:i w:val="false"/>
                <w:color w:val="000000"/>
                <w:sz w:val="20"/>
              </w:rPr>
              <w:t>
Реквизиты банка или оператора почты:</w:t>
            </w:r>
            <w:r>
              <w:br/>
            </w:r>
            <w:r>
              <w:rPr>
                <w:rFonts w:ascii="Times New Roman"/>
                <w:b w:val="false"/>
                <w:i w:val="false"/>
                <w:color w:val="000000"/>
                <w:sz w:val="20"/>
              </w:rPr>
              <w:t>
Наименование банка или оператора почты:</w:t>
            </w:r>
          </w:p>
          <w:bookmarkEnd w:id="559"/>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14" w:id="560"/>
    <w:p>
      <w:pPr>
        <w:spacing w:after="0"/>
        <w:ind w:left="0"/>
        <w:jc w:val="both"/>
      </w:pPr>
      <w:r>
        <w:rPr>
          <w:rFonts w:ascii="Times New Roman"/>
          <w:b w:val="false"/>
          <w:i w:val="false"/>
          <w:color w:val="000000"/>
          <w:sz w:val="28"/>
        </w:rPr>
        <w:t>
      Подтверждаю достоверность представленной информации, осведомлен об ответственности за представление недостоверных сведений в соответствии с законодательством Республики Казахстан и даю согласие на использование сведений, составляющих охраняемую законом тайну, а также хранение, выгрузку и использование персональных данных и иной информации.</w:t>
      </w:r>
    </w:p>
    <w:bookmarkEnd w:id="560"/>
    <w:bookmarkStart w:name="z715" w:id="561"/>
    <w:p>
      <w:pPr>
        <w:spacing w:after="0"/>
        <w:ind w:left="0"/>
        <w:jc w:val="both"/>
      </w:pPr>
      <w:r>
        <w:rPr>
          <w:rFonts w:ascii="Times New Roman"/>
          <w:b w:val="false"/>
          <w:i w:val="false"/>
          <w:color w:val="000000"/>
          <w:sz w:val="28"/>
        </w:rPr>
        <w:t>
      Подписано и отправлено заявителем в 00:00 часов "__" ________20__ года:</w:t>
      </w:r>
    </w:p>
    <w:bookmarkEnd w:id="561"/>
    <w:bookmarkStart w:name="z716" w:id="562"/>
    <w:p>
      <w:pPr>
        <w:spacing w:after="0"/>
        <w:ind w:left="0"/>
        <w:jc w:val="both"/>
      </w:pPr>
      <w:r>
        <w:rPr>
          <w:rFonts w:ascii="Times New Roman"/>
          <w:b w:val="false"/>
          <w:i w:val="false"/>
          <w:color w:val="000000"/>
          <w:sz w:val="28"/>
        </w:rPr>
        <w:t>
      Сведения о заявителе из ЭЦП.</w:t>
      </w:r>
    </w:p>
    <w:bookmarkEnd w:id="5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Отдел сельского хозяйства</w:t>
            </w:r>
            <w:r>
              <w:br/>
            </w:r>
            <w:r>
              <w:rPr>
                <w:rFonts w:ascii="Times New Roman"/>
                <w:b w:val="false"/>
                <w:i w:val="false"/>
                <w:color w:val="000000"/>
                <w:sz w:val="20"/>
              </w:rPr>
              <w:t xml:space="preserve">_______________________ </w:t>
            </w:r>
            <w:r>
              <w:br/>
            </w:r>
            <w:r>
              <w:rPr>
                <w:rFonts w:ascii="Times New Roman"/>
                <w:b w:val="false"/>
                <w:i w:val="false"/>
                <w:color w:val="000000"/>
                <w:sz w:val="20"/>
              </w:rPr>
              <w:t>района</w:t>
            </w:r>
          </w:p>
        </w:tc>
      </w:tr>
    </w:tbl>
    <w:bookmarkStart w:name="z719" w:id="563"/>
    <w:p>
      <w:pPr>
        <w:spacing w:after="0"/>
        <w:ind w:left="0"/>
        <w:jc w:val="left"/>
      </w:pPr>
      <w:r>
        <w:rPr>
          <w:rFonts w:ascii="Times New Roman"/>
          <w:b/>
          <w:i w:val="false"/>
          <w:color w:val="000000"/>
        </w:rPr>
        <w:t xml:space="preserve"> Заявка на получение субсидий на ведение селекционной и племенной работы с маточным поголовьем свиней</w:t>
      </w:r>
    </w:p>
    <w:bookmarkEnd w:id="5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Номер заявки: ___________</w:t>
            </w:r>
            <w:r>
              <w:br/>
            </w:r>
            <w:r>
              <w:rPr>
                <w:rFonts w:ascii="Times New Roman"/>
                <w:b w:val="false"/>
                <w:i w:val="false"/>
                <w:color w:val="000000"/>
                <w:sz w:val="20"/>
              </w:rPr>
              <w:t>Дата формирования</w:t>
            </w:r>
            <w:r>
              <w:br/>
            </w:r>
            <w:r>
              <w:rPr>
                <w:rFonts w:ascii="Times New Roman"/>
                <w:b w:val="false"/>
                <w:i w:val="false"/>
                <w:color w:val="000000"/>
                <w:sz w:val="20"/>
              </w:rPr>
              <w:t>заявки: _________________</w:t>
            </w:r>
          </w:p>
        </w:tc>
      </w:tr>
    </w:tbl>
    <w:bookmarkStart w:name="z721" w:id="564"/>
    <w:p>
      <w:pPr>
        <w:spacing w:after="0"/>
        <w:ind w:left="0"/>
        <w:jc w:val="both"/>
      </w:pPr>
      <w:r>
        <w:rPr>
          <w:rFonts w:ascii="Times New Roman"/>
          <w:b w:val="false"/>
          <w:i w:val="false"/>
          <w:color w:val="000000"/>
          <w:sz w:val="28"/>
        </w:rPr>
        <w:t>
      1. Наименование товаропроизводителя: 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2. Адрес товаропроизводителя: 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(область, район, город/село/улица, № дома)</w:t>
      </w:r>
      <w:r>
        <w:br/>
      </w:r>
      <w:r>
        <w:rPr>
          <w:rFonts w:ascii="Times New Roman"/>
          <w:b w:val="false"/>
          <w:i w:val="false"/>
          <w:color w:val="000000"/>
          <w:sz w:val="28"/>
        </w:rPr>
        <w:t>3. Индивидуальный идентификационный номер/бизнес идентификационный номер</w:t>
      </w:r>
      <w:r>
        <w:br/>
      </w:r>
      <w:r>
        <w:rPr>
          <w:rFonts w:ascii="Times New Roman"/>
          <w:b w:val="false"/>
          <w:i w:val="false"/>
          <w:color w:val="000000"/>
          <w:sz w:val="28"/>
        </w:rPr>
        <w:t>(для физического/юридического лица) _____________________________________________</w:t>
      </w:r>
    </w:p>
    <w:bookmarkEnd w:id="564"/>
    <w:bookmarkStart w:name="z722" w:id="565"/>
    <w:p>
      <w:pPr>
        <w:spacing w:after="0"/>
        <w:ind w:left="0"/>
        <w:jc w:val="both"/>
      </w:pPr>
      <w:r>
        <w:rPr>
          <w:rFonts w:ascii="Times New Roman"/>
          <w:b w:val="false"/>
          <w:i w:val="false"/>
          <w:color w:val="000000"/>
          <w:sz w:val="28"/>
        </w:rPr>
        <w:t>
      Статистика по ведению селекционно-племенной работы:</w:t>
      </w:r>
    </w:p>
    <w:bookmarkEnd w:id="565"/>
    <w:bookmarkStart w:name="z723" w:id="566"/>
    <w:p>
      <w:pPr>
        <w:spacing w:after="0"/>
        <w:ind w:left="0"/>
        <w:jc w:val="both"/>
      </w:pPr>
      <w:r>
        <w:rPr>
          <w:rFonts w:ascii="Times New Roman"/>
          <w:b w:val="false"/>
          <w:i w:val="false"/>
          <w:color w:val="000000"/>
          <w:sz w:val="28"/>
        </w:rPr>
        <w:t>
      4. Всего маточного поголовья, подлежащего субсидированию, голов: __</w:t>
      </w:r>
      <w:r>
        <w:br/>
      </w:r>
      <w:r>
        <w:rPr>
          <w:rFonts w:ascii="Times New Roman"/>
          <w:b w:val="false"/>
          <w:i w:val="false"/>
          <w:color w:val="000000"/>
          <w:sz w:val="28"/>
        </w:rPr>
        <w:t>5. Норматив субсидирования ________________ тенге</w:t>
      </w:r>
      <w:r>
        <w:br/>
      </w:r>
      <w:r>
        <w:rPr>
          <w:rFonts w:ascii="Times New Roman"/>
          <w:b w:val="false"/>
          <w:i w:val="false"/>
          <w:color w:val="000000"/>
          <w:sz w:val="28"/>
        </w:rPr>
        <w:t>6. Сумма возмещения _______________ тенге</w:t>
      </w:r>
    </w:p>
    <w:bookmarkEnd w:id="566"/>
    <w:bookmarkStart w:name="z724" w:id="567"/>
    <w:p>
      <w:pPr>
        <w:spacing w:after="0"/>
        <w:ind w:left="0"/>
        <w:jc w:val="both"/>
      </w:pPr>
      <w:r>
        <w:rPr>
          <w:rFonts w:ascii="Times New Roman"/>
          <w:b w:val="false"/>
          <w:i w:val="false"/>
          <w:color w:val="000000"/>
          <w:sz w:val="28"/>
        </w:rPr>
        <w:t>
      Сведения о племенных животных производителях:</w:t>
      </w:r>
    </w:p>
    <w:bookmarkEnd w:id="5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7"/>
        <w:gridCol w:w="1307"/>
        <w:gridCol w:w="1307"/>
        <w:gridCol w:w="2035"/>
        <w:gridCol w:w="1307"/>
        <w:gridCol w:w="1308"/>
        <w:gridCol w:w="1861"/>
        <w:gridCol w:w="186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 w:id="568"/>
          <w:p>
            <w:pPr>
              <w:spacing w:after="20"/>
              <w:ind w:left="20"/>
              <w:jc w:val="both"/>
            </w:pPr>
            <w:r>
              <w:rPr>
                <w:rFonts w:ascii="Times New Roman"/>
                <w:b w:val="false"/>
                <w:i w:val="false"/>
                <w:color w:val="000000"/>
                <w:sz w:val="20"/>
              </w:rPr>
              <w:t>
Сведения о хряке-производителе</w:t>
            </w:r>
          </w:p>
          <w:bookmarkEnd w:id="56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хряка-производителя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приобретении (заполняется в случае приобретения)</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 w:id="569"/>
          <w:p>
            <w:pPr>
              <w:spacing w:after="20"/>
              <w:ind w:left="20"/>
              <w:jc w:val="both"/>
            </w:pPr>
            <w:r>
              <w:rPr>
                <w:rFonts w:ascii="Times New Roman"/>
                <w:b w:val="false"/>
                <w:i w:val="false"/>
                <w:color w:val="000000"/>
                <w:sz w:val="20"/>
              </w:rPr>
              <w:t>
ИНЖ</w:t>
            </w:r>
          </w:p>
          <w:bookmarkEnd w:id="569"/>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месяцев</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порода</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в Республиканской палате</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 дата</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сезонов</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продавца</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 w:id="570"/>
          <w:p>
            <w:pPr>
              <w:spacing w:after="20"/>
              <w:ind w:left="20"/>
              <w:jc w:val="both"/>
            </w:pPr>
            <w:r>
              <w:rPr>
                <w:rFonts w:ascii="Times New Roman"/>
                <w:b w:val="false"/>
                <w:i w:val="false"/>
                <w:color w:val="000000"/>
                <w:sz w:val="20"/>
              </w:rPr>
              <w:t>
1</w:t>
            </w:r>
          </w:p>
          <w:bookmarkEnd w:id="570"/>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28" w:id="571"/>
    <w:p>
      <w:pPr>
        <w:spacing w:after="0"/>
        <w:ind w:left="0"/>
        <w:jc w:val="both"/>
      </w:pPr>
      <w:r>
        <w:rPr>
          <w:rFonts w:ascii="Times New Roman"/>
          <w:b w:val="false"/>
          <w:i w:val="false"/>
          <w:color w:val="000000"/>
          <w:sz w:val="28"/>
        </w:rPr>
        <w:t>
      Сведения о маточном поголовье:</w:t>
      </w:r>
    </w:p>
    <w:bookmarkEnd w:id="5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572"/>
          <w:p>
            <w:pPr>
              <w:spacing w:after="20"/>
              <w:ind w:left="20"/>
              <w:jc w:val="both"/>
            </w:pPr>
            <w:r>
              <w:rPr>
                <w:rFonts w:ascii="Times New Roman"/>
                <w:b w:val="false"/>
                <w:i w:val="false"/>
                <w:color w:val="000000"/>
                <w:sz w:val="20"/>
              </w:rPr>
              <w:t>
ИНЖ</w:t>
            </w:r>
          </w:p>
          <w:bookmarkEnd w:id="57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месяцев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 w:id="573"/>
          <w:p>
            <w:pPr>
              <w:spacing w:after="20"/>
              <w:ind w:left="20"/>
              <w:jc w:val="both"/>
            </w:pPr>
            <w:r>
              <w:rPr>
                <w:rFonts w:ascii="Times New Roman"/>
                <w:b w:val="false"/>
                <w:i w:val="false"/>
                <w:color w:val="000000"/>
                <w:sz w:val="20"/>
              </w:rPr>
              <w:t>
1</w:t>
            </w:r>
          </w:p>
          <w:bookmarkEnd w:id="57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5"/>
        <w:gridCol w:w="5633"/>
        <w:gridCol w:w="3003"/>
        <w:gridCol w:w="1609"/>
      </w:tblGrid>
      <w:tr>
        <w:trPr>
          <w:trHeight w:val="30" w:hRule="atLeast"/>
        </w:trPr>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574"/>
          <w:p>
            <w:pPr>
              <w:spacing w:after="20"/>
              <w:ind w:left="20"/>
              <w:jc w:val="both"/>
            </w:pPr>
            <w:r>
              <w:rPr>
                <w:rFonts w:ascii="Times New Roman"/>
                <w:b w:val="false"/>
                <w:i w:val="false"/>
                <w:color w:val="000000"/>
                <w:sz w:val="20"/>
              </w:rPr>
              <w:t>
№ п/п</w:t>
            </w:r>
          </w:p>
          <w:bookmarkEnd w:id="574"/>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данных</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сведения</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w:t>
            </w:r>
          </w:p>
        </w:tc>
      </w:tr>
      <w:tr>
        <w:trPr>
          <w:trHeight w:val="30" w:hRule="atLeast"/>
        </w:trPr>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 w:id="575"/>
          <w:p>
            <w:pPr>
              <w:spacing w:after="20"/>
              <w:ind w:left="20"/>
              <w:jc w:val="both"/>
            </w:pPr>
            <w:r>
              <w:rPr>
                <w:rFonts w:ascii="Times New Roman"/>
                <w:b w:val="false"/>
                <w:i w:val="false"/>
                <w:color w:val="000000"/>
                <w:sz w:val="20"/>
              </w:rPr>
              <w:t>
1</w:t>
            </w:r>
          </w:p>
          <w:bookmarkEnd w:id="575"/>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 w:id="576"/>
          <w:p>
            <w:pPr>
              <w:spacing w:after="20"/>
              <w:ind w:left="20"/>
              <w:jc w:val="both"/>
            </w:pPr>
            <w:r>
              <w:rPr>
                <w:rFonts w:ascii="Times New Roman"/>
                <w:b w:val="false"/>
                <w:i w:val="false"/>
                <w:color w:val="000000"/>
                <w:sz w:val="20"/>
              </w:rPr>
              <w:t>
1.</w:t>
            </w:r>
          </w:p>
          <w:bookmarkEnd w:id="576"/>
        </w:tc>
        <w:tc>
          <w:tcPr>
            <w:tcW w:w="5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банка второго уровня или национального оператора почты о наличии текущего счета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 w:id="577"/>
          <w:p>
            <w:pPr>
              <w:spacing w:after="20"/>
              <w:ind w:left="20"/>
              <w:jc w:val="both"/>
            </w:pPr>
            <w:r>
              <w:rPr>
                <w:rFonts w:ascii="Times New Roman"/>
                <w:b w:val="false"/>
                <w:i w:val="false"/>
                <w:color w:val="000000"/>
                <w:sz w:val="20"/>
              </w:rPr>
              <w:t>
Реквизиты банка или оператора почты:</w:t>
            </w:r>
            <w:r>
              <w:br/>
            </w:r>
            <w:r>
              <w:rPr>
                <w:rFonts w:ascii="Times New Roman"/>
                <w:b w:val="false"/>
                <w:i w:val="false"/>
                <w:color w:val="000000"/>
                <w:sz w:val="20"/>
              </w:rPr>
              <w:t>
Наименование банка или оператора почты:</w:t>
            </w:r>
          </w:p>
          <w:bookmarkEnd w:id="577"/>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40" w:id="578"/>
    <w:p>
      <w:pPr>
        <w:spacing w:after="0"/>
        <w:ind w:left="0"/>
        <w:jc w:val="both"/>
      </w:pPr>
      <w:r>
        <w:rPr>
          <w:rFonts w:ascii="Times New Roman"/>
          <w:b w:val="false"/>
          <w:i w:val="false"/>
          <w:color w:val="000000"/>
          <w:sz w:val="28"/>
        </w:rPr>
        <w:t>
      Подтверждаю достоверность представленной информации, осведомлен об ответственности за представление недостоверных сведений в соответствии с законодательством Республики Казахстан и даю согласие на использование сведений, составляющих охраняемую законом тайну, а также хранение, выгрузку и использование персональных данных и иной информации.</w:t>
      </w:r>
    </w:p>
    <w:bookmarkEnd w:id="578"/>
    <w:bookmarkStart w:name="z741" w:id="579"/>
    <w:p>
      <w:pPr>
        <w:spacing w:after="0"/>
        <w:ind w:left="0"/>
        <w:jc w:val="both"/>
      </w:pPr>
      <w:r>
        <w:rPr>
          <w:rFonts w:ascii="Times New Roman"/>
          <w:b w:val="false"/>
          <w:i w:val="false"/>
          <w:color w:val="000000"/>
          <w:sz w:val="28"/>
        </w:rPr>
        <w:t>
      Обязуюсь обеспечить сохранность просубсидированного маточного поголовья (за исключением падежа в пределах норм естественной убыли) в течение года, в случае не обеспечения сохранности обязуюсь вернуть полученные субсидии.</w:t>
      </w:r>
    </w:p>
    <w:bookmarkEnd w:id="579"/>
    <w:bookmarkStart w:name="z742" w:id="580"/>
    <w:p>
      <w:pPr>
        <w:spacing w:after="0"/>
        <w:ind w:left="0"/>
        <w:jc w:val="both"/>
      </w:pPr>
      <w:r>
        <w:rPr>
          <w:rFonts w:ascii="Times New Roman"/>
          <w:b w:val="false"/>
          <w:i w:val="false"/>
          <w:color w:val="000000"/>
          <w:sz w:val="28"/>
        </w:rPr>
        <w:t>
      Подписано и отправлено заявителем в 00:00 часов "__" ________20__ года:</w:t>
      </w:r>
    </w:p>
    <w:bookmarkEnd w:id="580"/>
    <w:bookmarkStart w:name="z743" w:id="581"/>
    <w:p>
      <w:pPr>
        <w:spacing w:after="0"/>
        <w:ind w:left="0"/>
        <w:jc w:val="both"/>
      </w:pPr>
      <w:r>
        <w:rPr>
          <w:rFonts w:ascii="Times New Roman"/>
          <w:b w:val="false"/>
          <w:i w:val="false"/>
          <w:color w:val="000000"/>
          <w:sz w:val="28"/>
        </w:rPr>
        <w:t xml:space="preserve">
      Сведения о заявителе из ЭЦП. </w:t>
      </w:r>
    </w:p>
    <w:bookmarkEnd w:id="5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Отдел сельского хозяйства</w:t>
            </w:r>
            <w:r>
              <w:br/>
            </w:r>
            <w:r>
              <w:rPr>
                <w:rFonts w:ascii="Times New Roman"/>
                <w:b w:val="false"/>
                <w:i w:val="false"/>
                <w:color w:val="000000"/>
                <w:sz w:val="20"/>
              </w:rPr>
              <w:t>_______________________</w:t>
            </w:r>
            <w:r>
              <w:br/>
            </w:r>
            <w:r>
              <w:rPr>
                <w:rFonts w:ascii="Times New Roman"/>
                <w:b w:val="false"/>
                <w:i w:val="false"/>
                <w:color w:val="000000"/>
                <w:sz w:val="20"/>
              </w:rPr>
              <w:t>района</w:t>
            </w:r>
          </w:p>
        </w:tc>
      </w:tr>
    </w:tbl>
    <w:bookmarkStart w:name="z746" w:id="582"/>
    <w:p>
      <w:pPr>
        <w:spacing w:after="0"/>
        <w:ind w:left="0"/>
        <w:jc w:val="left"/>
      </w:pPr>
      <w:r>
        <w:rPr>
          <w:rFonts w:ascii="Times New Roman"/>
          <w:b/>
          <w:i w:val="false"/>
          <w:color w:val="000000"/>
        </w:rPr>
        <w:t xml:space="preserve"> Заявка на получение субсидий за приобретенное однополое и двуполое семя племенных быков молочных и молочно-мясных пород</w:t>
      </w:r>
    </w:p>
    <w:bookmarkEnd w:id="5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Номер заявки :___________</w:t>
            </w:r>
            <w:r>
              <w:br/>
            </w:r>
            <w:r>
              <w:rPr>
                <w:rFonts w:ascii="Times New Roman"/>
                <w:b w:val="false"/>
                <w:i w:val="false"/>
                <w:color w:val="000000"/>
                <w:sz w:val="20"/>
              </w:rPr>
              <w:t>Дата формирования заявки:</w:t>
            </w:r>
            <w:r>
              <w:br/>
            </w:r>
            <w:r>
              <w:rPr>
                <w:rFonts w:ascii="Times New Roman"/>
                <w:b w:val="false"/>
                <w:i w:val="false"/>
                <w:color w:val="000000"/>
                <w:sz w:val="20"/>
              </w:rPr>
              <w:t>________________________</w:t>
            </w:r>
          </w:p>
        </w:tc>
      </w:tr>
    </w:tbl>
    <w:bookmarkStart w:name="z748" w:id="583"/>
    <w:p>
      <w:pPr>
        <w:spacing w:after="0"/>
        <w:ind w:left="0"/>
        <w:jc w:val="both"/>
      </w:pPr>
      <w:r>
        <w:rPr>
          <w:rFonts w:ascii="Times New Roman"/>
          <w:b w:val="false"/>
          <w:i w:val="false"/>
          <w:color w:val="000000"/>
          <w:sz w:val="28"/>
        </w:rPr>
        <w:t>
      1. Товаропроизводитель (покупатель): 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 физического лица/</w:t>
      </w:r>
      <w:r>
        <w:br/>
      </w:r>
      <w:r>
        <w:rPr>
          <w:rFonts w:ascii="Times New Roman"/>
          <w:b w:val="false"/>
          <w:i w:val="false"/>
          <w:color w:val="000000"/>
          <w:sz w:val="28"/>
        </w:rPr>
        <w:t xml:space="preserve">                         наименование юридического лица)</w:t>
      </w:r>
      <w:r>
        <w:br/>
      </w:r>
      <w:r>
        <w:rPr>
          <w:rFonts w:ascii="Times New Roman"/>
          <w:b w:val="false"/>
          <w:i w:val="false"/>
          <w:color w:val="000000"/>
          <w:sz w:val="28"/>
        </w:rPr>
        <w:t>2. Адрес товаропроизводителя (покупателя): 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(область, район, город/село/улица, № дома)</w:t>
      </w:r>
      <w:r>
        <w:br/>
      </w:r>
      <w:r>
        <w:rPr>
          <w:rFonts w:ascii="Times New Roman"/>
          <w:b w:val="false"/>
          <w:i w:val="false"/>
          <w:color w:val="000000"/>
          <w:sz w:val="28"/>
        </w:rPr>
        <w:t xml:space="preserve">3. Индивидуальный идентификационный номер/бизнес идентификационный номер </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(для физического/юридического лица)</w:t>
      </w:r>
      <w:r>
        <w:br/>
      </w:r>
      <w:r>
        <w:rPr>
          <w:rFonts w:ascii="Times New Roman"/>
          <w:b w:val="false"/>
          <w:i w:val="false"/>
          <w:color w:val="000000"/>
          <w:sz w:val="28"/>
        </w:rPr>
        <w:t>4. Маточное поголовье, голов: ______________________</w:t>
      </w:r>
      <w:r>
        <w:br/>
      </w:r>
      <w:r>
        <w:rPr>
          <w:rFonts w:ascii="Times New Roman"/>
          <w:b w:val="false"/>
          <w:i w:val="false"/>
          <w:color w:val="000000"/>
          <w:sz w:val="28"/>
        </w:rPr>
        <w:t>5. Норма потребности (из расчета две дозы на одну голову), доз: ___</w:t>
      </w:r>
      <w:r>
        <w:br/>
      </w:r>
      <w:r>
        <w:rPr>
          <w:rFonts w:ascii="Times New Roman"/>
          <w:b w:val="false"/>
          <w:i w:val="false"/>
          <w:color w:val="000000"/>
          <w:sz w:val="28"/>
        </w:rPr>
        <w:t>6. Фактически приобретено семени: ____ доз</w:t>
      </w:r>
      <w:r>
        <w:br/>
      </w:r>
      <w:r>
        <w:rPr>
          <w:rFonts w:ascii="Times New Roman"/>
          <w:b w:val="false"/>
          <w:i w:val="false"/>
          <w:color w:val="000000"/>
          <w:sz w:val="28"/>
        </w:rPr>
        <w:t>1) порода _______________</w:t>
      </w:r>
      <w:r>
        <w:br/>
      </w:r>
      <w:r>
        <w:rPr>
          <w:rFonts w:ascii="Times New Roman"/>
          <w:b w:val="false"/>
          <w:i w:val="false"/>
          <w:color w:val="000000"/>
          <w:sz w:val="28"/>
        </w:rPr>
        <w:t>2) область, страна происхождения: _________________________________</w:t>
      </w:r>
      <w:r>
        <w:br/>
      </w:r>
      <w:r>
        <w:rPr>
          <w:rFonts w:ascii="Times New Roman"/>
          <w:b w:val="false"/>
          <w:i w:val="false"/>
          <w:color w:val="000000"/>
          <w:sz w:val="28"/>
        </w:rPr>
        <w:t>3) данные о продавце (страна, наименование компании - поставщика):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7. Подлежит субсидированию, доз: __________________________________</w:t>
      </w:r>
    </w:p>
    <w:bookmarkEnd w:id="583"/>
    <w:bookmarkStart w:name="z749" w:id="584"/>
    <w:p>
      <w:pPr>
        <w:spacing w:after="0"/>
        <w:ind w:left="0"/>
        <w:jc w:val="both"/>
      </w:pPr>
      <w:r>
        <w:rPr>
          <w:rFonts w:ascii="Times New Roman"/>
          <w:b w:val="false"/>
          <w:i w:val="false"/>
          <w:color w:val="000000"/>
          <w:sz w:val="28"/>
        </w:rPr>
        <w:t>
      Статистика по приобретенной племенной продукции (материала):</w:t>
      </w:r>
    </w:p>
    <w:bookmarkEnd w:id="5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3"/>
        <w:gridCol w:w="2365"/>
        <w:gridCol w:w="4186"/>
        <w:gridCol w:w="3276"/>
      </w:tblGrid>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 w:id="585"/>
          <w:p>
            <w:pPr>
              <w:spacing w:after="20"/>
              <w:ind w:left="20"/>
              <w:jc w:val="both"/>
            </w:pPr>
            <w:r>
              <w:rPr>
                <w:rFonts w:ascii="Times New Roman"/>
                <w:b w:val="false"/>
                <w:i w:val="false"/>
                <w:color w:val="000000"/>
                <w:sz w:val="20"/>
              </w:rPr>
              <w:t>
Вид семени</w:t>
            </w:r>
          </w:p>
          <w:bookmarkEnd w:id="585"/>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Приобретено доз</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субсидирования, тенге</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 возмещению</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 w:id="586"/>
          <w:p>
            <w:pPr>
              <w:spacing w:after="20"/>
              <w:ind w:left="20"/>
              <w:jc w:val="both"/>
            </w:pPr>
            <w:r>
              <w:rPr>
                <w:rFonts w:ascii="Times New Roman"/>
                <w:b w:val="false"/>
                <w:i w:val="false"/>
                <w:color w:val="000000"/>
                <w:sz w:val="20"/>
              </w:rPr>
              <w:t>
однополое</w:t>
            </w:r>
          </w:p>
          <w:bookmarkEnd w:id="586"/>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 w:id="587"/>
          <w:p>
            <w:pPr>
              <w:spacing w:after="20"/>
              <w:ind w:left="20"/>
              <w:jc w:val="both"/>
            </w:pPr>
            <w:r>
              <w:rPr>
                <w:rFonts w:ascii="Times New Roman"/>
                <w:b w:val="false"/>
                <w:i w:val="false"/>
                <w:color w:val="000000"/>
                <w:sz w:val="20"/>
              </w:rPr>
              <w:t>
двуполое</w:t>
            </w:r>
          </w:p>
          <w:bookmarkEnd w:id="587"/>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 w:id="588"/>
          <w:p>
            <w:pPr>
              <w:spacing w:after="20"/>
              <w:ind w:left="20"/>
              <w:jc w:val="both"/>
            </w:pPr>
            <w:r>
              <w:rPr>
                <w:rFonts w:ascii="Times New Roman"/>
                <w:b w:val="false"/>
                <w:i w:val="false"/>
                <w:color w:val="000000"/>
                <w:sz w:val="20"/>
              </w:rPr>
              <w:t>
ИТОГО:</w:t>
            </w:r>
          </w:p>
          <w:bookmarkEnd w:id="588"/>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5"/>
        <w:gridCol w:w="5633"/>
        <w:gridCol w:w="3003"/>
        <w:gridCol w:w="1609"/>
      </w:tblGrid>
      <w:tr>
        <w:trPr>
          <w:trHeight w:val="30" w:hRule="atLeast"/>
        </w:trPr>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 w:id="589"/>
          <w:p>
            <w:pPr>
              <w:spacing w:after="20"/>
              <w:ind w:left="20"/>
              <w:jc w:val="both"/>
            </w:pPr>
            <w:r>
              <w:rPr>
                <w:rFonts w:ascii="Times New Roman"/>
                <w:b w:val="false"/>
                <w:i w:val="false"/>
                <w:color w:val="000000"/>
                <w:sz w:val="20"/>
              </w:rPr>
              <w:t>
№ п/п</w:t>
            </w:r>
          </w:p>
          <w:bookmarkEnd w:id="589"/>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данных</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сведения</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w:t>
            </w:r>
          </w:p>
        </w:tc>
      </w:tr>
      <w:tr>
        <w:trPr>
          <w:trHeight w:val="30" w:hRule="atLeast"/>
        </w:trPr>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 w:id="590"/>
          <w:p>
            <w:pPr>
              <w:spacing w:after="20"/>
              <w:ind w:left="20"/>
              <w:jc w:val="both"/>
            </w:pPr>
            <w:r>
              <w:rPr>
                <w:rFonts w:ascii="Times New Roman"/>
                <w:b w:val="false"/>
                <w:i w:val="false"/>
                <w:color w:val="000000"/>
                <w:sz w:val="20"/>
              </w:rPr>
              <w:t>
1</w:t>
            </w:r>
          </w:p>
          <w:bookmarkEnd w:id="590"/>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 w:id="591"/>
          <w:p>
            <w:pPr>
              <w:spacing w:after="20"/>
              <w:ind w:left="20"/>
              <w:jc w:val="both"/>
            </w:pPr>
            <w:r>
              <w:rPr>
                <w:rFonts w:ascii="Times New Roman"/>
                <w:b w:val="false"/>
                <w:i w:val="false"/>
                <w:color w:val="000000"/>
                <w:sz w:val="20"/>
              </w:rPr>
              <w:t>
1.</w:t>
            </w:r>
          </w:p>
          <w:bookmarkEnd w:id="591"/>
        </w:tc>
        <w:tc>
          <w:tcPr>
            <w:tcW w:w="5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купли-продажи семени</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 (ов)</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доз</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договору, тенге</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 w:id="592"/>
          <w:p>
            <w:pPr>
              <w:spacing w:after="20"/>
              <w:ind w:left="20"/>
              <w:jc w:val="both"/>
            </w:pPr>
            <w:r>
              <w:rPr>
                <w:rFonts w:ascii="Times New Roman"/>
                <w:b w:val="false"/>
                <w:i w:val="false"/>
                <w:color w:val="000000"/>
                <w:sz w:val="20"/>
              </w:rPr>
              <w:t>
2.</w:t>
            </w:r>
          </w:p>
          <w:bookmarkEnd w:id="592"/>
        </w:tc>
        <w:tc>
          <w:tcPr>
            <w:tcW w:w="5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Племенное свидетельство (сертификата) на племенной материал</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свидетельства (в)</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 w:id="593"/>
          <w:p>
            <w:pPr>
              <w:spacing w:after="20"/>
              <w:ind w:left="20"/>
              <w:jc w:val="both"/>
            </w:pPr>
            <w:r>
              <w:rPr>
                <w:rFonts w:ascii="Times New Roman"/>
                <w:b w:val="false"/>
                <w:i w:val="false"/>
                <w:color w:val="000000"/>
                <w:sz w:val="20"/>
              </w:rPr>
              <w:t>
3.</w:t>
            </w:r>
          </w:p>
          <w:bookmarkEnd w:id="593"/>
        </w:tc>
        <w:tc>
          <w:tcPr>
            <w:tcW w:w="5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банка второго уровня или Национального оператора почты о наличии текущего счета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 w:id="594"/>
          <w:p>
            <w:pPr>
              <w:spacing w:after="20"/>
              <w:ind w:left="20"/>
              <w:jc w:val="both"/>
            </w:pPr>
            <w:r>
              <w:rPr>
                <w:rFonts w:ascii="Times New Roman"/>
                <w:b w:val="false"/>
                <w:i w:val="false"/>
                <w:color w:val="000000"/>
                <w:sz w:val="20"/>
              </w:rPr>
              <w:t>
Реквизиты банка или оператора почты:</w:t>
            </w:r>
            <w:r>
              <w:br/>
            </w:r>
            <w:r>
              <w:rPr>
                <w:rFonts w:ascii="Times New Roman"/>
                <w:b w:val="false"/>
                <w:i w:val="false"/>
                <w:color w:val="000000"/>
                <w:sz w:val="20"/>
              </w:rPr>
              <w:t>
Наименование банка или оператора почты:</w:t>
            </w:r>
          </w:p>
          <w:bookmarkEnd w:id="594"/>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69" w:id="595"/>
    <w:p>
      <w:pPr>
        <w:spacing w:after="0"/>
        <w:ind w:left="0"/>
        <w:jc w:val="both"/>
      </w:pPr>
      <w:r>
        <w:rPr>
          <w:rFonts w:ascii="Times New Roman"/>
          <w:b w:val="false"/>
          <w:i w:val="false"/>
          <w:color w:val="000000"/>
          <w:sz w:val="28"/>
        </w:rPr>
        <w:t>
      Подтверждаю достоверность представленной информации, осведомлен об ответственности за представление недостоверных сведений в соответствии с законодательством Республики Казахстан и даю согласие на использование сведений, составляющих охраняемую законом тайну, а также хранение, выгрузку и использование персональных данных и иной информации.</w:t>
      </w:r>
    </w:p>
    <w:bookmarkEnd w:id="595"/>
    <w:bookmarkStart w:name="z770" w:id="596"/>
    <w:p>
      <w:pPr>
        <w:spacing w:after="0"/>
        <w:ind w:left="0"/>
        <w:jc w:val="both"/>
      </w:pPr>
      <w:r>
        <w:rPr>
          <w:rFonts w:ascii="Times New Roman"/>
          <w:b w:val="false"/>
          <w:i w:val="false"/>
          <w:color w:val="000000"/>
          <w:sz w:val="28"/>
        </w:rPr>
        <w:t>
      Подписано и отправлено заявителем в 00:00 часов "__" ________20__ года:</w:t>
      </w:r>
    </w:p>
    <w:bookmarkEnd w:id="596"/>
    <w:bookmarkStart w:name="z771" w:id="597"/>
    <w:p>
      <w:pPr>
        <w:spacing w:after="0"/>
        <w:ind w:left="0"/>
        <w:jc w:val="both"/>
      </w:pPr>
      <w:r>
        <w:rPr>
          <w:rFonts w:ascii="Times New Roman"/>
          <w:b w:val="false"/>
          <w:i w:val="false"/>
          <w:color w:val="000000"/>
          <w:sz w:val="28"/>
        </w:rPr>
        <w:t>
      Сведения о заявителе из ЭЦП.</w:t>
      </w:r>
    </w:p>
    <w:bookmarkEnd w:id="5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Отдел сельского хозяйства</w:t>
            </w:r>
            <w:r>
              <w:br/>
            </w:r>
            <w:r>
              <w:rPr>
                <w:rFonts w:ascii="Times New Roman"/>
                <w:b w:val="false"/>
                <w:i w:val="false"/>
                <w:color w:val="000000"/>
                <w:sz w:val="20"/>
              </w:rPr>
              <w:t xml:space="preserve">_______________________ </w:t>
            </w:r>
            <w:r>
              <w:br/>
            </w:r>
            <w:r>
              <w:rPr>
                <w:rFonts w:ascii="Times New Roman"/>
                <w:b w:val="false"/>
                <w:i w:val="false"/>
                <w:color w:val="000000"/>
                <w:sz w:val="20"/>
              </w:rPr>
              <w:t>района</w:t>
            </w:r>
          </w:p>
        </w:tc>
      </w:tr>
    </w:tbl>
    <w:bookmarkStart w:name="z774" w:id="598"/>
    <w:p>
      <w:pPr>
        <w:spacing w:after="0"/>
        <w:ind w:left="0"/>
        <w:jc w:val="left"/>
      </w:pPr>
      <w:r>
        <w:rPr>
          <w:rFonts w:ascii="Times New Roman"/>
          <w:b/>
          <w:i w:val="false"/>
          <w:color w:val="000000"/>
        </w:rPr>
        <w:t xml:space="preserve"> Заявка на субсидирование услуг по трансплантации эмбрионов</w:t>
      </w:r>
    </w:p>
    <w:bookmarkEnd w:id="5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Номер заявки: ___________</w:t>
            </w:r>
            <w:r>
              <w:br/>
            </w:r>
            <w:r>
              <w:rPr>
                <w:rFonts w:ascii="Times New Roman"/>
                <w:b w:val="false"/>
                <w:i w:val="false"/>
                <w:color w:val="000000"/>
                <w:sz w:val="20"/>
              </w:rPr>
              <w:t>Дата формирования</w:t>
            </w:r>
            <w:r>
              <w:br/>
            </w:r>
            <w:r>
              <w:rPr>
                <w:rFonts w:ascii="Times New Roman"/>
                <w:b w:val="false"/>
                <w:i w:val="false"/>
                <w:color w:val="000000"/>
                <w:sz w:val="20"/>
              </w:rPr>
              <w:t>заявки: ________________</w:t>
            </w:r>
          </w:p>
        </w:tc>
      </w:tr>
    </w:tbl>
    <w:bookmarkStart w:name="z776" w:id="599"/>
    <w:p>
      <w:pPr>
        <w:spacing w:after="0"/>
        <w:ind w:left="0"/>
        <w:jc w:val="both"/>
      </w:pPr>
      <w:r>
        <w:rPr>
          <w:rFonts w:ascii="Times New Roman"/>
          <w:b w:val="false"/>
          <w:i w:val="false"/>
          <w:color w:val="000000"/>
          <w:sz w:val="28"/>
        </w:rPr>
        <w:t>
      1. Товаропроизводитель: 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 физического лица/</w:t>
      </w:r>
      <w:r>
        <w:br/>
      </w:r>
      <w:r>
        <w:rPr>
          <w:rFonts w:ascii="Times New Roman"/>
          <w:b w:val="false"/>
          <w:i w:val="false"/>
          <w:color w:val="000000"/>
          <w:sz w:val="28"/>
        </w:rPr>
        <w:t xml:space="preserve">                         наименование юридического лица)</w:t>
      </w:r>
      <w:r>
        <w:br/>
      </w:r>
      <w:r>
        <w:rPr>
          <w:rFonts w:ascii="Times New Roman"/>
          <w:b w:val="false"/>
          <w:i w:val="false"/>
          <w:color w:val="000000"/>
          <w:sz w:val="28"/>
        </w:rPr>
        <w:t>2. Адрес товаропроизводителя: 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(область, район, город/село/улица, № дома)</w:t>
      </w:r>
      <w:r>
        <w:br/>
      </w:r>
      <w:r>
        <w:rPr>
          <w:rFonts w:ascii="Times New Roman"/>
          <w:b w:val="false"/>
          <w:i w:val="false"/>
          <w:color w:val="000000"/>
          <w:sz w:val="28"/>
        </w:rPr>
        <w:t>3. Индивидуальный идентификационный номер/бизнес идентификационный номер</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(для физического/юридического лица)</w:t>
      </w:r>
      <w:r>
        <w:br/>
      </w:r>
      <w:r>
        <w:rPr>
          <w:rFonts w:ascii="Times New Roman"/>
          <w:b w:val="false"/>
          <w:i w:val="false"/>
          <w:color w:val="000000"/>
          <w:sz w:val="28"/>
        </w:rPr>
        <w:t>4. Маточное поголовье, голов: ______________________</w:t>
      </w:r>
      <w:r>
        <w:br/>
      </w:r>
      <w:r>
        <w:rPr>
          <w:rFonts w:ascii="Times New Roman"/>
          <w:b w:val="false"/>
          <w:i w:val="false"/>
          <w:color w:val="000000"/>
          <w:sz w:val="28"/>
        </w:rPr>
        <w:t>5. Количество осемененного маточного поголовья _____________ голов</w:t>
      </w:r>
      <w:r>
        <w:br/>
      </w:r>
      <w:r>
        <w:rPr>
          <w:rFonts w:ascii="Times New Roman"/>
          <w:b w:val="false"/>
          <w:i w:val="false"/>
          <w:color w:val="000000"/>
          <w:sz w:val="28"/>
        </w:rPr>
        <w:t>6. Норматив субсидирования ________________ тенге</w:t>
      </w:r>
      <w:r>
        <w:br/>
      </w:r>
      <w:r>
        <w:rPr>
          <w:rFonts w:ascii="Times New Roman"/>
          <w:b w:val="false"/>
          <w:i w:val="false"/>
          <w:color w:val="000000"/>
          <w:sz w:val="28"/>
        </w:rPr>
        <w:t>7. Сумма возмещения _______________ тенге</w:t>
      </w:r>
    </w:p>
    <w:bookmarkEnd w:id="599"/>
    <w:bookmarkStart w:name="z777" w:id="600"/>
    <w:p>
      <w:pPr>
        <w:spacing w:after="0"/>
        <w:ind w:left="0"/>
        <w:jc w:val="both"/>
      </w:pPr>
      <w:r>
        <w:rPr>
          <w:rFonts w:ascii="Times New Roman"/>
          <w:b w:val="false"/>
          <w:i w:val="false"/>
          <w:color w:val="000000"/>
          <w:sz w:val="28"/>
        </w:rPr>
        <w:t>
      Сведения о телятах, полученных в результате трансплантации эмбрионов:</w:t>
      </w:r>
    </w:p>
    <w:bookmarkEnd w:id="6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7"/>
        <w:gridCol w:w="3367"/>
        <w:gridCol w:w="2636"/>
      </w:tblGrid>
      <w:tr>
        <w:trPr>
          <w:trHeight w:val="30" w:hRule="atLeast"/>
        </w:trPr>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 w:id="601"/>
          <w:p>
            <w:pPr>
              <w:spacing w:after="20"/>
              <w:ind w:left="20"/>
              <w:jc w:val="both"/>
            </w:pPr>
            <w:r>
              <w:rPr>
                <w:rFonts w:ascii="Times New Roman"/>
                <w:b w:val="false"/>
                <w:i w:val="false"/>
                <w:color w:val="000000"/>
                <w:sz w:val="20"/>
              </w:rPr>
              <w:t>
Количество телят, полученных в результате трансплантации эмбрионов</w:t>
            </w:r>
          </w:p>
          <w:bookmarkEnd w:id="601"/>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субсидирования, тенге</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 возмещению</w:t>
            </w:r>
          </w:p>
        </w:tc>
      </w:tr>
      <w:tr>
        <w:trPr>
          <w:trHeight w:val="30" w:hRule="atLeast"/>
        </w:trPr>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5"/>
        <w:gridCol w:w="5633"/>
        <w:gridCol w:w="3003"/>
        <w:gridCol w:w="1609"/>
      </w:tblGrid>
      <w:tr>
        <w:trPr>
          <w:trHeight w:val="30" w:hRule="atLeast"/>
        </w:trPr>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 w:id="602"/>
          <w:p>
            <w:pPr>
              <w:spacing w:after="20"/>
              <w:ind w:left="20"/>
              <w:jc w:val="both"/>
            </w:pPr>
            <w:r>
              <w:rPr>
                <w:rFonts w:ascii="Times New Roman"/>
                <w:b w:val="false"/>
                <w:i w:val="false"/>
                <w:color w:val="000000"/>
                <w:sz w:val="20"/>
              </w:rPr>
              <w:t>
№ п/п</w:t>
            </w:r>
          </w:p>
          <w:bookmarkEnd w:id="602"/>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данных</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сведения</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w:t>
            </w:r>
          </w:p>
        </w:tc>
      </w:tr>
      <w:tr>
        <w:trPr>
          <w:trHeight w:val="30" w:hRule="atLeast"/>
        </w:trPr>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 w:id="603"/>
          <w:p>
            <w:pPr>
              <w:spacing w:after="20"/>
              <w:ind w:left="20"/>
              <w:jc w:val="both"/>
            </w:pPr>
            <w:r>
              <w:rPr>
                <w:rFonts w:ascii="Times New Roman"/>
                <w:b w:val="false"/>
                <w:i w:val="false"/>
                <w:color w:val="000000"/>
                <w:sz w:val="20"/>
              </w:rPr>
              <w:t>
1</w:t>
            </w:r>
          </w:p>
          <w:bookmarkEnd w:id="603"/>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 w:id="604"/>
          <w:p>
            <w:pPr>
              <w:spacing w:after="20"/>
              <w:ind w:left="20"/>
              <w:jc w:val="both"/>
            </w:pPr>
            <w:r>
              <w:rPr>
                <w:rFonts w:ascii="Times New Roman"/>
                <w:b w:val="false"/>
                <w:i w:val="false"/>
                <w:color w:val="000000"/>
                <w:sz w:val="20"/>
              </w:rPr>
              <w:t>
1.</w:t>
            </w:r>
          </w:p>
          <w:bookmarkEnd w:id="604"/>
        </w:tc>
        <w:tc>
          <w:tcPr>
            <w:tcW w:w="5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по оказанию услуг по трансплантации эмбрионов маточного поголовья крупного рогатого скота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 w:id="605"/>
          <w:p>
            <w:pPr>
              <w:spacing w:after="20"/>
              <w:ind w:left="20"/>
              <w:jc w:val="both"/>
            </w:pPr>
            <w:r>
              <w:rPr>
                <w:rFonts w:ascii="Times New Roman"/>
                <w:b w:val="false"/>
                <w:i w:val="false"/>
                <w:color w:val="000000"/>
                <w:sz w:val="20"/>
              </w:rPr>
              <w:t>
2.</w:t>
            </w:r>
          </w:p>
          <w:bookmarkEnd w:id="605"/>
        </w:tc>
        <w:tc>
          <w:tcPr>
            <w:tcW w:w="5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трансплантации и обследования стельности маточного поголовья крупного рогатого скота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акта</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поголовья, которому вживлены эмбрионы</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стельного поголовья</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 w:id="606"/>
          <w:p>
            <w:pPr>
              <w:spacing w:after="20"/>
              <w:ind w:left="20"/>
              <w:jc w:val="both"/>
            </w:pPr>
            <w:r>
              <w:rPr>
                <w:rFonts w:ascii="Times New Roman"/>
                <w:b w:val="false"/>
                <w:i w:val="false"/>
                <w:color w:val="000000"/>
                <w:sz w:val="20"/>
              </w:rPr>
              <w:t>
3.</w:t>
            </w:r>
          </w:p>
          <w:bookmarkEnd w:id="606"/>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генетической оценки</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сертификатов и даты выдачи</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 w:id="607"/>
          <w:p>
            <w:pPr>
              <w:spacing w:after="20"/>
              <w:ind w:left="20"/>
              <w:jc w:val="both"/>
            </w:pPr>
            <w:r>
              <w:rPr>
                <w:rFonts w:ascii="Times New Roman"/>
                <w:b w:val="false"/>
                <w:i w:val="false"/>
                <w:color w:val="000000"/>
                <w:sz w:val="20"/>
              </w:rPr>
              <w:t>
4.</w:t>
            </w:r>
          </w:p>
          <w:bookmarkEnd w:id="607"/>
        </w:tc>
        <w:tc>
          <w:tcPr>
            <w:tcW w:w="5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банка второго уровня или Национального оператора почты о наличии текущего счета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 w:id="608"/>
          <w:p>
            <w:pPr>
              <w:spacing w:after="20"/>
              <w:ind w:left="20"/>
              <w:jc w:val="both"/>
            </w:pPr>
            <w:r>
              <w:rPr>
                <w:rFonts w:ascii="Times New Roman"/>
                <w:b w:val="false"/>
                <w:i w:val="false"/>
                <w:color w:val="000000"/>
                <w:sz w:val="20"/>
              </w:rPr>
              <w:t>
Реквизиты банка или оператора почты:</w:t>
            </w:r>
            <w:r>
              <w:br/>
            </w:r>
            <w:r>
              <w:rPr>
                <w:rFonts w:ascii="Times New Roman"/>
                <w:b w:val="false"/>
                <w:i w:val="false"/>
                <w:color w:val="000000"/>
                <w:sz w:val="20"/>
              </w:rPr>
              <w:t>
Наименование банка или оператора почты:</w:t>
            </w:r>
          </w:p>
          <w:bookmarkEnd w:id="608"/>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94" w:id="609"/>
    <w:p>
      <w:pPr>
        <w:spacing w:after="0"/>
        <w:ind w:left="0"/>
        <w:jc w:val="both"/>
      </w:pPr>
      <w:r>
        <w:rPr>
          <w:rFonts w:ascii="Times New Roman"/>
          <w:b w:val="false"/>
          <w:i w:val="false"/>
          <w:color w:val="000000"/>
          <w:sz w:val="28"/>
        </w:rPr>
        <w:t>
      Подтверждаю достоверность представленной информации, осведомлен об ответственности за представление недостоверных сведений в соответствии с законодательством Республики Казахстан и даю согласие на использование сведений, составляющих охраняемую законом тайну, а также хранение, выгрузку и использование персональных данных и иной информации.</w:t>
      </w:r>
    </w:p>
    <w:bookmarkEnd w:id="609"/>
    <w:bookmarkStart w:name="z795" w:id="610"/>
    <w:p>
      <w:pPr>
        <w:spacing w:after="0"/>
        <w:ind w:left="0"/>
        <w:jc w:val="both"/>
      </w:pPr>
      <w:r>
        <w:rPr>
          <w:rFonts w:ascii="Times New Roman"/>
          <w:b w:val="false"/>
          <w:i w:val="false"/>
          <w:color w:val="000000"/>
          <w:sz w:val="28"/>
        </w:rPr>
        <w:t>
      Подписано и отправлено заявителем в 00:00 часов "__"________20__ года:</w:t>
      </w:r>
    </w:p>
    <w:bookmarkEnd w:id="610"/>
    <w:bookmarkStart w:name="z796" w:id="611"/>
    <w:p>
      <w:pPr>
        <w:spacing w:after="0"/>
        <w:ind w:left="0"/>
        <w:jc w:val="both"/>
      </w:pPr>
      <w:r>
        <w:rPr>
          <w:rFonts w:ascii="Times New Roman"/>
          <w:b w:val="false"/>
          <w:i w:val="false"/>
          <w:color w:val="000000"/>
          <w:sz w:val="28"/>
        </w:rPr>
        <w:t>
      Сведения о заявителе из ЭЦП.</w:t>
      </w:r>
    </w:p>
    <w:bookmarkEnd w:id="6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Отдел сельского хозяйства</w:t>
            </w:r>
            <w:r>
              <w:br/>
            </w:r>
            <w:r>
              <w:rPr>
                <w:rFonts w:ascii="Times New Roman"/>
                <w:b w:val="false"/>
                <w:i w:val="false"/>
                <w:color w:val="000000"/>
                <w:sz w:val="20"/>
              </w:rPr>
              <w:t>__________________ района</w:t>
            </w:r>
          </w:p>
        </w:tc>
      </w:tr>
    </w:tbl>
    <w:bookmarkStart w:name="z799" w:id="612"/>
    <w:p>
      <w:pPr>
        <w:spacing w:after="0"/>
        <w:ind w:left="0"/>
        <w:jc w:val="left"/>
      </w:pPr>
      <w:r>
        <w:rPr>
          <w:rFonts w:ascii="Times New Roman"/>
          <w:b/>
          <w:i w:val="false"/>
          <w:color w:val="000000"/>
        </w:rPr>
        <w:t xml:space="preserve"> Заявка на получение субсидий на удешевление стоимости производства мяса птицы (мясо бройлерной птицы, мясо индейки, водоплавающей птицы), пищевого яйца (куриное яйцо), молока (коровье, кобылье, верблюжье), тонкорунной и полутонкорунной шерсти, а также заготовки говядины мясоперерабатывающими предприятиями, занимающиеся забоем и первичной переработкой мяса крупного рогатого скота</w:t>
      </w:r>
    </w:p>
    <w:bookmarkEnd w:id="6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Номер заявки: ___________</w:t>
            </w:r>
            <w:r>
              <w:br/>
            </w:r>
            <w:r>
              <w:rPr>
                <w:rFonts w:ascii="Times New Roman"/>
                <w:b w:val="false"/>
                <w:i w:val="false"/>
                <w:color w:val="000000"/>
                <w:sz w:val="20"/>
              </w:rPr>
              <w:t>Дата формирования заявки:</w:t>
            </w:r>
            <w:r>
              <w:br/>
            </w:r>
            <w:r>
              <w:rPr>
                <w:rFonts w:ascii="Times New Roman"/>
                <w:b w:val="false"/>
                <w:i w:val="false"/>
                <w:color w:val="000000"/>
                <w:sz w:val="20"/>
              </w:rPr>
              <w:t>________________________</w:t>
            </w:r>
          </w:p>
        </w:tc>
      </w:tr>
    </w:tbl>
    <w:bookmarkStart w:name="z801" w:id="613"/>
    <w:p>
      <w:pPr>
        <w:spacing w:after="0"/>
        <w:ind w:left="0"/>
        <w:jc w:val="both"/>
      </w:pPr>
      <w:r>
        <w:rPr>
          <w:rFonts w:ascii="Times New Roman"/>
          <w:b w:val="false"/>
          <w:i w:val="false"/>
          <w:color w:val="000000"/>
          <w:sz w:val="28"/>
        </w:rPr>
        <w:t>
      1. Товаропроизводитель: 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 физического лица/</w:t>
      </w:r>
      <w:r>
        <w:br/>
      </w:r>
      <w:r>
        <w:rPr>
          <w:rFonts w:ascii="Times New Roman"/>
          <w:b w:val="false"/>
          <w:i w:val="false"/>
          <w:color w:val="000000"/>
          <w:sz w:val="28"/>
        </w:rPr>
        <w:t xml:space="preserve">                         наименование юридического лица)</w:t>
      </w:r>
      <w:r>
        <w:br/>
      </w:r>
      <w:r>
        <w:rPr>
          <w:rFonts w:ascii="Times New Roman"/>
          <w:b w:val="false"/>
          <w:i w:val="false"/>
          <w:color w:val="000000"/>
          <w:sz w:val="28"/>
        </w:rPr>
        <w:t>2. Индивидуальный идентификационный номер/бизнес идентификационный номер</w:t>
      </w:r>
      <w:r>
        <w:br/>
      </w:r>
      <w:r>
        <w:rPr>
          <w:rFonts w:ascii="Times New Roman"/>
          <w:b w:val="false"/>
          <w:i w:val="false"/>
          <w:color w:val="000000"/>
          <w:sz w:val="28"/>
        </w:rPr>
        <w:t>(для физического/юридического лица) ______________________________________________</w:t>
      </w:r>
      <w:r>
        <w:br/>
      </w:r>
      <w:r>
        <w:rPr>
          <w:rFonts w:ascii="Times New Roman"/>
          <w:b w:val="false"/>
          <w:i w:val="false"/>
          <w:color w:val="000000"/>
          <w:sz w:val="28"/>
        </w:rPr>
        <w:t>3. Адрес товаропроизводителя: 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(область, район, город/село/улица, № дома)</w:t>
      </w:r>
      <w:r>
        <w:br/>
      </w:r>
      <w:r>
        <w:rPr>
          <w:rFonts w:ascii="Times New Roman"/>
          <w:b w:val="false"/>
          <w:i w:val="false"/>
          <w:color w:val="000000"/>
          <w:sz w:val="28"/>
        </w:rPr>
        <w:t>4. Учетный номер хозяйства (при наличии) __________________________</w:t>
      </w:r>
      <w:r>
        <w:br/>
      </w:r>
      <w:r>
        <w:rPr>
          <w:rFonts w:ascii="Times New Roman"/>
          <w:b w:val="false"/>
          <w:i w:val="false"/>
          <w:color w:val="000000"/>
          <w:sz w:val="28"/>
        </w:rPr>
        <w:t>5. Реализованный объем (заполнить нужное):</w:t>
      </w:r>
    </w:p>
    <w:bookmarkEnd w:id="6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2"/>
        <w:gridCol w:w="1672"/>
        <w:gridCol w:w="1642"/>
        <w:gridCol w:w="895"/>
        <w:gridCol w:w="1921"/>
        <w:gridCol w:w="1643"/>
        <w:gridCol w:w="1395"/>
      </w:tblGrid>
      <w:tr>
        <w:trPr>
          <w:trHeight w:val="30"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 w:id="614"/>
          <w:p>
            <w:pPr>
              <w:spacing w:after="20"/>
              <w:ind w:left="20"/>
              <w:jc w:val="both"/>
            </w:pPr>
            <w:r>
              <w:rPr>
                <w:rFonts w:ascii="Times New Roman"/>
                <w:b w:val="false"/>
                <w:i w:val="false"/>
                <w:color w:val="000000"/>
                <w:sz w:val="20"/>
              </w:rPr>
              <w:t>
Вид продукции</w:t>
            </w:r>
          </w:p>
          <w:bookmarkEnd w:id="614"/>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Учетный номер предприятия по убою/переработке</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Покупатель продукции, бизнес идентификационный номер</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Произведенный/заготовленный и реализованный объем, единиц</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субсидий за единицу, тенге</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субсидий, тысяч тенге</w:t>
            </w:r>
          </w:p>
        </w:tc>
      </w:tr>
      <w:tr>
        <w:trPr>
          <w:trHeight w:val="30"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 w:id="615"/>
          <w:p>
            <w:pPr>
              <w:spacing w:after="20"/>
              <w:ind w:left="20"/>
              <w:jc w:val="both"/>
            </w:pPr>
            <w:r>
              <w:rPr>
                <w:rFonts w:ascii="Times New Roman"/>
                <w:b w:val="false"/>
                <w:i w:val="false"/>
                <w:color w:val="000000"/>
                <w:sz w:val="20"/>
              </w:rPr>
              <w:t>
1</w:t>
            </w:r>
          </w:p>
          <w:bookmarkEnd w:id="615"/>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 w:id="616"/>
          <w:p>
            <w:pPr>
              <w:spacing w:after="20"/>
              <w:ind w:left="20"/>
              <w:jc w:val="both"/>
            </w:pPr>
            <w:r>
              <w:rPr>
                <w:rFonts w:ascii="Times New Roman"/>
                <w:b w:val="false"/>
                <w:i w:val="false"/>
                <w:color w:val="000000"/>
                <w:sz w:val="20"/>
              </w:rPr>
              <w:t>
Мясо бройлерной птицы</w:t>
            </w:r>
          </w:p>
          <w:bookmarkEnd w:id="616"/>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 w:id="617"/>
          <w:p>
            <w:pPr>
              <w:spacing w:after="20"/>
              <w:ind w:left="20"/>
              <w:jc w:val="both"/>
            </w:pPr>
            <w:r>
              <w:rPr>
                <w:rFonts w:ascii="Times New Roman"/>
                <w:b w:val="false"/>
                <w:i w:val="false"/>
                <w:color w:val="000000"/>
                <w:sz w:val="20"/>
              </w:rPr>
              <w:t>
Мясо индейки</w:t>
            </w:r>
          </w:p>
          <w:bookmarkEnd w:id="617"/>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 w:id="618"/>
          <w:p>
            <w:pPr>
              <w:spacing w:after="20"/>
              <w:ind w:left="20"/>
              <w:jc w:val="both"/>
            </w:pPr>
            <w:r>
              <w:rPr>
                <w:rFonts w:ascii="Times New Roman"/>
                <w:b w:val="false"/>
                <w:i w:val="false"/>
                <w:color w:val="000000"/>
                <w:sz w:val="20"/>
              </w:rPr>
              <w:t>
Мясо водоплавающей птицы</w:t>
            </w:r>
          </w:p>
          <w:bookmarkEnd w:id="618"/>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 w:id="619"/>
          <w:p>
            <w:pPr>
              <w:spacing w:after="20"/>
              <w:ind w:left="20"/>
              <w:jc w:val="both"/>
            </w:pPr>
            <w:r>
              <w:rPr>
                <w:rFonts w:ascii="Times New Roman"/>
                <w:b w:val="false"/>
                <w:i w:val="false"/>
                <w:color w:val="000000"/>
                <w:sz w:val="20"/>
              </w:rPr>
              <w:t>
Пищевое яйцо</w:t>
            </w:r>
          </w:p>
          <w:bookmarkEnd w:id="619"/>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 w:id="620"/>
          <w:p>
            <w:pPr>
              <w:spacing w:after="20"/>
              <w:ind w:left="20"/>
              <w:jc w:val="both"/>
            </w:pPr>
            <w:r>
              <w:rPr>
                <w:rFonts w:ascii="Times New Roman"/>
                <w:b w:val="false"/>
                <w:i w:val="false"/>
                <w:color w:val="000000"/>
                <w:sz w:val="20"/>
              </w:rPr>
              <w:t>
Коровье молоко:</w:t>
            </w:r>
          </w:p>
          <w:bookmarkEnd w:id="620"/>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 w:id="621"/>
          <w:p>
            <w:pPr>
              <w:spacing w:after="20"/>
              <w:ind w:left="20"/>
              <w:jc w:val="both"/>
            </w:pPr>
            <w:r>
              <w:rPr>
                <w:rFonts w:ascii="Times New Roman"/>
                <w:b w:val="false"/>
                <w:i w:val="false"/>
                <w:color w:val="000000"/>
                <w:sz w:val="20"/>
              </w:rPr>
              <w:t>
для МТФ от 600 фуражных коров</w:t>
            </w:r>
          </w:p>
          <w:bookmarkEnd w:id="621"/>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 w:id="622"/>
          <w:p>
            <w:pPr>
              <w:spacing w:after="20"/>
              <w:ind w:left="20"/>
              <w:jc w:val="both"/>
            </w:pPr>
            <w:r>
              <w:rPr>
                <w:rFonts w:ascii="Times New Roman"/>
                <w:b w:val="false"/>
                <w:i w:val="false"/>
                <w:color w:val="000000"/>
                <w:sz w:val="20"/>
              </w:rPr>
              <w:t>
для МТФ от 400 фуражных коров</w:t>
            </w:r>
          </w:p>
          <w:bookmarkEnd w:id="622"/>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 w:id="623"/>
          <w:p>
            <w:pPr>
              <w:spacing w:after="20"/>
              <w:ind w:left="20"/>
              <w:jc w:val="both"/>
            </w:pPr>
            <w:r>
              <w:rPr>
                <w:rFonts w:ascii="Times New Roman"/>
                <w:b w:val="false"/>
                <w:i w:val="false"/>
                <w:color w:val="000000"/>
                <w:sz w:val="20"/>
              </w:rPr>
              <w:t>
для МТФ от 50 фуражных коров</w:t>
            </w:r>
          </w:p>
          <w:bookmarkEnd w:id="623"/>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 w:id="624"/>
          <w:p>
            <w:pPr>
              <w:spacing w:after="20"/>
              <w:ind w:left="20"/>
              <w:jc w:val="both"/>
            </w:pPr>
            <w:r>
              <w:rPr>
                <w:rFonts w:ascii="Times New Roman"/>
                <w:b w:val="false"/>
                <w:i w:val="false"/>
                <w:color w:val="000000"/>
                <w:sz w:val="20"/>
              </w:rPr>
              <w:t>
для сельскохозяйственного кооператива</w:t>
            </w:r>
          </w:p>
          <w:bookmarkEnd w:id="624"/>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 w:id="625"/>
          <w:p>
            <w:pPr>
              <w:spacing w:after="20"/>
              <w:ind w:left="20"/>
              <w:jc w:val="both"/>
            </w:pPr>
            <w:r>
              <w:rPr>
                <w:rFonts w:ascii="Times New Roman"/>
                <w:b w:val="false"/>
                <w:i w:val="false"/>
                <w:color w:val="000000"/>
                <w:sz w:val="20"/>
              </w:rPr>
              <w:t>
Кобылье молоко</w:t>
            </w:r>
          </w:p>
          <w:bookmarkEnd w:id="625"/>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 w:id="626"/>
          <w:p>
            <w:pPr>
              <w:spacing w:after="20"/>
              <w:ind w:left="20"/>
              <w:jc w:val="both"/>
            </w:pPr>
            <w:r>
              <w:rPr>
                <w:rFonts w:ascii="Times New Roman"/>
                <w:b w:val="false"/>
                <w:i w:val="false"/>
                <w:color w:val="000000"/>
                <w:sz w:val="20"/>
              </w:rPr>
              <w:t>
Верблюжье молоко</w:t>
            </w:r>
          </w:p>
          <w:bookmarkEnd w:id="626"/>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 w:id="627"/>
          <w:p>
            <w:pPr>
              <w:spacing w:after="20"/>
              <w:ind w:left="20"/>
              <w:jc w:val="both"/>
            </w:pPr>
            <w:r>
              <w:rPr>
                <w:rFonts w:ascii="Times New Roman"/>
                <w:b w:val="false"/>
                <w:i w:val="false"/>
                <w:color w:val="000000"/>
                <w:sz w:val="20"/>
              </w:rPr>
              <w:t>
Тонкая и полутонкая шерсть</w:t>
            </w:r>
          </w:p>
          <w:bookmarkEnd w:id="627"/>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 w:id="628"/>
          <w:p>
            <w:pPr>
              <w:spacing w:after="20"/>
              <w:ind w:left="20"/>
              <w:jc w:val="both"/>
            </w:pPr>
            <w:r>
              <w:rPr>
                <w:rFonts w:ascii="Times New Roman"/>
                <w:b w:val="false"/>
                <w:i w:val="false"/>
                <w:color w:val="000000"/>
                <w:sz w:val="20"/>
              </w:rPr>
              <w:t>
Мясо говядины</w:t>
            </w:r>
          </w:p>
          <w:bookmarkEnd w:id="628"/>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5"/>
        <w:gridCol w:w="6352"/>
        <w:gridCol w:w="3710"/>
        <w:gridCol w:w="983"/>
      </w:tblGrid>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 w:id="629"/>
          <w:p>
            <w:pPr>
              <w:spacing w:after="20"/>
              <w:ind w:left="20"/>
              <w:jc w:val="both"/>
            </w:pPr>
            <w:r>
              <w:rPr>
                <w:rFonts w:ascii="Times New Roman"/>
                <w:b w:val="false"/>
                <w:i w:val="false"/>
                <w:color w:val="000000"/>
                <w:sz w:val="20"/>
              </w:rPr>
              <w:t>
№ п/п</w:t>
            </w:r>
          </w:p>
          <w:bookmarkEnd w:id="629"/>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данных</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сведения</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 w:id="630"/>
          <w:p>
            <w:pPr>
              <w:spacing w:after="20"/>
              <w:ind w:left="20"/>
              <w:jc w:val="both"/>
            </w:pPr>
            <w:r>
              <w:rPr>
                <w:rFonts w:ascii="Times New Roman"/>
                <w:b w:val="false"/>
                <w:i w:val="false"/>
                <w:color w:val="000000"/>
                <w:sz w:val="20"/>
              </w:rPr>
              <w:t>
1</w:t>
            </w:r>
          </w:p>
          <w:bookmarkEnd w:id="630"/>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 w:id="631"/>
          <w:p>
            <w:pPr>
              <w:spacing w:after="20"/>
              <w:ind w:left="20"/>
              <w:jc w:val="both"/>
            </w:pPr>
            <w:r>
              <w:rPr>
                <w:rFonts w:ascii="Times New Roman"/>
                <w:b w:val="false"/>
                <w:i w:val="false"/>
                <w:color w:val="000000"/>
                <w:sz w:val="20"/>
              </w:rPr>
              <w:t>
1.</w:t>
            </w:r>
          </w:p>
          <w:bookmarkEnd w:id="631"/>
        </w:tc>
        <w:tc>
          <w:tcPr>
            <w:tcW w:w="6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подтверждающие реализацию продукции (не предоставляются в случае передачи продукции в собственные перерабатывающие предприятия или цеха)</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 (ов)</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 (при наличии)</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указанная в документе (ах)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реализованной продукции</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договору, тенге</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 w:id="632"/>
          <w:p>
            <w:pPr>
              <w:spacing w:after="20"/>
              <w:ind w:left="20"/>
              <w:jc w:val="both"/>
            </w:pPr>
            <w:r>
              <w:rPr>
                <w:rFonts w:ascii="Times New Roman"/>
                <w:b w:val="false"/>
                <w:i w:val="false"/>
                <w:color w:val="000000"/>
                <w:sz w:val="20"/>
              </w:rPr>
              <w:t>
2.</w:t>
            </w:r>
          </w:p>
          <w:bookmarkEnd w:id="632"/>
        </w:tc>
        <w:tc>
          <w:tcPr>
            <w:tcW w:w="6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подтверждающие полную оплату за реализованную продукции (не предоставляются в случае передачи продукции в собственные перерабатывающие предприятия или цеха)</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 (ов)</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 (при наличии)</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указанная в документе (ах)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реализованной продукции</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Оплаченная сумма, тенге</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 w:id="633"/>
          <w:p>
            <w:pPr>
              <w:spacing w:after="20"/>
              <w:ind w:left="20"/>
              <w:jc w:val="both"/>
            </w:pPr>
            <w:r>
              <w:rPr>
                <w:rFonts w:ascii="Times New Roman"/>
                <w:b w:val="false"/>
                <w:i w:val="false"/>
                <w:color w:val="000000"/>
                <w:sz w:val="20"/>
              </w:rPr>
              <w:t>
3.</w:t>
            </w:r>
          </w:p>
          <w:bookmarkEnd w:id="633"/>
        </w:tc>
        <w:tc>
          <w:tcPr>
            <w:tcW w:w="6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 товарно-транспортных накладных на реализацию продукции (заполняется в случае передачи продукции в собственные перерабатывающие предприятия или цеха)</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товарно-транспортной накладной (указывается по каждой накладной)</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реализованной продукции, килограмм (указывается по каждой накладной)</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1" w:id="634"/>
          <w:p>
            <w:pPr>
              <w:spacing w:after="20"/>
              <w:ind w:left="20"/>
              <w:jc w:val="both"/>
            </w:pPr>
            <w:r>
              <w:rPr>
                <w:rFonts w:ascii="Times New Roman"/>
                <w:b w:val="false"/>
                <w:i w:val="false"/>
                <w:color w:val="000000"/>
                <w:sz w:val="20"/>
              </w:rPr>
              <w:t>
4.</w:t>
            </w:r>
          </w:p>
          <w:bookmarkEnd w:id="634"/>
        </w:tc>
        <w:tc>
          <w:tcPr>
            <w:tcW w:w="6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 кассовых чеков (заполняется в случае самостоятельной реализации продукции)</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кассового чека (указывается по каждому чеку)</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реализованной продукции, килограмм (указывается по каждому чеку)</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 w:id="635"/>
          <w:p>
            <w:pPr>
              <w:spacing w:after="20"/>
              <w:ind w:left="20"/>
              <w:jc w:val="both"/>
            </w:pPr>
            <w:r>
              <w:rPr>
                <w:rFonts w:ascii="Times New Roman"/>
                <w:b w:val="false"/>
                <w:i w:val="false"/>
                <w:color w:val="000000"/>
                <w:sz w:val="20"/>
              </w:rPr>
              <w:t>
5.</w:t>
            </w:r>
          </w:p>
          <w:bookmarkEnd w:id="635"/>
        </w:tc>
        <w:tc>
          <w:tcPr>
            <w:tcW w:w="6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выданная лабораторией, осуществляющей оценку качества шерсти</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справки</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выдавшей справку</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шерсти</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 w:id="636"/>
          <w:p>
            <w:pPr>
              <w:spacing w:after="20"/>
              <w:ind w:left="20"/>
              <w:jc w:val="both"/>
            </w:pPr>
            <w:r>
              <w:rPr>
                <w:rFonts w:ascii="Times New Roman"/>
                <w:b w:val="false"/>
                <w:i w:val="false"/>
                <w:color w:val="000000"/>
                <w:sz w:val="20"/>
              </w:rPr>
              <w:t>
6.</w:t>
            </w:r>
          </w:p>
          <w:bookmarkEnd w:id="636"/>
        </w:tc>
        <w:tc>
          <w:tcPr>
            <w:tcW w:w="6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по оказанию услуг по искусственному осеменению маточного поголовья крупного рогатого скота (заполняется в случае реализации молока сельскохозяйственным кооперативом)</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 w:id="637"/>
          <w:p>
            <w:pPr>
              <w:spacing w:after="20"/>
              <w:ind w:left="20"/>
              <w:jc w:val="both"/>
            </w:pPr>
            <w:r>
              <w:rPr>
                <w:rFonts w:ascii="Times New Roman"/>
                <w:b w:val="false"/>
                <w:i w:val="false"/>
                <w:color w:val="000000"/>
                <w:sz w:val="20"/>
              </w:rPr>
              <w:t>
7.</w:t>
            </w:r>
          </w:p>
          <w:bookmarkEnd w:id="637"/>
        </w:tc>
        <w:tc>
          <w:tcPr>
            <w:tcW w:w="6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банка второго уровня или Национального оператора почты о наличии текущего счета</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 w:id="638"/>
          <w:p>
            <w:pPr>
              <w:spacing w:after="20"/>
              <w:ind w:left="20"/>
              <w:jc w:val="both"/>
            </w:pPr>
            <w:r>
              <w:rPr>
                <w:rFonts w:ascii="Times New Roman"/>
                <w:b w:val="false"/>
                <w:i w:val="false"/>
                <w:color w:val="000000"/>
                <w:sz w:val="20"/>
              </w:rPr>
              <w:t>
Реквизиты банка или оператора почты:</w:t>
            </w:r>
            <w:r>
              <w:br/>
            </w:r>
            <w:r>
              <w:rPr>
                <w:rFonts w:ascii="Times New Roman"/>
                <w:b w:val="false"/>
                <w:i w:val="false"/>
                <w:color w:val="000000"/>
                <w:sz w:val="20"/>
              </w:rPr>
              <w:t>
Наименование банка или оператора почты:</w:t>
            </w:r>
          </w:p>
          <w:bookmarkEnd w:id="638"/>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45" w:id="639"/>
    <w:p>
      <w:pPr>
        <w:spacing w:after="0"/>
        <w:ind w:left="0"/>
        <w:jc w:val="both"/>
      </w:pPr>
      <w:r>
        <w:rPr>
          <w:rFonts w:ascii="Times New Roman"/>
          <w:b w:val="false"/>
          <w:i w:val="false"/>
          <w:color w:val="000000"/>
          <w:sz w:val="28"/>
        </w:rPr>
        <w:t>
      Продукция животноводства не является:</w:t>
      </w:r>
    </w:p>
    <w:bookmarkEnd w:id="639"/>
    <w:bookmarkStart w:name="z846" w:id="640"/>
    <w:p>
      <w:pPr>
        <w:spacing w:after="0"/>
        <w:ind w:left="0"/>
        <w:jc w:val="both"/>
      </w:pPr>
      <w:r>
        <w:rPr>
          <w:rFonts w:ascii="Times New Roman"/>
          <w:b w:val="false"/>
          <w:i w:val="false"/>
          <w:color w:val="000000"/>
          <w:sz w:val="28"/>
        </w:rPr>
        <w:t>
      - приобретенной у других физических и юридических лиц для дальнейшей ее перепродажи и (или) переработки, за исключением мясоперерабатывающих предприятий, занимающихся забоем и первичной переработкой мяса крупного рогатого скота;</w:t>
      </w:r>
    </w:p>
    <w:bookmarkEnd w:id="640"/>
    <w:bookmarkStart w:name="z847" w:id="641"/>
    <w:p>
      <w:pPr>
        <w:spacing w:after="0"/>
        <w:ind w:left="0"/>
        <w:jc w:val="both"/>
      </w:pPr>
      <w:r>
        <w:rPr>
          <w:rFonts w:ascii="Times New Roman"/>
          <w:b w:val="false"/>
          <w:i w:val="false"/>
          <w:color w:val="000000"/>
          <w:sz w:val="28"/>
        </w:rPr>
        <w:t>
      - реализованной по бартеру, в счет взаиморасчетов или ранее просубсидированной, за исключением ранее просубсидированной продукции животноводства, закупаемой мясоперерабатывающими предприятиями, занимающихся забоем и первичной переработкой мяса крупного рогатого скота;</w:t>
      </w:r>
    </w:p>
    <w:bookmarkEnd w:id="641"/>
    <w:bookmarkStart w:name="z848" w:id="642"/>
    <w:p>
      <w:pPr>
        <w:spacing w:after="0"/>
        <w:ind w:left="0"/>
        <w:jc w:val="both"/>
      </w:pPr>
      <w:r>
        <w:rPr>
          <w:rFonts w:ascii="Times New Roman"/>
          <w:b w:val="false"/>
          <w:i w:val="false"/>
          <w:color w:val="000000"/>
          <w:sz w:val="28"/>
        </w:rPr>
        <w:t>
      - продукцией подворного забоя, а также не прошедшая первичную переработку в убойных цехах (пунктах) и мясоперерабатывающих предприятиях;</w:t>
      </w:r>
    </w:p>
    <w:bookmarkEnd w:id="642"/>
    <w:bookmarkStart w:name="z849" w:id="643"/>
    <w:p>
      <w:pPr>
        <w:spacing w:after="0"/>
        <w:ind w:left="0"/>
        <w:jc w:val="both"/>
      </w:pPr>
      <w:r>
        <w:rPr>
          <w:rFonts w:ascii="Times New Roman"/>
          <w:b w:val="false"/>
          <w:i w:val="false"/>
          <w:color w:val="000000"/>
          <w:sz w:val="28"/>
        </w:rPr>
        <w:t>
      - полученной в результате вынужденного санитарного забоя животных, а также продукцией и поголовье сельскохозяйственных животных в период осуществления карантинирования по особо опасным и инфекционным заболеваниям по определенному виду животных;</w:t>
      </w:r>
    </w:p>
    <w:bookmarkEnd w:id="643"/>
    <w:bookmarkStart w:name="z850" w:id="644"/>
    <w:p>
      <w:pPr>
        <w:spacing w:after="0"/>
        <w:ind w:left="0"/>
        <w:jc w:val="both"/>
      </w:pPr>
      <w:r>
        <w:rPr>
          <w:rFonts w:ascii="Times New Roman"/>
          <w:b w:val="false"/>
          <w:i w:val="false"/>
          <w:color w:val="000000"/>
          <w:sz w:val="28"/>
        </w:rPr>
        <w:t>
      - побочной продукцией мясного птицеводства (лапки, головы, внутренние органы);</w:t>
      </w:r>
    </w:p>
    <w:bookmarkEnd w:id="644"/>
    <w:bookmarkStart w:name="z851" w:id="645"/>
    <w:p>
      <w:pPr>
        <w:spacing w:after="0"/>
        <w:ind w:left="0"/>
        <w:jc w:val="both"/>
      </w:pPr>
      <w:r>
        <w:rPr>
          <w:rFonts w:ascii="Times New Roman"/>
          <w:b w:val="false"/>
          <w:i w:val="false"/>
          <w:color w:val="000000"/>
          <w:sz w:val="28"/>
        </w:rPr>
        <w:t>
      - реализованной и (или) переданной для производства яичного порошка;</w:t>
      </w:r>
    </w:p>
    <w:bookmarkEnd w:id="645"/>
    <w:bookmarkStart w:name="z852" w:id="646"/>
    <w:p>
      <w:pPr>
        <w:spacing w:after="0"/>
        <w:ind w:left="0"/>
        <w:jc w:val="both"/>
      </w:pPr>
      <w:r>
        <w:rPr>
          <w:rFonts w:ascii="Times New Roman"/>
          <w:b w:val="false"/>
          <w:i w:val="false"/>
          <w:color w:val="000000"/>
          <w:sz w:val="28"/>
        </w:rPr>
        <w:t>
      - переработанным молоком, реализованным без упаковки.</w:t>
      </w:r>
    </w:p>
    <w:bookmarkEnd w:id="646"/>
    <w:bookmarkStart w:name="z853" w:id="647"/>
    <w:p>
      <w:pPr>
        <w:spacing w:after="0"/>
        <w:ind w:left="0"/>
        <w:jc w:val="both"/>
      </w:pPr>
      <w:r>
        <w:rPr>
          <w:rFonts w:ascii="Times New Roman"/>
          <w:b w:val="false"/>
          <w:i w:val="false"/>
          <w:color w:val="000000"/>
          <w:sz w:val="28"/>
        </w:rPr>
        <w:t>
      Подтверждаю достоверность представленной информации и осведомлен об ответственности за предоставление недостоверных сведений в соответствии с законодательством Республики Казахстан.</w:t>
      </w:r>
    </w:p>
    <w:bookmarkEnd w:id="647"/>
    <w:bookmarkStart w:name="z854" w:id="648"/>
    <w:p>
      <w:pPr>
        <w:spacing w:after="0"/>
        <w:ind w:left="0"/>
        <w:jc w:val="both"/>
      </w:pPr>
      <w:r>
        <w:rPr>
          <w:rFonts w:ascii="Times New Roman"/>
          <w:b w:val="false"/>
          <w:i w:val="false"/>
          <w:color w:val="000000"/>
          <w:sz w:val="28"/>
        </w:rPr>
        <w:t>
      Согласен на использование сведений, составляющих охраняемую законом тайну, содержащихся в информационных системах.</w:t>
      </w:r>
    </w:p>
    <w:bookmarkEnd w:id="648"/>
    <w:bookmarkStart w:name="z855" w:id="649"/>
    <w:p>
      <w:pPr>
        <w:spacing w:after="0"/>
        <w:ind w:left="0"/>
        <w:jc w:val="both"/>
      </w:pPr>
      <w:r>
        <w:rPr>
          <w:rFonts w:ascii="Times New Roman"/>
          <w:b w:val="false"/>
          <w:i w:val="false"/>
          <w:color w:val="000000"/>
          <w:sz w:val="28"/>
        </w:rPr>
        <w:t>
      Подписано и отправлено заявителем в 00:00 часов "__" ________20__ года.</w:t>
      </w:r>
    </w:p>
    <w:bookmarkEnd w:id="649"/>
    <w:bookmarkStart w:name="z856" w:id="650"/>
    <w:p>
      <w:pPr>
        <w:spacing w:after="0"/>
        <w:ind w:left="0"/>
        <w:jc w:val="both"/>
      </w:pPr>
      <w:r>
        <w:rPr>
          <w:rFonts w:ascii="Times New Roman"/>
          <w:b w:val="false"/>
          <w:i w:val="false"/>
          <w:color w:val="000000"/>
          <w:sz w:val="28"/>
        </w:rPr>
        <w:t>
      Сведения о заявителе из ЭЦП.</w:t>
      </w:r>
    </w:p>
    <w:bookmarkEnd w:id="6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Отдел сельского хозяйства</w:t>
            </w:r>
            <w:r>
              <w:br/>
            </w:r>
            <w:r>
              <w:rPr>
                <w:rFonts w:ascii="Times New Roman"/>
                <w:b w:val="false"/>
                <w:i w:val="false"/>
                <w:color w:val="000000"/>
                <w:sz w:val="20"/>
              </w:rPr>
              <w:t>__________________ района</w:t>
            </w:r>
          </w:p>
        </w:tc>
      </w:tr>
    </w:tbl>
    <w:bookmarkStart w:name="z859" w:id="651"/>
    <w:p>
      <w:pPr>
        <w:spacing w:after="0"/>
        <w:ind w:left="0"/>
        <w:jc w:val="left"/>
      </w:pPr>
      <w:r>
        <w:rPr>
          <w:rFonts w:ascii="Times New Roman"/>
          <w:b/>
          <w:i w:val="false"/>
          <w:color w:val="000000"/>
        </w:rPr>
        <w:t xml:space="preserve"> Заявка на получение субсидий на удешевление затрат откорма бычков для откормочных площадок вместимостью не менее 1000 голов единовременно</w:t>
      </w:r>
    </w:p>
    <w:bookmarkEnd w:id="6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Номер заявки: ___________</w:t>
            </w:r>
            <w:r>
              <w:br/>
            </w:r>
            <w:r>
              <w:rPr>
                <w:rFonts w:ascii="Times New Roman"/>
                <w:b w:val="false"/>
                <w:i w:val="false"/>
                <w:color w:val="000000"/>
                <w:sz w:val="20"/>
              </w:rPr>
              <w:t>Дата формирования заявки:</w:t>
            </w:r>
            <w:r>
              <w:br/>
            </w:r>
            <w:r>
              <w:rPr>
                <w:rFonts w:ascii="Times New Roman"/>
                <w:b w:val="false"/>
                <w:i w:val="false"/>
                <w:color w:val="000000"/>
                <w:sz w:val="20"/>
              </w:rPr>
              <w:t>______________________</w:t>
            </w:r>
          </w:p>
        </w:tc>
      </w:tr>
    </w:tbl>
    <w:bookmarkStart w:name="z861" w:id="652"/>
    <w:p>
      <w:pPr>
        <w:spacing w:after="0"/>
        <w:ind w:left="0"/>
        <w:jc w:val="both"/>
      </w:pPr>
      <w:r>
        <w:rPr>
          <w:rFonts w:ascii="Times New Roman"/>
          <w:b w:val="false"/>
          <w:i w:val="false"/>
          <w:color w:val="000000"/>
          <w:sz w:val="28"/>
        </w:rPr>
        <w:t>
      1. Товаропроизводитель: 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(наименование юридического лица/фамилия, имя, отчество</w:t>
      </w:r>
      <w:r>
        <w:br/>
      </w:r>
      <w:r>
        <w:rPr>
          <w:rFonts w:ascii="Times New Roman"/>
          <w:b w:val="false"/>
          <w:i w:val="false"/>
          <w:color w:val="000000"/>
          <w:sz w:val="28"/>
        </w:rPr>
        <w:t xml:space="preserve">                         (при его наличии) физического лица)</w:t>
      </w:r>
      <w:r>
        <w:br/>
      </w:r>
      <w:r>
        <w:rPr>
          <w:rFonts w:ascii="Times New Roman"/>
          <w:b w:val="false"/>
          <w:i w:val="false"/>
          <w:color w:val="000000"/>
          <w:sz w:val="28"/>
        </w:rPr>
        <w:t>2. Индивидуальный идентификационный номер/бизнес идентификационный номер</w:t>
      </w:r>
      <w:r>
        <w:br/>
      </w:r>
      <w:r>
        <w:rPr>
          <w:rFonts w:ascii="Times New Roman"/>
          <w:b w:val="false"/>
          <w:i w:val="false"/>
          <w:color w:val="000000"/>
          <w:sz w:val="28"/>
        </w:rPr>
        <w:t>(для физического/юридического лица) ______________________________________________</w:t>
      </w:r>
      <w:r>
        <w:br/>
      </w:r>
      <w:r>
        <w:rPr>
          <w:rFonts w:ascii="Times New Roman"/>
          <w:b w:val="false"/>
          <w:i w:val="false"/>
          <w:color w:val="000000"/>
          <w:sz w:val="28"/>
        </w:rPr>
        <w:t>3. Адрес товаропроизводителя: 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(область, район, город/село/улица, № дома)</w:t>
      </w:r>
      <w:r>
        <w:br/>
      </w:r>
      <w:r>
        <w:rPr>
          <w:rFonts w:ascii="Times New Roman"/>
          <w:b w:val="false"/>
          <w:i w:val="false"/>
          <w:color w:val="000000"/>
          <w:sz w:val="28"/>
        </w:rPr>
        <w:t>4. Учетный номер хозяйства _____________________________</w:t>
      </w:r>
      <w:r>
        <w:br/>
      </w:r>
      <w:r>
        <w:rPr>
          <w:rFonts w:ascii="Times New Roman"/>
          <w:b w:val="false"/>
          <w:i w:val="false"/>
          <w:color w:val="000000"/>
          <w:sz w:val="28"/>
        </w:rPr>
        <w:t>5. Реализованный объем:___________ голов</w:t>
      </w:r>
    </w:p>
    <w:bookmarkEnd w:id="652"/>
    <w:bookmarkStart w:name="z862" w:id="653"/>
    <w:p>
      <w:pPr>
        <w:spacing w:after="0"/>
        <w:ind w:left="0"/>
        <w:jc w:val="both"/>
      </w:pPr>
      <w:r>
        <w:rPr>
          <w:rFonts w:ascii="Times New Roman"/>
          <w:b w:val="false"/>
          <w:i w:val="false"/>
          <w:color w:val="000000"/>
          <w:sz w:val="28"/>
        </w:rPr>
        <w:t xml:space="preserve">
      В случае забоя на предприятиях по убою/переработке: </w:t>
      </w:r>
    </w:p>
    <w:bookmarkEnd w:id="6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5"/>
        <w:gridCol w:w="1653"/>
        <w:gridCol w:w="1624"/>
        <w:gridCol w:w="3017"/>
        <w:gridCol w:w="2117"/>
        <w:gridCol w:w="1625"/>
        <w:gridCol w:w="1379"/>
      </w:tblGrid>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3" w:id="654"/>
          <w:p>
            <w:pPr>
              <w:spacing w:after="20"/>
              <w:ind w:left="20"/>
              <w:jc w:val="both"/>
            </w:pPr>
            <w:r>
              <w:rPr>
                <w:rFonts w:ascii="Times New Roman"/>
                <w:b w:val="false"/>
                <w:i w:val="false"/>
                <w:color w:val="000000"/>
                <w:sz w:val="20"/>
              </w:rPr>
              <w:t>
Направление субсидирования</w:t>
            </w:r>
          </w:p>
          <w:bookmarkEnd w:id="654"/>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Учетный номер предприятия по убою/переработке</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Покупатель продукции, бизнес идентификационный номер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Реализованный объем, килограмм (живой вес и убойный вес)</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Привес живого веса за период откорма, килограмм</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субсидий за килограмм, тенге</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субсидий, тысяч тенге</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4" w:id="655"/>
          <w:p>
            <w:pPr>
              <w:spacing w:after="20"/>
              <w:ind w:left="20"/>
              <w:jc w:val="both"/>
            </w:pPr>
            <w:r>
              <w:rPr>
                <w:rFonts w:ascii="Times New Roman"/>
                <w:b w:val="false"/>
                <w:i w:val="false"/>
                <w:color w:val="000000"/>
                <w:sz w:val="20"/>
              </w:rPr>
              <w:t>
1</w:t>
            </w:r>
          </w:p>
          <w:bookmarkEnd w:id="655"/>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5" w:id="656"/>
          <w:p>
            <w:pPr>
              <w:spacing w:after="20"/>
              <w:ind w:left="20"/>
              <w:jc w:val="both"/>
            </w:pPr>
            <w:r>
              <w:rPr>
                <w:rFonts w:ascii="Times New Roman"/>
                <w:b w:val="false"/>
                <w:i w:val="false"/>
                <w:color w:val="000000"/>
                <w:sz w:val="20"/>
              </w:rPr>
              <w:t>
Откорм бычков</w:t>
            </w:r>
          </w:p>
          <w:bookmarkEnd w:id="656"/>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66" w:id="657"/>
    <w:p>
      <w:pPr>
        <w:spacing w:after="0"/>
        <w:ind w:left="0"/>
        <w:jc w:val="both"/>
      </w:pPr>
      <w:r>
        <w:rPr>
          <w:rFonts w:ascii="Times New Roman"/>
          <w:b w:val="false"/>
          <w:i w:val="false"/>
          <w:color w:val="000000"/>
          <w:sz w:val="28"/>
        </w:rPr>
        <w:t xml:space="preserve">
      В случае реализации в живом виде: </w:t>
      </w:r>
    </w:p>
    <w:bookmarkEnd w:id="6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
        <w:gridCol w:w="2604"/>
        <w:gridCol w:w="1910"/>
        <w:gridCol w:w="2141"/>
        <w:gridCol w:w="1990"/>
        <w:gridCol w:w="1527"/>
        <w:gridCol w:w="1296"/>
      </w:tblGrid>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7" w:id="658"/>
          <w:p>
            <w:pPr>
              <w:spacing w:after="20"/>
              <w:ind w:left="20"/>
              <w:jc w:val="both"/>
            </w:pPr>
            <w:r>
              <w:rPr>
                <w:rFonts w:ascii="Times New Roman"/>
                <w:b w:val="false"/>
                <w:i w:val="false"/>
                <w:color w:val="000000"/>
                <w:sz w:val="20"/>
              </w:rPr>
              <w:t>
Направление субсидирования</w:t>
            </w:r>
          </w:p>
          <w:bookmarkEnd w:id="658"/>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Покупатель продукции, бизнес идентификационный номер (при наличии)</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ветеринарного сертификата (при наличии)</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Реализованный объем, килограмм (живой вес)</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Привес живого веса за период откорма, килограмм</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субсидий за килограмм, тенге</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субсидий, тысяч тенге</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8" w:id="659"/>
          <w:p>
            <w:pPr>
              <w:spacing w:after="20"/>
              <w:ind w:left="20"/>
              <w:jc w:val="both"/>
            </w:pPr>
            <w:r>
              <w:rPr>
                <w:rFonts w:ascii="Times New Roman"/>
                <w:b w:val="false"/>
                <w:i w:val="false"/>
                <w:color w:val="000000"/>
                <w:sz w:val="20"/>
              </w:rPr>
              <w:t>
1</w:t>
            </w:r>
          </w:p>
          <w:bookmarkEnd w:id="659"/>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9" w:id="660"/>
          <w:p>
            <w:pPr>
              <w:spacing w:after="20"/>
              <w:ind w:left="20"/>
              <w:jc w:val="both"/>
            </w:pPr>
            <w:r>
              <w:rPr>
                <w:rFonts w:ascii="Times New Roman"/>
                <w:b w:val="false"/>
                <w:i w:val="false"/>
                <w:color w:val="000000"/>
                <w:sz w:val="20"/>
              </w:rPr>
              <w:t>
Откорм бычков</w:t>
            </w:r>
          </w:p>
          <w:bookmarkEnd w:id="660"/>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8"/>
        <w:gridCol w:w="1519"/>
        <w:gridCol w:w="1086"/>
        <w:gridCol w:w="1059"/>
        <w:gridCol w:w="1750"/>
        <w:gridCol w:w="2005"/>
        <w:gridCol w:w="4053"/>
      </w:tblGrid>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0" w:id="661"/>
          <w:p>
            <w:pPr>
              <w:spacing w:after="20"/>
              <w:ind w:left="20"/>
              <w:jc w:val="both"/>
            </w:pPr>
            <w:r>
              <w:rPr>
                <w:rFonts w:ascii="Times New Roman"/>
                <w:b w:val="false"/>
                <w:i w:val="false"/>
                <w:color w:val="000000"/>
                <w:sz w:val="20"/>
              </w:rPr>
              <w:t>
ИНЖ бычка</w:t>
            </w:r>
          </w:p>
          <w:bookmarkEnd w:id="661"/>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 бычка на откормочную площадку</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убоя/ реализации</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откорма, дней</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Живой вес бычка при поступлении, килограмм</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Живой вес бычка при забое/реализации, килограмм</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Полученный привес, килограмм (столбец 6 - столбец 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 w:id="662"/>
          <w:p>
            <w:pPr>
              <w:spacing w:after="20"/>
              <w:ind w:left="20"/>
              <w:jc w:val="both"/>
            </w:pPr>
            <w:r>
              <w:rPr>
                <w:rFonts w:ascii="Times New Roman"/>
                <w:b w:val="false"/>
                <w:i w:val="false"/>
                <w:color w:val="000000"/>
                <w:sz w:val="20"/>
              </w:rPr>
              <w:t>
1</w:t>
            </w:r>
          </w:p>
          <w:bookmarkEnd w:id="662"/>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4"/>
        <w:gridCol w:w="6216"/>
        <w:gridCol w:w="3794"/>
        <w:gridCol w:w="1006"/>
      </w:tblGrid>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2" w:id="663"/>
          <w:p>
            <w:pPr>
              <w:spacing w:after="20"/>
              <w:ind w:left="20"/>
              <w:jc w:val="both"/>
            </w:pPr>
            <w:r>
              <w:rPr>
                <w:rFonts w:ascii="Times New Roman"/>
                <w:b w:val="false"/>
                <w:i w:val="false"/>
                <w:color w:val="000000"/>
                <w:sz w:val="20"/>
              </w:rPr>
              <w:t>
№ п/п</w:t>
            </w:r>
          </w:p>
          <w:bookmarkEnd w:id="663"/>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данных</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сведения</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3" w:id="664"/>
          <w:p>
            <w:pPr>
              <w:spacing w:after="20"/>
              <w:ind w:left="20"/>
              <w:jc w:val="both"/>
            </w:pPr>
            <w:r>
              <w:rPr>
                <w:rFonts w:ascii="Times New Roman"/>
                <w:b w:val="false"/>
                <w:i w:val="false"/>
                <w:color w:val="000000"/>
                <w:sz w:val="20"/>
              </w:rPr>
              <w:t>
1</w:t>
            </w:r>
          </w:p>
          <w:bookmarkEnd w:id="664"/>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4" w:id="665"/>
          <w:p>
            <w:pPr>
              <w:spacing w:after="20"/>
              <w:ind w:left="20"/>
              <w:jc w:val="both"/>
            </w:pPr>
            <w:r>
              <w:rPr>
                <w:rFonts w:ascii="Times New Roman"/>
                <w:b w:val="false"/>
                <w:i w:val="false"/>
                <w:color w:val="000000"/>
                <w:sz w:val="20"/>
              </w:rPr>
              <w:t>
1.</w:t>
            </w:r>
          </w:p>
          <w:bookmarkEnd w:id="665"/>
        </w:tc>
        <w:tc>
          <w:tcPr>
            <w:tcW w:w="6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подтверждающие реализацию и оплату продукции (не предоставляются в случае передачи продукции в собственные перерабатывающие предприятия или цеха)</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(дата, номер)</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Счет-фактура (дата, номер)</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Платежное поручение (дата, номер, сумма)</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реализованной продукции</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договору, тенге</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9" w:id="666"/>
          <w:p>
            <w:pPr>
              <w:spacing w:after="20"/>
              <w:ind w:left="20"/>
              <w:jc w:val="both"/>
            </w:pPr>
            <w:r>
              <w:rPr>
                <w:rFonts w:ascii="Times New Roman"/>
                <w:b w:val="false"/>
                <w:i w:val="false"/>
                <w:color w:val="000000"/>
                <w:sz w:val="20"/>
              </w:rPr>
              <w:t>
2.</w:t>
            </w:r>
          </w:p>
          <w:bookmarkEnd w:id="666"/>
        </w:tc>
        <w:tc>
          <w:tcPr>
            <w:tcW w:w="6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забоя животных</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акта (ов)</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забитого поголовья, голов</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живой вес, килограмм</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убойный вес, килограмм</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3" w:id="667"/>
          <w:p>
            <w:pPr>
              <w:spacing w:after="20"/>
              <w:ind w:left="20"/>
              <w:jc w:val="both"/>
            </w:pPr>
            <w:r>
              <w:rPr>
                <w:rFonts w:ascii="Times New Roman"/>
                <w:b w:val="false"/>
                <w:i w:val="false"/>
                <w:color w:val="000000"/>
                <w:sz w:val="20"/>
              </w:rPr>
              <w:t>
3.</w:t>
            </w:r>
          </w:p>
          <w:bookmarkEnd w:id="667"/>
        </w:tc>
        <w:tc>
          <w:tcPr>
            <w:tcW w:w="6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подтверждающие оказанные услуги (покупателю или продавцу) по убою животных при использовании услуг предприятия, не принадлежащего товаропроизводителю</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(дата, номер)</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Счет-фактура (дата, номер)</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Платежное поручение (дата, номер, сумма)</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оказанных услуг</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7" w:id="668"/>
          <w:p>
            <w:pPr>
              <w:spacing w:after="20"/>
              <w:ind w:left="20"/>
              <w:jc w:val="both"/>
            </w:pPr>
            <w:r>
              <w:rPr>
                <w:rFonts w:ascii="Times New Roman"/>
                <w:b w:val="false"/>
                <w:i w:val="false"/>
                <w:color w:val="000000"/>
                <w:sz w:val="20"/>
              </w:rPr>
              <w:t>
4.</w:t>
            </w:r>
          </w:p>
          <w:bookmarkEnd w:id="668"/>
        </w:tc>
        <w:tc>
          <w:tcPr>
            <w:tcW w:w="6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 товарно-транспортных накладных на реализацию продукции (заполняется в случае передачи продукции в собственные перерабатывающие предприятия или цеха)</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товарно-транспортной накладной (указывается по каждой накладной)</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реализованной продукции, килограмм (указывается по каждой накладной)</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9" w:id="669"/>
          <w:p>
            <w:pPr>
              <w:spacing w:after="20"/>
              <w:ind w:left="20"/>
              <w:jc w:val="both"/>
            </w:pPr>
            <w:r>
              <w:rPr>
                <w:rFonts w:ascii="Times New Roman"/>
                <w:b w:val="false"/>
                <w:i w:val="false"/>
                <w:color w:val="000000"/>
                <w:sz w:val="20"/>
              </w:rPr>
              <w:t>
5.</w:t>
            </w:r>
          </w:p>
          <w:bookmarkEnd w:id="669"/>
        </w:tc>
        <w:tc>
          <w:tcPr>
            <w:tcW w:w="6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банка второго уровня или Национального оператора почты о наличии текущего счета</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2" w:id="670"/>
          <w:p>
            <w:pPr>
              <w:spacing w:after="20"/>
              <w:ind w:left="20"/>
              <w:jc w:val="both"/>
            </w:pPr>
            <w:r>
              <w:rPr>
                <w:rFonts w:ascii="Times New Roman"/>
                <w:b w:val="false"/>
                <w:i w:val="false"/>
                <w:color w:val="000000"/>
                <w:sz w:val="20"/>
              </w:rPr>
              <w:t>
Реквизиты банка или оператора почты:</w:t>
            </w:r>
            <w:r>
              <w:br/>
            </w:r>
            <w:r>
              <w:rPr>
                <w:rFonts w:ascii="Times New Roman"/>
                <w:b w:val="false"/>
                <w:i w:val="false"/>
                <w:color w:val="000000"/>
                <w:sz w:val="20"/>
              </w:rPr>
              <w:t>
Наименование банка или оператора почты:</w:t>
            </w:r>
          </w:p>
          <w:bookmarkEnd w:id="670"/>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96" w:id="671"/>
    <w:p>
      <w:pPr>
        <w:spacing w:after="0"/>
        <w:ind w:left="0"/>
        <w:jc w:val="both"/>
      </w:pPr>
      <w:r>
        <w:rPr>
          <w:rFonts w:ascii="Times New Roman"/>
          <w:b w:val="false"/>
          <w:i w:val="false"/>
          <w:color w:val="000000"/>
          <w:sz w:val="28"/>
        </w:rPr>
        <w:t>
      Подтверждаю достоверность представленной информации и осведомлен об ответственности за предоставление недостоверных сведений в соответствии с законодательством Республики Казахстан.</w:t>
      </w:r>
    </w:p>
    <w:bookmarkEnd w:id="671"/>
    <w:bookmarkStart w:name="z897" w:id="672"/>
    <w:p>
      <w:pPr>
        <w:spacing w:after="0"/>
        <w:ind w:left="0"/>
        <w:jc w:val="both"/>
      </w:pPr>
      <w:r>
        <w:rPr>
          <w:rFonts w:ascii="Times New Roman"/>
          <w:b w:val="false"/>
          <w:i w:val="false"/>
          <w:color w:val="000000"/>
          <w:sz w:val="28"/>
        </w:rPr>
        <w:t>
      Согласен на использование сведений, составляющих охраняемую законом тайну, содержащихся в информационных системах.</w:t>
      </w:r>
    </w:p>
    <w:bookmarkEnd w:id="672"/>
    <w:bookmarkStart w:name="z898" w:id="673"/>
    <w:p>
      <w:pPr>
        <w:spacing w:after="0"/>
        <w:ind w:left="0"/>
        <w:jc w:val="both"/>
      </w:pPr>
      <w:r>
        <w:rPr>
          <w:rFonts w:ascii="Times New Roman"/>
          <w:b w:val="false"/>
          <w:i w:val="false"/>
          <w:color w:val="000000"/>
          <w:sz w:val="28"/>
        </w:rPr>
        <w:t>
      Подписано и отправлено заявителем в 00:00 часов "__" ________20__ года:</w:t>
      </w:r>
    </w:p>
    <w:bookmarkEnd w:id="673"/>
    <w:bookmarkStart w:name="z899" w:id="674"/>
    <w:p>
      <w:pPr>
        <w:spacing w:after="0"/>
        <w:ind w:left="0"/>
        <w:jc w:val="both"/>
      </w:pPr>
      <w:r>
        <w:rPr>
          <w:rFonts w:ascii="Times New Roman"/>
          <w:b w:val="false"/>
          <w:i w:val="false"/>
          <w:color w:val="000000"/>
          <w:sz w:val="28"/>
        </w:rPr>
        <w:t>
      Сведения о заявителе из ЭЦП.</w:t>
      </w:r>
    </w:p>
    <w:bookmarkEnd w:id="6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Отдел сельского хозяйства</w:t>
            </w:r>
            <w:r>
              <w:br/>
            </w:r>
            <w:r>
              <w:rPr>
                <w:rFonts w:ascii="Times New Roman"/>
                <w:b w:val="false"/>
                <w:i w:val="false"/>
                <w:color w:val="000000"/>
                <w:sz w:val="20"/>
              </w:rPr>
              <w:t>__________________ района</w:t>
            </w:r>
          </w:p>
        </w:tc>
      </w:tr>
    </w:tbl>
    <w:bookmarkStart w:name="z902" w:id="675"/>
    <w:p>
      <w:pPr>
        <w:spacing w:after="0"/>
        <w:ind w:left="0"/>
        <w:jc w:val="left"/>
      </w:pPr>
      <w:r>
        <w:rPr>
          <w:rFonts w:ascii="Times New Roman"/>
          <w:b/>
          <w:i w:val="false"/>
          <w:color w:val="000000"/>
        </w:rPr>
        <w:t xml:space="preserve"> Заявка на получение субсидий на удешевление стоимости бычков, реализованных на откорм в откормочные площадки вместимостью не менее 1000 голов единовременно</w:t>
      </w:r>
    </w:p>
    <w:bookmarkEnd w:id="6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Номер заявки: ___________</w:t>
            </w:r>
            <w:r>
              <w:br/>
            </w:r>
            <w:r>
              <w:rPr>
                <w:rFonts w:ascii="Times New Roman"/>
                <w:b w:val="false"/>
                <w:i w:val="false"/>
                <w:color w:val="000000"/>
                <w:sz w:val="20"/>
              </w:rPr>
              <w:t>Дата формирования</w:t>
            </w:r>
            <w:r>
              <w:br/>
            </w:r>
            <w:r>
              <w:rPr>
                <w:rFonts w:ascii="Times New Roman"/>
                <w:b w:val="false"/>
                <w:i w:val="false"/>
                <w:color w:val="000000"/>
                <w:sz w:val="20"/>
              </w:rPr>
              <w:t>заявки: _________________</w:t>
            </w:r>
          </w:p>
        </w:tc>
      </w:tr>
    </w:tbl>
    <w:bookmarkStart w:name="z904" w:id="676"/>
    <w:p>
      <w:pPr>
        <w:spacing w:after="0"/>
        <w:ind w:left="0"/>
        <w:jc w:val="both"/>
      </w:pPr>
      <w:r>
        <w:rPr>
          <w:rFonts w:ascii="Times New Roman"/>
          <w:b w:val="false"/>
          <w:i w:val="false"/>
          <w:color w:val="000000"/>
          <w:sz w:val="28"/>
        </w:rPr>
        <w:t>
      1. Наименование товаропроизводителя: 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2. Адрес товаропроизводителя: 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(область, район, город/село/улица, № дома)</w:t>
      </w:r>
      <w:r>
        <w:br/>
      </w:r>
      <w:r>
        <w:rPr>
          <w:rFonts w:ascii="Times New Roman"/>
          <w:b w:val="false"/>
          <w:i w:val="false"/>
          <w:color w:val="000000"/>
          <w:sz w:val="28"/>
        </w:rPr>
        <w:t>3. Индивидуальный идентификационный номер/бизнес идентификационный номер товаропроизводителя (для физического/юридического лица) ______</w:t>
      </w:r>
      <w:r>
        <w:br/>
      </w:r>
      <w:r>
        <w:rPr>
          <w:rFonts w:ascii="Times New Roman"/>
          <w:b w:val="false"/>
          <w:i w:val="false"/>
          <w:color w:val="000000"/>
          <w:sz w:val="28"/>
        </w:rPr>
        <w:t>4. Всего реализовано бычков____________ голов</w:t>
      </w:r>
      <w:r>
        <w:br/>
      </w:r>
      <w:r>
        <w:rPr>
          <w:rFonts w:ascii="Times New Roman"/>
          <w:b w:val="false"/>
          <w:i w:val="false"/>
          <w:color w:val="000000"/>
          <w:sz w:val="28"/>
        </w:rPr>
        <w:t>5. Наименование откормочной площадки, бизнес идентификационный номер, учетный номер</w:t>
      </w:r>
      <w:r>
        <w:br/>
      </w:r>
      <w:r>
        <w:rPr>
          <w:rFonts w:ascii="Times New Roman"/>
          <w:b w:val="false"/>
          <w:i w:val="false"/>
          <w:color w:val="000000"/>
          <w:sz w:val="28"/>
        </w:rPr>
        <w:t xml:space="preserve">6. Норматив субсидирования _________ тенге за килограмм живого веса </w:t>
      </w:r>
      <w:r>
        <w:br/>
      </w:r>
      <w:r>
        <w:rPr>
          <w:rFonts w:ascii="Times New Roman"/>
          <w:b w:val="false"/>
          <w:i w:val="false"/>
          <w:color w:val="000000"/>
          <w:sz w:val="28"/>
        </w:rPr>
        <w:t>7. Сумма возмещения _______________ тенге</w:t>
      </w:r>
    </w:p>
    <w:bookmarkEnd w:id="676"/>
    <w:bookmarkStart w:name="z905" w:id="677"/>
    <w:p>
      <w:pPr>
        <w:spacing w:after="0"/>
        <w:ind w:left="0"/>
        <w:jc w:val="both"/>
      </w:pPr>
      <w:r>
        <w:rPr>
          <w:rFonts w:ascii="Times New Roman"/>
          <w:b w:val="false"/>
          <w:i w:val="false"/>
          <w:color w:val="000000"/>
          <w:sz w:val="28"/>
        </w:rPr>
        <w:t>
      Сведения о бычках, реализованных на откормочную площадку:</w:t>
      </w:r>
    </w:p>
    <w:bookmarkEnd w:id="6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4"/>
        <w:gridCol w:w="1925"/>
        <w:gridCol w:w="2995"/>
        <w:gridCol w:w="3530"/>
        <w:gridCol w:w="1926"/>
      </w:tblGrid>
      <w:tr>
        <w:trPr>
          <w:trHeight w:val="30" w:hRule="atLeast"/>
        </w:trPr>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 w:id="678"/>
          <w:p>
            <w:pPr>
              <w:spacing w:after="20"/>
              <w:ind w:left="20"/>
              <w:jc w:val="both"/>
            </w:pPr>
            <w:r>
              <w:rPr>
                <w:rFonts w:ascii="Times New Roman"/>
                <w:b w:val="false"/>
                <w:i w:val="false"/>
                <w:color w:val="000000"/>
                <w:sz w:val="20"/>
              </w:rPr>
              <w:t>
ИНЖ</w:t>
            </w:r>
          </w:p>
          <w:bookmarkEnd w:id="678"/>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 бычка</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при продаже, месяцев</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Живая масса при продаже, килограмм</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продажи</w:t>
            </w:r>
          </w:p>
        </w:tc>
      </w:tr>
      <w:tr>
        <w:trPr>
          <w:trHeight w:val="30" w:hRule="atLeast"/>
        </w:trPr>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7" w:id="679"/>
          <w:p>
            <w:pPr>
              <w:spacing w:after="20"/>
              <w:ind w:left="20"/>
              <w:jc w:val="both"/>
            </w:pPr>
            <w:r>
              <w:rPr>
                <w:rFonts w:ascii="Times New Roman"/>
                <w:b w:val="false"/>
                <w:i w:val="false"/>
                <w:color w:val="000000"/>
                <w:sz w:val="20"/>
              </w:rPr>
              <w:t>
1</w:t>
            </w:r>
          </w:p>
          <w:bookmarkEnd w:id="679"/>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5"/>
        <w:gridCol w:w="5633"/>
        <w:gridCol w:w="3003"/>
        <w:gridCol w:w="1609"/>
      </w:tblGrid>
      <w:tr>
        <w:trPr>
          <w:trHeight w:val="30" w:hRule="atLeast"/>
        </w:trPr>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8" w:id="680"/>
          <w:p>
            <w:pPr>
              <w:spacing w:after="20"/>
              <w:ind w:left="20"/>
              <w:jc w:val="both"/>
            </w:pPr>
            <w:r>
              <w:rPr>
                <w:rFonts w:ascii="Times New Roman"/>
                <w:b w:val="false"/>
                <w:i w:val="false"/>
                <w:color w:val="000000"/>
                <w:sz w:val="20"/>
              </w:rPr>
              <w:t>
№ п/п</w:t>
            </w:r>
          </w:p>
          <w:bookmarkEnd w:id="680"/>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данных</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сведения</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w:t>
            </w:r>
          </w:p>
        </w:tc>
      </w:tr>
      <w:tr>
        <w:trPr>
          <w:trHeight w:val="30" w:hRule="atLeast"/>
        </w:trPr>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9" w:id="681"/>
          <w:p>
            <w:pPr>
              <w:spacing w:after="20"/>
              <w:ind w:left="20"/>
              <w:jc w:val="both"/>
            </w:pPr>
            <w:r>
              <w:rPr>
                <w:rFonts w:ascii="Times New Roman"/>
                <w:b w:val="false"/>
                <w:i w:val="false"/>
                <w:color w:val="000000"/>
                <w:sz w:val="20"/>
              </w:rPr>
              <w:t>
1</w:t>
            </w:r>
          </w:p>
          <w:bookmarkEnd w:id="681"/>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0" w:id="682"/>
          <w:p>
            <w:pPr>
              <w:spacing w:after="20"/>
              <w:ind w:left="20"/>
              <w:jc w:val="both"/>
            </w:pPr>
            <w:r>
              <w:rPr>
                <w:rFonts w:ascii="Times New Roman"/>
                <w:b w:val="false"/>
                <w:i w:val="false"/>
                <w:color w:val="000000"/>
                <w:sz w:val="20"/>
              </w:rPr>
              <w:t>
1.</w:t>
            </w:r>
          </w:p>
          <w:bookmarkEnd w:id="682"/>
        </w:tc>
        <w:tc>
          <w:tcPr>
            <w:tcW w:w="5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купли-продажи бычков на откормочную площадку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заключения</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реализованных бычков, голов</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килограмма живого веса, тенге</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сумма по договору, тенге</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4" w:id="683"/>
          <w:p>
            <w:pPr>
              <w:spacing w:after="20"/>
              <w:ind w:left="20"/>
              <w:jc w:val="both"/>
            </w:pPr>
            <w:r>
              <w:rPr>
                <w:rFonts w:ascii="Times New Roman"/>
                <w:b w:val="false"/>
                <w:i w:val="false"/>
                <w:color w:val="000000"/>
                <w:sz w:val="20"/>
              </w:rPr>
              <w:t>
2.</w:t>
            </w:r>
          </w:p>
          <w:bookmarkEnd w:id="683"/>
        </w:tc>
        <w:tc>
          <w:tcPr>
            <w:tcW w:w="5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приема-передачи бычков на откормочную площадку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акта</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бычков, голов</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6" w:id="684"/>
          <w:p>
            <w:pPr>
              <w:spacing w:after="20"/>
              <w:ind w:left="20"/>
              <w:jc w:val="both"/>
            </w:pPr>
            <w:r>
              <w:rPr>
                <w:rFonts w:ascii="Times New Roman"/>
                <w:b w:val="false"/>
                <w:i w:val="false"/>
                <w:color w:val="000000"/>
                <w:sz w:val="20"/>
              </w:rPr>
              <w:t>
3.</w:t>
            </w:r>
          </w:p>
          <w:bookmarkEnd w:id="684"/>
        </w:tc>
        <w:tc>
          <w:tcPr>
            <w:tcW w:w="5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банка второго уровня или национального оператора почты о наличии текущего счета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9" w:id="685"/>
          <w:p>
            <w:pPr>
              <w:spacing w:after="20"/>
              <w:ind w:left="20"/>
              <w:jc w:val="both"/>
            </w:pPr>
            <w:r>
              <w:rPr>
                <w:rFonts w:ascii="Times New Roman"/>
                <w:b w:val="false"/>
                <w:i w:val="false"/>
                <w:color w:val="000000"/>
                <w:sz w:val="20"/>
              </w:rPr>
              <w:t>
Реквизиты банка или оператора почты:</w:t>
            </w:r>
            <w:r>
              <w:br/>
            </w:r>
            <w:r>
              <w:rPr>
                <w:rFonts w:ascii="Times New Roman"/>
                <w:b w:val="false"/>
                <w:i w:val="false"/>
                <w:color w:val="000000"/>
                <w:sz w:val="20"/>
              </w:rPr>
              <w:t>
Наименование банка или оператора почты:</w:t>
            </w:r>
          </w:p>
          <w:bookmarkEnd w:id="685"/>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23" w:id="686"/>
    <w:p>
      <w:pPr>
        <w:spacing w:after="0"/>
        <w:ind w:left="0"/>
        <w:jc w:val="both"/>
      </w:pPr>
      <w:r>
        <w:rPr>
          <w:rFonts w:ascii="Times New Roman"/>
          <w:b w:val="false"/>
          <w:i w:val="false"/>
          <w:color w:val="000000"/>
          <w:sz w:val="28"/>
        </w:rPr>
        <w:t>
      Подтверждаю достоверность представленной информации и осведомлен об ответственности за предоставление недостоверных сведений в соответствии с законодательством Республики Казахстан.</w:t>
      </w:r>
    </w:p>
    <w:bookmarkEnd w:id="686"/>
    <w:bookmarkStart w:name="z924" w:id="687"/>
    <w:p>
      <w:pPr>
        <w:spacing w:after="0"/>
        <w:ind w:left="0"/>
        <w:jc w:val="both"/>
      </w:pPr>
      <w:r>
        <w:rPr>
          <w:rFonts w:ascii="Times New Roman"/>
          <w:b w:val="false"/>
          <w:i w:val="false"/>
          <w:color w:val="000000"/>
          <w:sz w:val="28"/>
        </w:rPr>
        <w:t>
      Согласен на использование сведений, составляющих охраняемую законом тайну, содержащихся в информационных системах.</w:t>
      </w:r>
    </w:p>
    <w:bookmarkEnd w:id="687"/>
    <w:bookmarkStart w:name="z925" w:id="688"/>
    <w:p>
      <w:pPr>
        <w:spacing w:after="0"/>
        <w:ind w:left="0"/>
        <w:jc w:val="both"/>
      </w:pPr>
      <w:r>
        <w:rPr>
          <w:rFonts w:ascii="Times New Roman"/>
          <w:b w:val="false"/>
          <w:i w:val="false"/>
          <w:color w:val="000000"/>
          <w:sz w:val="28"/>
        </w:rPr>
        <w:t>
      Подписано и отправлено заявителем в 00:00 часов "__" ________20__ года:</w:t>
      </w:r>
    </w:p>
    <w:bookmarkEnd w:id="688"/>
    <w:bookmarkStart w:name="z926" w:id="689"/>
    <w:p>
      <w:pPr>
        <w:spacing w:after="0"/>
        <w:ind w:left="0"/>
        <w:jc w:val="both"/>
      </w:pPr>
      <w:r>
        <w:rPr>
          <w:rFonts w:ascii="Times New Roman"/>
          <w:b w:val="false"/>
          <w:i w:val="false"/>
          <w:color w:val="000000"/>
          <w:sz w:val="28"/>
        </w:rPr>
        <w:t>
      Сведения о заявителе из ЭЦП.</w:t>
      </w:r>
    </w:p>
    <w:bookmarkEnd w:id="6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Отдел сельского хозяйства</w:t>
            </w:r>
            <w:r>
              <w:br/>
            </w:r>
            <w:r>
              <w:rPr>
                <w:rFonts w:ascii="Times New Roman"/>
                <w:b w:val="false"/>
                <w:i w:val="false"/>
                <w:color w:val="000000"/>
                <w:sz w:val="20"/>
              </w:rPr>
              <w:t>__________________ района</w:t>
            </w:r>
          </w:p>
        </w:tc>
      </w:tr>
    </w:tbl>
    <w:bookmarkStart w:name="z929" w:id="690"/>
    <w:p>
      <w:pPr>
        <w:spacing w:after="0"/>
        <w:ind w:left="0"/>
        <w:jc w:val="left"/>
      </w:pPr>
      <w:r>
        <w:rPr>
          <w:rFonts w:ascii="Times New Roman"/>
          <w:b/>
          <w:i w:val="false"/>
          <w:color w:val="000000"/>
        </w:rPr>
        <w:t xml:space="preserve"> Заявка на получение субсидий за реализацию ягнят</w:t>
      </w:r>
    </w:p>
    <w:bookmarkEnd w:id="6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Номер заявки: ___________</w:t>
            </w:r>
            <w:r>
              <w:br/>
            </w:r>
            <w:r>
              <w:rPr>
                <w:rFonts w:ascii="Times New Roman"/>
                <w:b w:val="false"/>
                <w:i w:val="false"/>
                <w:color w:val="000000"/>
                <w:sz w:val="20"/>
              </w:rPr>
              <w:t>Дата формирования</w:t>
            </w:r>
            <w:r>
              <w:br/>
            </w:r>
            <w:r>
              <w:rPr>
                <w:rFonts w:ascii="Times New Roman"/>
                <w:b w:val="false"/>
                <w:i w:val="false"/>
                <w:color w:val="000000"/>
                <w:sz w:val="20"/>
              </w:rPr>
              <w:t>заявки: ________________</w:t>
            </w:r>
          </w:p>
        </w:tc>
      </w:tr>
    </w:tbl>
    <w:bookmarkStart w:name="z931" w:id="691"/>
    <w:p>
      <w:pPr>
        <w:spacing w:after="0"/>
        <w:ind w:left="0"/>
        <w:jc w:val="both"/>
      </w:pPr>
      <w:r>
        <w:rPr>
          <w:rFonts w:ascii="Times New Roman"/>
          <w:b w:val="false"/>
          <w:i w:val="false"/>
          <w:color w:val="000000"/>
          <w:sz w:val="28"/>
        </w:rPr>
        <w:t>
      1. Наименование товаропроизводителя: 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2. Адрес товаропроизводителя: 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(область, район, город/село/улица, № дома)</w:t>
      </w:r>
      <w:r>
        <w:br/>
      </w:r>
      <w:r>
        <w:rPr>
          <w:rFonts w:ascii="Times New Roman"/>
          <w:b w:val="false"/>
          <w:i w:val="false"/>
          <w:color w:val="000000"/>
          <w:sz w:val="28"/>
        </w:rPr>
        <w:t>3. Индивидуальный идентификационный номер/бизнес идентификационный номер</w:t>
      </w:r>
      <w:r>
        <w:br/>
      </w:r>
      <w:r>
        <w:rPr>
          <w:rFonts w:ascii="Times New Roman"/>
          <w:b w:val="false"/>
          <w:i w:val="false"/>
          <w:color w:val="000000"/>
          <w:sz w:val="28"/>
        </w:rPr>
        <w:t>(для физического/юридического лица) _____________________________________________</w:t>
      </w:r>
      <w:r>
        <w:br/>
      </w:r>
      <w:r>
        <w:rPr>
          <w:rFonts w:ascii="Times New Roman"/>
          <w:b w:val="false"/>
          <w:i w:val="false"/>
          <w:color w:val="000000"/>
          <w:sz w:val="28"/>
        </w:rPr>
        <w:t>4. Всего реализовано ____________ голов</w:t>
      </w:r>
      <w:r>
        <w:br/>
      </w:r>
      <w:r>
        <w:rPr>
          <w:rFonts w:ascii="Times New Roman"/>
          <w:b w:val="false"/>
          <w:i w:val="false"/>
          <w:color w:val="000000"/>
          <w:sz w:val="28"/>
        </w:rPr>
        <w:t>5. Норматив субсидирования ________________ тенге</w:t>
      </w:r>
      <w:r>
        <w:br/>
      </w:r>
      <w:r>
        <w:rPr>
          <w:rFonts w:ascii="Times New Roman"/>
          <w:b w:val="false"/>
          <w:i w:val="false"/>
          <w:color w:val="000000"/>
          <w:sz w:val="28"/>
        </w:rPr>
        <w:t>6. Сумма возмещения _______________ тенге</w:t>
      </w:r>
    </w:p>
    <w:bookmarkEnd w:id="691"/>
    <w:bookmarkStart w:name="z932" w:id="692"/>
    <w:p>
      <w:pPr>
        <w:spacing w:after="0"/>
        <w:ind w:left="0"/>
        <w:jc w:val="both"/>
      </w:pPr>
      <w:r>
        <w:rPr>
          <w:rFonts w:ascii="Times New Roman"/>
          <w:b w:val="false"/>
          <w:i w:val="false"/>
          <w:color w:val="000000"/>
          <w:sz w:val="28"/>
        </w:rPr>
        <w:t xml:space="preserve">
      Сведения о реализованных ягнятах: </w:t>
      </w:r>
    </w:p>
    <w:bookmarkEnd w:id="6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1447"/>
        <w:gridCol w:w="930"/>
        <w:gridCol w:w="2911"/>
        <w:gridCol w:w="2135"/>
        <w:gridCol w:w="2236"/>
        <w:gridCol w:w="1711"/>
      </w:tblGrid>
      <w:tr>
        <w:trPr>
          <w:trHeight w:val="30" w:hRule="atLeast"/>
        </w:trPr>
        <w:tc>
          <w:tcPr>
            <w:tcW w:w="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3" w:id="693"/>
          <w:p>
            <w:pPr>
              <w:spacing w:after="20"/>
              <w:ind w:left="20"/>
              <w:jc w:val="both"/>
            </w:pPr>
            <w:r>
              <w:rPr>
                <w:rFonts w:ascii="Times New Roman"/>
                <w:b w:val="false"/>
                <w:i w:val="false"/>
                <w:color w:val="000000"/>
                <w:sz w:val="20"/>
              </w:rPr>
              <w:t>
ИНЖ</w:t>
            </w:r>
          </w:p>
          <w:bookmarkEnd w:id="693"/>
        </w:tc>
        <w:tc>
          <w:tcPr>
            <w:tcW w:w="1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при продаже, месяцев</w:t>
            </w:r>
          </w:p>
        </w:tc>
        <w:tc>
          <w:tcPr>
            <w:tcW w:w="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продажи</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Покупатель продукции, бизнес идентификационный номер (при наличии)</w:t>
            </w:r>
          </w:p>
        </w:tc>
        <w:tc>
          <w:tcPr>
            <w:tcW w:w="2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ветеринарного сертификата (при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покупателе (заполняется в случае реализации на мясокомбинат или откормочную площадку)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мясокомбината/откормочной площадки</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Учетный номер</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5" w:id="694"/>
          <w:p>
            <w:pPr>
              <w:spacing w:after="20"/>
              <w:ind w:left="20"/>
              <w:jc w:val="both"/>
            </w:pPr>
            <w:r>
              <w:rPr>
                <w:rFonts w:ascii="Times New Roman"/>
                <w:b w:val="false"/>
                <w:i w:val="false"/>
                <w:color w:val="000000"/>
                <w:sz w:val="20"/>
              </w:rPr>
              <w:t>
1</w:t>
            </w:r>
          </w:p>
          <w:bookmarkEnd w:id="694"/>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5"/>
        <w:gridCol w:w="5633"/>
        <w:gridCol w:w="3003"/>
        <w:gridCol w:w="1609"/>
      </w:tblGrid>
      <w:tr>
        <w:trPr>
          <w:trHeight w:val="30" w:hRule="atLeast"/>
        </w:trPr>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6" w:id="695"/>
          <w:p>
            <w:pPr>
              <w:spacing w:after="20"/>
              <w:ind w:left="20"/>
              <w:jc w:val="both"/>
            </w:pPr>
            <w:r>
              <w:rPr>
                <w:rFonts w:ascii="Times New Roman"/>
                <w:b w:val="false"/>
                <w:i w:val="false"/>
                <w:color w:val="000000"/>
                <w:sz w:val="20"/>
              </w:rPr>
              <w:t>
№ п/п</w:t>
            </w:r>
          </w:p>
          <w:bookmarkEnd w:id="695"/>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данных</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сведения</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w:t>
            </w:r>
          </w:p>
        </w:tc>
      </w:tr>
      <w:tr>
        <w:trPr>
          <w:trHeight w:val="30" w:hRule="atLeast"/>
        </w:trPr>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7" w:id="696"/>
          <w:p>
            <w:pPr>
              <w:spacing w:after="20"/>
              <w:ind w:left="20"/>
              <w:jc w:val="both"/>
            </w:pPr>
            <w:r>
              <w:rPr>
                <w:rFonts w:ascii="Times New Roman"/>
                <w:b w:val="false"/>
                <w:i w:val="false"/>
                <w:color w:val="000000"/>
                <w:sz w:val="20"/>
              </w:rPr>
              <w:t>
1</w:t>
            </w:r>
          </w:p>
          <w:bookmarkEnd w:id="696"/>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8" w:id="697"/>
          <w:p>
            <w:pPr>
              <w:spacing w:after="20"/>
              <w:ind w:left="20"/>
              <w:jc w:val="both"/>
            </w:pPr>
            <w:r>
              <w:rPr>
                <w:rFonts w:ascii="Times New Roman"/>
                <w:b w:val="false"/>
                <w:i w:val="false"/>
                <w:color w:val="000000"/>
                <w:sz w:val="20"/>
              </w:rPr>
              <w:t>
1.</w:t>
            </w:r>
          </w:p>
          <w:bookmarkEnd w:id="697"/>
        </w:tc>
        <w:tc>
          <w:tcPr>
            <w:tcW w:w="5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купли-продажи ягнят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приобретенных ягнят, голов</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килограмма живого веса, тенге</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сумма по договору, тенге</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3" w:id="698"/>
          <w:p>
            <w:pPr>
              <w:spacing w:after="20"/>
              <w:ind w:left="20"/>
              <w:jc w:val="both"/>
            </w:pPr>
            <w:r>
              <w:rPr>
                <w:rFonts w:ascii="Times New Roman"/>
                <w:b w:val="false"/>
                <w:i w:val="false"/>
                <w:color w:val="000000"/>
                <w:sz w:val="20"/>
              </w:rPr>
              <w:t>
2.</w:t>
            </w:r>
          </w:p>
          <w:bookmarkEnd w:id="698"/>
        </w:tc>
        <w:tc>
          <w:tcPr>
            <w:tcW w:w="5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приема-передачи ягнят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акта</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ягнят, голов</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5" w:id="699"/>
          <w:p>
            <w:pPr>
              <w:spacing w:after="20"/>
              <w:ind w:left="20"/>
              <w:jc w:val="both"/>
            </w:pPr>
            <w:r>
              <w:rPr>
                <w:rFonts w:ascii="Times New Roman"/>
                <w:b w:val="false"/>
                <w:i w:val="false"/>
                <w:color w:val="000000"/>
                <w:sz w:val="20"/>
              </w:rPr>
              <w:t>
3.</w:t>
            </w:r>
          </w:p>
          <w:bookmarkEnd w:id="699"/>
        </w:tc>
        <w:tc>
          <w:tcPr>
            <w:tcW w:w="5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банка второго уровня или национального оператора почты о наличии текущего счета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8" w:id="700"/>
          <w:p>
            <w:pPr>
              <w:spacing w:after="20"/>
              <w:ind w:left="20"/>
              <w:jc w:val="both"/>
            </w:pPr>
            <w:r>
              <w:rPr>
                <w:rFonts w:ascii="Times New Roman"/>
                <w:b w:val="false"/>
                <w:i w:val="false"/>
                <w:color w:val="000000"/>
                <w:sz w:val="20"/>
              </w:rPr>
              <w:t>
Реквизиты банка или оператора почты:</w:t>
            </w:r>
            <w:r>
              <w:br/>
            </w:r>
            <w:r>
              <w:rPr>
                <w:rFonts w:ascii="Times New Roman"/>
                <w:b w:val="false"/>
                <w:i w:val="false"/>
                <w:color w:val="000000"/>
                <w:sz w:val="20"/>
              </w:rPr>
              <w:t>
Наименование банка или оператора почты:</w:t>
            </w:r>
          </w:p>
          <w:bookmarkEnd w:id="700"/>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52" w:id="701"/>
    <w:p>
      <w:pPr>
        <w:spacing w:after="0"/>
        <w:ind w:left="0"/>
        <w:jc w:val="both"/>
      </w:pPr>
      <w:r>
        <w:rPr>
          <w:rFonts w:ascii="Times New Roman"/>
          <w:b w:val="false"/>
          <w:i w:val="false"/>
          <w:color w:val="000000"/>
          <w:sz w:val="28"/>
        </w:rPr>
        <w:t>
      Подтверждаю достоверность представленной информации и осведомлен об ответственности за предоставление недостоверных сведений в соответствии с законодательством Республики Казахстан.</w:t>
      </w:r>
    </w:p>
    <w:bookmarkEnd w:id="701"/>
    <w:bookmarkStart w:name="z953" w:id="702"/>
    <w:p>
      <w:pPr>
        <w:spacing w:after="0"/>
        <w:ind w:left="0"/>
        <w:jc w:val="both"/>
      </w:pPr>
      <w:r>
        <w:rPr>
          <w:rFonts w:ascii="Times New Roman"/>
          <w:b w:val="false"/>
          <w:i w:val="false"/>
          <w:color w:val="000000"/>
          <w:sz w:val="28"/>
        </w:rPr>
        <w:t>
      Согласен на использование сведений, составляющих охраняемую законом тайну, содержащихся в информационных системах.</w:t>
      </w:r>
    </w:p>
    <w:bookmarkEnd w:id="702"/>
    <w:bookmarkStart w:name="z954" w:id="703"/>
    <w:p>
      <w:pPr>
        <w:spacing w:after="0"/>
        <w:ind w:left="0"/>
        <w:jc w:val="both"/>
      </w:pPr>
      <w:r>
        <w:rPr>
          <w:rFonts w:ascii="Times New Roman"/>
          <w:b w:val="false"/>
          <w:i w:val="false"/>
          <w:color w:val="000000"/>
          <w:sz w:val="28"/>
        </w:rPr>
        <w:t>
      Подписано и отправлено заявителем в 00:00 часов "__" ________20__ года:</w:t>
      </w:r>
    </w:p>
    <w:bookmarkEnd w:id="703"/>
    <w:bookmarkStart w:name="z955" w:id="704"/>
    <w:p>
      <w:pPr>
        <w:spacing w:after="0"/>
        <w:ind w:left="0"/>
        <w:jc w:val="both"/>
      </w:pPr>
      <w:r>
        <w:rPr>
          <w:rFonts w:ascii="Times New Roman"/>
          <w:b w:val="false"/>
          <w:i w:val="false"/>
          <w:color w:val="000000"/>
          <w:sz w:val="28"/>
        </w:rPr>
        <w:t>
      Сведения о заявителе из ЭЦП.</w:t>
      </w:r>
    </w:p>
    <w:bookmarkEnd w:id="7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Отдел сельского хозяйства</w:t>
            </w:r>
            <w:r>
              <w:br/>
            </w:r>
            <w:r>
              <w:rPr>
                <w:rFonts w:ascii="Times New Roman"/>
                <w:b w:val="false"/>
                <w:i w:val="false"/>
                <w:color w:val="000000"/>
                <w:sz w:val="20"/>
              </w:rPr>
              <w:t>__________________ района</w:t>
            </w:r>
          </w:p>
        </w:tc>
      </w:tr>
    </w:tbl>
    <w:bookmarkStart w:name="z958" w:id="705"/>
    <w:p>
      <w:pPr>
        <w:spacing w:after="0"/>
        <w:ind w:left="0"/>
        <w:jc w:val="left"/>
      </w:pPr>
      <w:r>
        <w:rPr>
          <w:rFonts w:ascii="Times New Roman"/>
          <w:b/>
          <w:i w:val="false"/>
          <w:color w:val="000000"/>
        </w:rPr>
        <w:t xml:space="preserve"> Заявка на получение субсидий на удешевление стоимости затрат на корма маточному поголовью молочного направления</w:t>
      </w:r>
    </w:p>
    <w:bookmarkEnd w:id="7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Номер заявки: ___________</w:t>
            </w:r>
            <w:r>
              <w:br/>
            </w:r>
            <w:r>
              <w:rPr>
                <w:rFonts w:ascii="Times New Roman"/>
                <w:b w:val="false"/>
                <w:i w:val="false"/>
                <w:color w:val="000000"/>
                <w:sz w:val="20"/>
              </w:rPr>
              <w:t>Дата формирования заявки:</w:t>
            </w:r>
            <w:r>
              <w:br/>
            </w:r>
            <w:r>
              <w:rPr>
                <w:rFonts w:ascii="Times New Roman"/>
                <w:b w:val="false"/>
                <w:i w:val="false"/>
                <w:color w:val="000000"/>
                <w:sz w:val="20"/>
              </w:rPr>
              <w:t>_______________________</w:t>
            </w:r>
          </w:p>
        </w:tc>
      </w:tr>
    </w:tbl>
    <w:bookmarkStart w:name="z960" w:id="706"/>
    <w:p>
      <w:pPr>
        <w:spacing w:after="0"/>
        <w:ind w:left="0"/>
        <w:jc w:val="both"/>
      </w:pPr>
      <w:r>
        <w:rPr>
          <w:rFonts w:ascii="Times New Roman"/>
          <w:b w:val="false"/>
          <w:i w:val="false"/>
          <w:color w:val="000000"/>
          <w:sz w:val="28"/>
        </w:rPr>
        <w:t>
      1. Наименование товаропроизводителя: _____________________________________________</w:t>
      </w:r>
      <w:r>
        <w:br/>
      </w:r>
      <w:r>
        <w:rPr>
          <w:rFonts w:ascii="Times New Roman"/>
          <w:b w:val="false"/>
          <w:i w:val="false"/>
          <w:color w:val="000000"/>
          <w:sz w:val="28"/>
        </w:rPr>
        <w:t>2. Адрес товаропроизводителя: 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(область, район, город/село/улица, № дома)</w:t>
      </w:r>
      <w:r>
        <w:br/>
      </w:r>
      <w:r>
        <w:rPr>
          <w:rFonts w:ascii="Times New Roman"/>
          <w:b w:val="false"/>
          <w:i w:val="false"/>
          <w:color w:val="000000"/>
          <w:sz w:val="28"/>
        </w:rPr>
        <w:t>3. Бизнес идентификационный номер _____________________________</w:t>
      </w:r>
      <w:r>
        <w:br/>
      </w:r>
      <w:r>
        <w:rPr>
          <w:rFonts w:ascii="Times New Roman"/>
          <w:b w:val="false"/>
          <w:i w:val="false"/>
          <w:color w:val="000000"/>
          <w:sz w:val="28"/>
        </w:rPr>
        <w:t>4. Учетный номер хозяйства ____________________________________</w:t>
      </w:r>
      <w:r>
        <w:br/>
      </w:r>
      <w:r>
        <w:rPr>
          <w:rFonts w:ascii="Times New Roman"/>
          <w:b w:val="false"/>
          <w:i w:val="false"/>
          <w:color w:val="000000"/>
          <w:sz w:val="28"/>
        </w:rPr>
        <w:t>5. Наличие маточного поголовья _____________ голов</w:t>
      </w:r>
      <w:r>
        <w:br/>
      </w:r>
      <w:r>
        <w:rPr>
          <w:rFonts w:ascii="Times New Roman"/>
          <w:b w:val="false"/>
          <w:i w:val="false"/>
          <w:color w:val="000000"/>
          <w:sz w:val="28"/>
        </w:rPr>
        <w:t>6. Норматив субсидирования ________________ тенге</w:t>
      </w:r>
      <w:r>
        <w:br/>
      </w:r>
      <w:r>
        <w:rPr>
          <w:rFonts w:ascii="Times New Roman"/>
          <w:b w:val="false"/>
          <w:i w:val="false"/>
          <w:color w:val="000000"/>
          <w:sz w:val="28"/>
        </w:rPr>
        <w:t>7. Сумма возмещения ______________________ тенге</w:t>
      </w:r>
    </w:p>
    <w:bookmarkEnd w:id="7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7832"/>
        <w:gridCol w:w="2618"/>
        <w:gridCol w:w="813"/>
      </w:tblGrid>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1" w:id="707"/>
          <w:p>
            <w:pPr>
              <w:spacing w:after="20"/>
              <w:ind w:left="20"/>
              <w:jc w:val="both"/>
            </w:pPr>
            <w:r>
              <w:rPr>
                <w:rFonts w:ascii="Times New Roman"/>
                <w:b w:val="false"/>
                <w:i w:val="false"/>
                <w:color w:val="000000"/>
                <w:sz w:val="20"/>
              </w:rPr>
              <w:t>
№ п/п</w:t>
            </w:r>
          </w:p>
          <w:bookmarkEnd w:id="707"/>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данных</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сведения</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2" w:id="708"/>
          <w:p>
            <w:pPr>
              <w:spacing w:after="20"/>
              <w:ind w:left="20"/>
              <w:jc w:val="both"/>
            </w:pPr>
            <w:r>
              <w:rPr>
                <w:rFonts w:ascii="Times New Roman"/>
                <w:b w:val="false"/>
                <w:i w:val="false"/>
                <w:color w:val="000000"/>
                <w:sz w:val="20"/>
              </w:rPr>
              <w:t>
1</w:t>
            </w:r>
          </w:p>
          <w:bookmarkEnd w:id="708"/>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3" w:id="709"/>
          <w:p>
            <w:pPr>
              <w:spacing w:after="20"/>
              <w:ind w:left="20"/>
              <w:jc w:val="both"/>
            </w:pPr>
            <w:r>
              <w:rPr>
                <w:rFonts w:ascii="Times New Roman"/>
                <w:b w:val="false"/>
                <w:i w:val="false"/>
                <w:color w:val="000000"/>
                <w:sz w:val="20"/>
              </w:rPr>
              <w:t>
1.</w:t>
            </w:r>
          </w:p>
          <w:bookmarkEnd w:id="709"/>
        </w:tc>
        <w:tc>
          <w:tcPr>
            <w:tcW w:w="7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об отводе земельного участка на кормовые культуры и (или) сенокосных (косимых) угодий (пашни, сенокосы, пастбища коренного улучшения) и/или договор на покупку кормов</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акта/договора</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акта/дата заключения договора</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гектар/объем, тонн</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6" w:id="710"/>
          <w:p>
            <w:pPr>
              <w:spacing w:after="20"/>
              <w:ind w:left="20"/>
              <w:jc w:val="both"/>
            </w:pPr>
            <w:r>
              <w:rPr>
                <w:rFonts w:ascii="Times New Roman"/>
                <w:b w:val="false"/>
                <w:i w:val="false"/>
                <w:color w:val="000000"/>
                <w:sz w:val="20"/>
              </w:rPr>
              <w:t>
2.</w:t>
            </w:r>
          </w:p>
          <w:bookmarkEnd w:id="710"/>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Выписка из электронного похозяйственного учета или отчета из формы 4-СХ "Отчет об итогах сева"</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засеянных под кормовые культуры, в том числе по видам</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7" w:id="711"/>
          <w:p>
            <w:pPr>
              <w:spacing w:after="20"/>
              <w:ind w:left="20"/>
              <w:jc w:val="both"/>
            </w:pPr>
            <w:r>
              <w:rPr>
                <w:rFonts w:ascii="Times New Roman"/>
                <w:b w:val="false"/>
                <w:i w:val="false"/>
                <w:color w:val="000000"/>
                <w:sz w:val="20"/>
              </w:rPr>
              <w:t>
3.</w:t>
            </w:r>
          </w:p>
          <w:bookmarkEnd w:id="711"/>
        </w:tc>
        <w:tc>
          <w:tcPr>
            <w:tcW w:w="7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Справка-расчет затрат на корма</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составления</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корма</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затрат</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стоимость, тенге</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1" w:id="712"/>
          <w:p>
            <w:pPr>
              <w:spacing w:after="20"/>
              <w:ind w:left="20"/>
              <w:jc w:val="both"/>
            </w:pPr>
            <w:r>
              <w:rPr>
                <w:rFonts w:ascii="Times New Roman"/>
                <w:b w:val="false"/>
                <w:i w:val="false"/>
                <w:color w:val="000000"/>
                <w:sz w:val="20"/>
              </w:rPr>
              <w:t>
4.</w:t>
            </w:r>
          </w:p>
          <w:bookmarkEnd w:id="712"/>
        </w:tc>
        <w:tc>
          <w:tcPr>
            <w:tcW w:w="7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банка второго уровня или национального оператора почты о наличии текущего счета</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4" w:id="713"/>
          <w:p>
            <w:pPr>
              <w:spacing w:after="20"/>
              <w:ind w:left="20"/>
              <w:jc w:val="both"/>
            </w:pPr>
            <w:r>
              <w:rPr>
                <w:rFonts w:ascii="Times New Roman"/>
                <w:b w:val="false"/>
                <w:i w:val="false"/>
                <w:color w:val="000000"/>
                <w:sz w:val="20"/>
              </w:rPr>
              <w:t>
Реквизиты банка или оператора почты:</w:t>
            </w:r>
            <w:r>
              <w:br/>
            </w:r>
            <w:r>
              <w:rPr>
                <w:rFonts w:ascii="Times New Roman"/>
                <w:b w:val="false"/>
                <w:i w:val="false"/>
                <w:color w:val="000000"/>
                <w:sz w:val="20"/>
              </w:rPr>
              <w:t>
Наименование банка или оператора почты:</w:t>
            </w:r>
          </w:p>
          <w:bookmarkEnd w:id="713"/>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78" w:id="714"/>
    <w:p>
      <w:pPr>
        <w:spacing w:after="0"/>
        <w:ind w:left="0"/>
        <w:jc w:val="both"/>
      </w:pPr>
      <w:r>
        <w:rPr>
          <w:rFonts w:ascii="Times New Roman"/>
          <w:b w:val="false"/>
          <w:i w:val="false"/>
          <w:color w:val="000000"/>
          <w:sz w:val="28"/>
        </w:rPr>
        <w:t>
      Подтверждаю достоверность представленной информации и осведомлен об ответственности за предоставление недостоверных сведений в соответствии с законодательством Республики Казахстан.</w:t>
      </w:r>
    </w:p>
    <w:bookmarkEnd w:id="714"/>
    <w:bookmarkStart w:name="z979" w:id="715"/>
    <w:p>
      <w:pPr>
        <w:spacing w:after="0"/>
        <w:ind w:left="0"/>
        <w:jc w:val="both"/>
      </w:pPr>
      <w:r>
        <w:rPr>
          <w:rFonts w:ascii="Times New Roman"/>
          <w:b w:val="false"/>
          <w:i w:val="false"/>
          <w:color w:val="000000"/>
          <w:sz w:val="28"/>
        </w:rPr>
        <w:t>
      Согласен на использование сведений, составляющих охраняемую законом тайну, содержащихся в информационных системах.</w:t>
      </w:r>
    </w:p>
    <w:bookmarkEnd w:id="715"/>
    <w:bookmarkStart w:name="z980" w:id="716"/>
    <w:p>
      <w:pPr>
        <w:spacing w:after="0"/>
        <w:ind w:left="0"/>
        <w:jc w:val="both"/>
      </w:pPr>
      <w:r>
        <w:rPr>
          <w:rFonts w:ascii="Times New Roman"/>
          <w:b w:val="false"/>
          <w:i w:val="false"/>
          <w:color w:val="000000"/>
          <w:sz w:val="28"/>
        </w:rPr>
        <w:t>
      Подписано и отправлено заявителем в 00:00 часов "__" ________20__ года:</w:t>
      </w:r>
    </w:p>
    <w:bookmarkEnd w:id="716"/>
    <w:bookmarkStart w:name="z981" w:id="717"/>
    <w:p>
      <w:pPr>
        <w:spacing w:after="0"/>
        <w:ind w:left="0"/>
        <w:jc w:val="both"/>
      </w:pPr>
      <w:r>
        <w:rPr>
          <w:rFonts w:ascii="Times New Roman"/>
          <w:b w:val="false"/>
          <w:i w:val="false"/>
          <w:color w:val="000000"/>
          <w:sz w:val="28"/>
        </w:rPr>
        <w:t xml:space="preserve">
      Сведения о заявителе из ЭЦП. </w:t>
      </w:r>
    </w:p>
    <w:bookmarkEnd w:id="717"/>
    <w:bookmarkStart w:name="z982" w:id="718"/>
    <w:p>
      <w:pPr>
        <w:spacing w:after="0"/>
        <w:ind w:left="0"/>
        <w:jc w:val="both"/>
      </w:pPr>
      <w:r>
        <w:rPr>
          <w:rFonts w:ascii="Times New Roman"/>
          <w:b w:val="false"/>
          <w:i w:val="false"/>
          <w:color w:val="000000"/>
          <w:sz w:val="28"/>
        </w:rPr>
        <w:t>
      В целях оптимизации услуг субсидирования развития племенного животноводства, повышения продуктивности и качества продукции животноводства в формах заявок на получение субсидий будут вноситься изменения в части сокращения перечня предоставляемых сведений (документов).</w:t>
      </w:r>
    </w:p>
    <w:bookmarkEnd w:id="7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развития племенного животноводства,</w:t>
            </w:r>
            <w:r>
              <w:br/>
            </w:r>
            <w:r>
              <w:rPr>
                <w:rFonts w:ascii="Times New Roman"/>
                <w:b w:val="false"/>
                <w:i w:val="false"/>
                <w:color w:val="000000"/>
                <w:sz w:val="20"/>
              </w:rPr>
              <w:t>повышения продуктивности и</w:t>
            </w:r>
            <w:r>
              <w:br/>
            </w:r>
            <w:r>
              <w:rPr>
                <w:rFonts w:ascii="Times New Roman"/>
                <w:b w:val="false"/>
                <w:i w:val="false"/>
                <w:color w:val="000000"/>
                <w:sz w:val="20"/>
              </w:rPr>
              <w:t>качества продукции животноводства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85" w:id="719"/>
    <w:p>
      <w:pPr>
        <w:spacing w:after="0"/>
        <w:ind w:left="0"/>
        <w:jc w:val="left"/>
      </w:pPr>
      <w:r>
        <w:rPr>
          <w:rFonts w:ascii="Times New Roman"/>
          <w:b/>
          <w:i w:val="false"/>
          <w:color w:val="000000"/>
        </w:rPr>
        <w:t xml:space="preserve"> Заключение специальной комиссии на соответствие критериям и требованиям товаропроизводителя, претендующего на получение субсидий</w:t>
      </w:r>
    </w:p>
    <w:bookmarkEnd w:id="7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 ____________ 20___ года</w:t>
            </w:r>
          </w:p>
        </w:tc>
      </w:tr>
    </w:tbl>
    <w:bookmarkStart w:name="z987" w:id="720"/>
    <w:p>
      <w:pPr>
        <w:spacing w:after="0"/>
        <w:ind w:left="0"/>
        <w:jc w:val="both"/>
      </w:pPr>
      <w:r>
        <w:rPr>
          <w:rFonts w:ascii="Times New Roman"/>
          <w:b w:val="false"/>
          <w:i w:val="false"/>
          <w:color w:val="000000"/>
          <w:sz w:val="28"/>
        </w:rPr>
        <w:t>
      1. Товаропроизводитель: __________________________________________________________</w:t>
      </w:r>
      <w:r>
        <w:br/>
      </w:r>
      <w:r>
        <w:rPr>
          <w:rFonts w:ascii="Times New Roman"/>
          <w:b w:val="false"/>
          <w:i w:val="false"/>
          <w:color w:val="000000"/>
          <w:sz w:val="28"/>
        </w:rPr>
        <w:t xml:space="preserve">             (Ф.И.О. физического лица/наименование юридического лица)</w:t>
      </w:r>
      <w:r>
        <w:br/>
      </w:r>
      <w:r>
        <w:rPr>
          <w:rFonts w:ascii="Times New Roman"/>
          <w:b w:val="false"/>
          <w:i w:val="false"/>
          <w:color w:val="000000"/>
          <w:sz w:val="28"/>
        </w:rPr>
        <w:t>2. Адрес товаропроизводителя: _____________________________________________________</w:t>
      </w:r>
      <w:r>
        <w:br/>
      </w:r>
      <w:r>
        <w:rPr>
          <w:rFonts w:ascii="Times New Roman"/>
          <w:b w:val="false"/>
          <w:i w:val="false"/>
          <w:color w:val="000000"/>
          <w:sz w:val="28"/>
        </w:rPr>
        <w:t>3. Учетный номер хозяйства _______________________________________________________</w:t>
      </w:r>
      <w:r>
        <w:br/>
      </w:r>
      <w:r>
        <w:rPr>
          <w:rFonts w:ascii="Times New Roman"/>
          <w:b w:val="false"/>
          <w:i w:val="false"/>
          <w:color w:val="000000"/>
          <w:sz w:val="28"/>
        </w:rPr>
        <w:t>4. Направление субсидирования ___________________________________________________</w:t>
      </w:r>
      <w:r>
        <w:br/>
      </w:r>
      <w:r>
        <w:rPr>
          <w:rFonts w:ascii="Times New Roman"/>
          <w:b w:val="false"/>
          <w:i w:val="false"/>
          <w:color w:val="000000"/>
          <w:sz w:val="28"/>
        </w:rPr>
        <w:t>5. Фактическое производство за прошедший год (на основании годовых статистических данных по форме 24-сх, для товаропроизводителей,  осуществляющих деятельность менее 12 месяцев, фактический объем производства определяется исходя из фактически заявленного объема  произведенной продукции, разделенный на период деятельности  в месяцах и умноженный на 12 месяцев) _____________________________</w:t>
      </w:r>
    </w:p>
    <w:bookmarkEnd w:id="720"/>
    <w:bookmarkStart w:name="z988" w:id="721"/>
    <w:p>
      <w:pPr>
        <w:spacing w:after="0"/>
        <w:ind w:left="0"/>
        <w:jc w:val="both"/>
      </w:pPr>
      <w:r>
        <w:rPr>
          <w:rFonts w:ascii="Times New Roman"/>
          <w:b w:val="false"/>
          <w:i w:val="false"/>
          <w:color w:val="000000"/>
          <w:sz w:val="28"/>
        </w:rPr>
        <w:t>
      По результатам осмотра и сверки данных хозяйства специальная комиссия принимает решение:</w:t>
      </w:r>
    </w:p>
    <w:bookmarkEnd w:id="7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8"/>
        <w:gridCol w:w="2521"/>
        <w:gridCol w:w="4101"/>
      </w:tblGrid>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9" w:id="722"/>
          <w:p>
            <w:pPr>
              <w:spacing w:after="20"/>
              <w:ind w:left="20"/>
              <w:jc w:val="both"/>
            </w:pPr>
            <w:r>
              <w:rPr>
                <w:rFonts w:ascii="Times New Roman"/>
                <w:b w:val="false"/>
                <w:i w:val="false"/>
                <w:color w:val="000000"/>
                <w:sz w:val="20"/>
              </w:rPr>
              <w:t>
Критерий и требования</w:t>
            </w:r>
          </w:p>
          <w:bookmarkEnd w:id="722"/>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w:t>
            </w:r>
          </w:p>
        </w:tc>
      </w:tr>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0" w:id="723"/>
          <w:p>
            <w:pPr>
              <w:spacing w:after="20"/>
              <w:ind w:left="20"/>
              <w:jc w:val="both"/>
            </w:pPr>
            <w:r>
              <w:rPr>
                <w:rFonts w:ascii="Times New Roman"/>
                <w:b w:val="false"/>
                <w:i w:val="false"/>
                <w:color w:val="000000"/>
                <w:sz w:val="20"/>
              </w:rPr>
              <w:t>
Описание критериев</w:t>
            </w:r>
          </w:p>
          <w:bookmarkEnd w:id="723"/>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91" w:id="724"/>
    <w:p>
      <w:pPr>
        <w:spacing w:after="0"/>
        <w:ind w:left="0"/>
        <w:jc w:val="both"/>
      </w:pPr>
      <w:r>
        <w:rPr>
          <w:rFonts w:ascii="Times New Roman"/>
          <w:b w:val="false"/>
          <w:i w:val="false"/>
          <w:color w:val="000000"/>
          <w:sz w:val="28"/>
        </w:rPr>
        <w:t>
      Примечание: по результатам осмотра ставится галочка на соответствующую графу по каждому критерию и требованию отдельно.</w:t>
      </w:r>
    </w:p>
    <w:bookmarkEnd w:id="724"/>
    <w:bookmarkStart w:name="z992" w:id="725"/>
    <w:p>
      <w:pPr>
        <w:spacing w:after="0"/>
        <w:ind w:left="0"/>
        <w:jc w:val="both"/>
      </w:pPr>
      <w:r>
        <w:rPr>
          <w:rFonts w:ascii="Times New Roman"/>
          <w:b w:val="false"/>
          <w:i w:val="false"/>
          <w:color w:val="000000"/>
          <w:sz w:val="28"/>
        </w:rPr>
        <w:t>
      Заключение специальной комиссии 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p>
    <w:bookmarkEnd w:id="725"/>
    <w:bookmarkStart w:name="z993" w:id="726"/>
    <w:p>
      <w:pPr>
        <w:spacing w:after="0"/>
        <w:ind w:left="0"/>
        <w:jc w:val="both"/>
      </w:pPr>
      <w:r>
        <w:rPr>
          <w:rFonts w:ascii="Times New Roman"/>
          <w:b w:val="false"/>
          <w:i w:val="false"/>
          <w:color w:val="000000"/>
          <w:sz w:val="28"/>
        </w:rPr>
        <w:t>
      Состав специальной комиссии:</w:t>
      </w:r>
      <w:r>
        <w:br/>
      </w:r>
      <w:r>
        <w:rPr>
          <w:rFonts w:ascii="Times New Roman"/>
          <w:b w:val="false"/>
          <w:i w:val="false"/>
          <w:color w:val="000000"/>
          <w:sz w:val="28"/>
        </w:rPr>
        <w:t>______________________________________________ __________________________ ___________</w:t>
      </w:r>
      <w:r>
        <w:br/>
      </w:r>
      <w:r>
        <w:rPr>
          <w:rFonts w:ascii="Times New Roman"/>
          <w:b w:val="false"/>
          <w:i w:val="false"/>
          <w:color w:val="000000"/>
          <w:sz w:val="28"/>
        </w:rPr>
        <w:t xml:space="preserve">       (фамилия, имя, отчество                         (наименование организации       (подпись)</w:t>
      </w:r>
      <w:r>
        <w:br/>
      </w:r>
      <w:r>
        <w:rPr>
          <w:rFonts w:ascii="Times New Roman"/>
          <w:b w:val="false"/>
          <w:i w:val="false"/>
          <w:color w:val="000000"/>
          <w:sz w:val="28"/>
        </w:rPr>
        <w:t xml:space="preserve">       (при его наличии) и должность)</w:t>
      </w:r>
      <w:r>
        <w:br/>
      </w:r>
      <w:r>
        <w:rPr>
          <w:rFonts w:ascii="Times New Roman"/>
          <w:b w:val="false"/>
          <w:i w:val="false"/>
          <w:color w:val="000000"/>
          <w:sz w:val="28"/>
        </w:rPr>
        <w:t>______________________________________________ __________________________ ___________</w:t>
      </w:r>
      <w:r>
        <w:br/>
      </w:r>
      <w:r>
        <w:rPr>
          <w:rFonts w:ascii="Times New Roman"/>
          <w:b w:val="false"/>
          <w:i w:val="false"/>
          <w:color w:val="000000"/>
          <w:sz w:val="28"/>
        </w:rPr>
        <w:t xml:space="preserve">       (фамилия, имя, отчество                         (наименование организации       (подпись)</w:t>
      </w:r>
      <w:r>
        <w:br/>
      </w:r>
      <w:r>
        <w:rPr>
          <w:rFonts w:ascii="Times New Roman"/>
          <w:b w:val="false"/>
          <w:i w:val="false"/>
          <w:color w:val="000000"/>
          <w:sz w:val="28"/>
        </w:rPr>
        <w:t xml:space="preserve">       (при его наличии) и должность)</w:t>
      </w:r>
      <w:r>
        <w:br/>
      </w:r>
      <w:r>
        <w:rPr>
          <w:rFonts w:ascii="Times New Roman"/>
          <w:b w:val="false"/>
          <w:i w:val="false"/>
          <w:color w:val="000000"/>
          <w:sz w:val="28"/>
        </w:rPr>
        <w:t>Размещается в ИАС.</w:t>
      </w:r>
    </w:p>
    <w:bookmarkEnd w:id="7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субсидирования развития</w:t>
            </w:r>
            <w:r>
              <w:br/>
            </w:r>
            <w:r>
              <w:rPr>
                <w:rFonts w:ascii="Times New Roman"/>
                <w:b w:val="false"/>
                <w:i w:val="false"/>
                <w:color w:val="000000"/>
                <w:sz w:val="20"/>
              </w:rPr>
              <w:t>племенного животноводства, повышения</w:t>
            </w:r>
            <w:r>
              <w:br/>
            </w:r>
            <w:r>
              <w:rPr>
                <w:rFonts w:ascii="Times New Roman"/>
                <w:b w:val="false"/>
                <w:i w:val="false"/>
                <w:color w:val="000000"/>
                <w:sz w:val="20"/>
              </w:rPr>
              <w:t>продуктивности и качества</w:t>
            </w:r>
            <w:r>
              <w:br/>
            </w:r>
            <w:r>
              <w:rPr>
                <w:rFonts w:ascii="Times New Roman"/>
                <w:b w:val="false"/>
                <w:i w:val="false"/>
                <w:color w:val="000000"/>
                <w:sz w:val="20"/>
              </w:rPr>
              <w:t>продукции животноводства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96" w:id="727"/>
    <w:p>
      <w:pPr>
        <w:spacing w:after="0"/>
        <w:ind w:left="0"/>
        <w:jc w:val="left"/>
      </w:pPr>
      <w:r>
        <w:rPr>
          <w:rFonts w:ascii="Times New Roman"/>
          <w:b/>
          <w:i w:val="false"/>
          <w:color w:val="000000"/>
        </w:rPr>
        <w:t xml:space="preserve"> Уведомление о результатах рассмотрения заявки на получение субсидий №_____</w:t>
      </w:r>
    </w:p>
    <w:bookmarkEnd w:id="7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 _________ 20 ____ года</w:t>
            </w:r>
          </w:p>
        </w:tc>
      </w:tr>
    </w:tbl>
    <w:bookmarkStart w:name="z998" w:id="728"/>
    <w:p>
      <w:pPr>
        <w:spacing w:after="0"/>
        <w:ind w:left="0"/>
        <w:jc w:val="both"/>
      </w:pPr>
      <w:r>
        <w:rPr>
          <w:rFonts w:ascii="Times New Roman"/>
          <w:b w:val="false"/>
          <w:i w:val="false"/>
          <w:color w:val="000000"/>
          <w:sz w:val="28"/>
        </w:rPr>
        <w:t>
      Товаропроизводитель _____________________________________________________________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Цель обращения _________________________________________________________________</w:t>
      </w:r>
      <w:r>
        <w:br/>
      </w:r>
      <w:r>
        <w:rPr>
          <w:rFonts w:ascii="Times New Roman"/>
          <w:b w:val="false"/>
          <w:i w:val="false"/>
          <w:color w:val="000000"/>
          <w:sz w:val="28"/>
        </w:rPr>
        <w:t xml:space="preserve">                               (субсидируемое направление)</w:t>
      </w:r>
      <w:r>
        <w:br/>
      </w:r>
      <w:r>
        <w:rPr>
          <w:rFonts w:ascii="Times New Roman"/>
          <w:b w:val="false"/>
          <w:i w:val="false"/>
          <w:color w:val="000000"/>
          <w:sz w:val="28"/>
        </w:rPr>
        <w:t>Дата обращения "____" ___________________________ 20 ____ года</w:t>
      </w:r>
      <w:r>
        <w:br/>
      </w:r>
      <w:r>
        <w:rPr>
          <w:rFonts w:ascii="Times New Roman"/>
          <w:b w:val="false"/>
          <w:i w:val="false"/>
          <w:color w:val="000000"/>
          <w:sz w:val="28"/>
        </w:rPr>
        <w:t>Решение 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Руководитель отдела сельского хозяйства/Управления сельского  хозяйства</w:t>
      </w:r>
      <w:r>
        <w:br/>
      </w:r>
      <w:r>
        <w:rPr>
          <w:rFonts w:ascii="Times New Roman"/>
          <w:b w:val="false"/>
          <w:i w:val="false"/>
          <w:color w:val="000000"/>
          <w:sz w:val="28"/>
        </w:rPr>
        <w:t>______________________________________________________________ _________________</w:t>
      </w:r>
      <w:r>
        <w:br/>
      </w:r>
      <w:r>
        <w:rPr>
          <w:rFonts w:ascii="Times New Roman"/>
          <w:b w:val="false"/>
          <w:i w:val="false"/>
          <w:color w:val="000000"/>
          <w:sz w:val="28"/>
        </w:rPr>
        <w:t xml:space="preserve">             (фамилия, имя, отчество (при его наличии)                   (подпись)</w:t>
      </w:r>
    </w:p>
    <w:bookmarkEnd w:id="7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субсидирования развития</w:t>
            </w:r>
            <w:r>
              <w:br/>
            </w:r>
            <w:r>
              <w:rPr>
                <w:rFonts w:ascii="Times New Roman"/>
                <w:b w:val="false"/>
                <w:i w:val="false"/>
                <w:color w:val="000000"/>
                <w:sz w:val="20"/>
              </w:rPr>
              <w:t>племенного животноводства, повышения</w:t>
            </w:r>
            <w:r>
              <w:br/>
            </w:r>
            <w:r>
              <w:rPr>
                <w:rFonts w:ascii="Times New Roman"/>
                <w:b w:val="false"/>
                <w:i w:val="false"/>
                <w:color w:val="000000"/>
                <w:sz w:val="20"/>
              </w:rPr>
              <w:t>продуктивности и качества</w:t>
            </w:r>
            <w:r>
              <w:br/>
            </w:r>
            <w:r>
              <w:rPr>
                <w:rFonts w:ascii="Times New Roman"/>
                <w:b w:val="false"/>
                <w:i w:val="false"/>
                <w:color w:val="000000"/>
                <w:sz w:val="20"/>
              </w:rPr>
              <w:t>продукции животноводства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управления сельского</w:t>
            </w:r>
            <w:r>
              <w:br/>
            </w:r>
            <w:r>
              <w:rPr>
                <w:rFonts w:ascii="Times New Roman"/>
                <w:b w:val="false"/>
                <w:i w:val="false"/>
                <w:color w:val="000000"/>
                <w:sz w:val="20"/>
              </w:rPr>
              <w:t>хозяйства _______________ области,</w:t>
            </w:r>
            <w:r>
              <w:br/>
            </w:r>
            <w:r>
              <w:rPr>
                <w:rFonts w:ascii="Times New Roman"/>
                <w:b w:val="false"/>
                <w:i w:val="false"/>
                <w:color w:val="000000"/>
                <w:sz w:val="20"/>
              </w:rPr>
              <w:t>городов Астаны и Алматы</w:t>
            </w:r>
            <w:r>
              <w:br/>
            </w: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 (при его</w:t>
            </w:r>
            <w:r>
              <w:br/>
            </w:r>
            <w:r>
              <w:rPr>
                <w:rFonts w:ascii="Times New Roman"/>
                <w:b w:val="false"/>
                <w:i w:val="false"/>
                <w:color w:val="000000"/>
                <w:sz w:val="20"/>
              </w:rPr>
              <w:t>наличии), подпись, печать)</w:t>
            </w:r>
            <w:r>
              <w:br/>
            </w:r>
            <w:r>
              <w:rPr>
                <w:rFonts w:ascii="Times New Roman"/>
                <w:b w:val="false"/>
                <w:i w:val="false"/>
                <w:color w:val="000000"/>
                <w:sz w:val="20"/>
              </w:rPr>
              <w:t>"______" ______________ 20__ года</w:t>
            </w:r>
          </w:p>
        </w:tc>
      </w:tr>
    </w:tbl>
    <w:bookmarkStart w:name="z1002" w:id="729"/>
    <w:p>
      <w:pPr>
        <w:spacing w:after="0"/>
        <w:ind w:left="0"/>
        <w:jc w:val="left"/>
      </w:pPr>
      <w:r>
        <w:rPr>
          <w:rFonts w:ascii="Times New Roman"/>
          <w:b/>
          <w:i w:val="false"/>
          <w:color w:val="000000"/>
        </w:rPr>
        <w:t xml:space="preserve"> Сводный акт по области/города (о произведенной и реализованной животноводческой продукции, подлежащей субсидированию)</w:t>
      </w:r>
      <w:r>
        <w:br/>
      </w:r>
      <w:r>
        <w:rPr>
          <w:rFonts w:ascii="Times New Roman"/>
          <w:b/>
          <w:i w:val="false"/>
          <w:color w:val="000000"/>
        </w:rPr>
        <w:t>за _____________ 20____ года по _______________________________ области</w:t>
      </w:r>
      <w:r>
        <w:br/>
      </w:r>
      <w:r>
        <w:rPr>
          <w:rFonts w:ascii="Times New Roman"/>
          <w:b/>
          <w:i w:val="false"/>
          <w:color w:val="000000"/>
        </w:rPr>
        <w:t xml:space="preserve">             (месяц)</w:t>
      </w:r>
    </w:p>
    <w:bookmarkEnd w:id="7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4"/>
        <w:gridCol w:w="335"/>
        <w:gridCol w:w="545"/>
        <w:gridCol w:w="545"/>
        <w:gridCol w:w="965"/>
        <w:gridCol w:w="1942"/>
        <w:gridCol w:w="1942"/>
        <w:gridCol w:w="1943"/>
        <w:gridCol w:w="755"/>
        <w:gridCol w:w="2154"/>
      </w:tblGrid>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3" w:id="730"/>
          <w:p>
            <w:pPr>
              <w:spacing w:after="20"/>
              <w:ind w:left="20"/>
              <w:jc w:val="both"/>
            </w:pPr>
            <w:r>
              <w:rPr>
                <w:rFonts w:ascii="Times New Roman"/>
                <w:b w:val="false"/>
                <w:i w:val="false"/>
                <w:color w:val="000000"/>
                <w:sz w:val="20"/>
              </w:rPr>
              <w:t>
Товаропроизводитель, ИИН, район</w:t>
            </w:r>
          </w:p>
          <w:bookmarkEnd w:id="730"/>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Покупатель</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продукции</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продукции, единиц</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за единицу продукции, (тенге)</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Причитающаяся сумма бюджетных субсидий, (тенге)</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Оплачено с начало года, (тенге)</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оплате</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оплате в следующем месяце (тенге)</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4" w:id="731"/>
          <w:p>
            <w:pPr>
              <w:spacing w:after="20"/>
              <w:ind w:left="20"/>
              <w:jc w:val="both"/>
            </w:pPr>
            <w:r>
              <w:rPr>
                <w:rFonts w:ascii="Times New Roman"/>
                <w:b w:val="false"/>
                <w:i w:val="false"/>
                <w:color w:val="000000"/>
                <w:sz w:val="20"/>
              </w:rPr>
              <w:t>
Итого</w:t>
            </w:r>
          </w:p>
          <w:bookmarkEnd w:id="731"/>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05" w:id="732"/>
    <w:p>
      <w:pPr>
        <w:spacing w:after="0"/>
        <w:ind w:left="0"/>
        <w:jc w:val="both"/>
      </w:pPr>
      <w:r>
        <w:rPr>
          <w:rFonts w:ascii="Times New Roman"/>
          <w:b w:val="false"/>
          <w:i w:val="false"/>
          <w:color w:val="000000"/>
          <w:sz w:val="28"/>
        </w:rPr>
        <w:t>
      Руководитель отдела животноводства/субсидирования</w:t>
      </w:r>
      <w:r>
        <w:br/>
      </w:r>
      <w:r>
        <w:rPr>
          <w:rFonts w:ascii="Times New Roman"/>
          <w:b w:val="false"/>
          <w:i w:val="false"/>
          <w:color w:val="000000"/>
          <w:sz w:val="28"/>
        </w:rPr>
        <w:t>_____________ __________________________________________________________________</w:t>
      </w:r>
      <w:r>
        <w:br/>
      </w:r>
      <w:r>
        <w:rPr>
          <w:rFonts w:ascii="Times New Roman"/>
          <w:b w:val="false"/>
          <w:i w:val="false"/>
          <w:color w:val="000000"/>
          <w:sz w:val="28"/>
        </w:rPr>
        <w:t xml:space="preserve"> (подпись)                   (фамилия, имя, отчество (при его наличии)</w:t>
      </w:r>
      <w:r>
        <w:br/>
      </w:r>
      <w:r>
        <w:rPr>
          <w:rFonts w:ascii="Times New Roman"/>
          <w:b w:val="false"/>
          <w:i w:val="false"/>
          <w:color w:val="000000"/>
          <w:sz w:val="28"/>
        </w:rPr>
        <w:t>Руководитель финансового отдела</w:t>
      </w:r>
      <w:r>
        <w:br/>
      </w:r>
      <w:r>
        <w:rPr>
          <w:rFonts w:ascii="Times New Roman"/>
          <w:b w:val="false"/>
          <w:i w:val="false"/>
          <w:color w:val="000000"/>
          <w:sz w:val="28"/>
        </w:rPr>
        <w:t>_____________ __________________________________________________________________</w:t>
      </w:r>
      <w:r>
        <w:br/>
      </w:r>
      <w:r>
        <w:rPr>
          <w:rFonts w:ascii="Times New Roman"/>
          <w:b w:val="false"/>
          <w:i w:val="false"/>
          <w:color w:val="000000"/>
          <w:sz w:val="28"/>
        </w:rPr>
        <w:t xml:space="preserve"> (подпись)                   (фамилия, имя, отчество (при его наличии)</w:t>
      </w:r>
      <w:r>
        <w:br/>
      </w:r>
      <w:r>
        <w:rPr>
          <w:rFonts w:ascii="Times New Roman"/>
          <w:b w:val="false"/>
          <w:i w:val="false"/>
          <w:color w:val="000000"/>
          <w:sz w:val="28"/>
        </w:rPr>
        <w:t>Специалист отдела животноводства/субсидирования</w:t>
      </w:r>
      <w:r>
        <w:br/>
      </w:r>
      <w:r>
        <w:rPr>
          <w:rFonts w:ascii="Times New Roman"/>
          <w:b w:val="false"/>
          <w:i w:val="false"/>
          <w:color w:val="000000"/>
          <w:sz w:val="28"/>
        </w:rPr>
        <w:t>_____________ __________________________________________________________________</w:t>
      </w:r>
      <w:r>
        <w:br/>
      </w:r>
      <w:r>
        <w:rPr>
          <w:rFonts w:ascii="Times New Roman"/>
          <w:b w:val="false"/>
          <w:i w:val="false"/>
          <w:color w:val="000000"/>
          <w:sz w:val="28"/>
        </w:rPr>
        <w:t xml:space="preserve"> (подпись)                   (фамилия, имя, отчество (при его наличии)</w:t>
      </w:r>
    </w:p>
    <w:bookmarkEnd w:id="7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управления сельского</w:t>
            </w:r>
            <w:r>
              <w:br/>
            </w:r>
            <w:r>
              <w:rPr>
                <w:rFonts w:ascii="Times New Roman"/>
                <w:b w:val="false"/>
                <w:i w:val="false"/>
                <w:color w:val="000000"/>
                <w:sz w:val="20"/>
              </w:rPr>
              <w:t>хозяйства _______________ области</w:t>
            </w:r>
            <w:r>
              <w:br/>
            </w:r>
            <w:r>
              <w:rPr>
                <w:rFonts w:ascii="Times New Roman"/>
                <w:b w:val="false"/>
                <w:i w:val="false"/>
                <w:color w:val="000000"/>
                <w:sz w:val="20"/>
              </w:rPr>
              <w:t>городов Астаны и Алматы</w:t>
            </w:r>
            <w:r>
              <w:br/>
            </w:r>
            <w:r>
              <w:rPr>
                <w:rFonts w:ascii="Times New Roman"/>
                <w:b w:val="false"/>
                <w:i w:val="false"/>
                <w:color w:val="000000"/>
                <w:sz w:val="20"/>
              </w:rPr>
              <w:t>___________________________</w:t>
            </w:r>
            <w:r>
              <w:br/>
            </w:r>
            <w:r>
              <w:rPr>
                <w:rFonts w:ascii="Times New Roman"/>
                <w:b w:val="false"/>
                <w:i w:val="false"/>
                <w:color w:val="000000"/>
                <w:sz w:val="20"/>
              </w:rPr>
              <w:t>(фамилия, имя, отчество (при его</w:t>
            </w:r>
            <w:r>
              <w:br/>
            </w:r>
            <w:r>
              <w:rPr>
                <w:rFonts w:ascii="Times New Roman"/>
                <w:b w:val="false"/>
                <w:i w:val="false"/>
                <w:color w:val="000000"/>
                <w:sz w:val="20"/>
              </w:rPr>
              <w:t>наличии), подпись, печать)</w:t>
            </w:r>
            <w:r>
              <w:br/>
            </w:r>
            <w:r>
              <w:rPr>
                <w:rFonts w:ascii="Times New Roman"/>
                <w:b w:val="false"/>
                <w:i w:val="false"/>
                <w:color w:val="000000"/>
                <w:sz w:val="20"/>
              </w:rPr>
              <w:t>"______" ______________ 20__ года</w:t>
            </w:r>
          </w:p>
        </w:tc>
      </w:tr>
    </w:tbl>
    <w:bookmarkStart w:name="z1008" w:id="733"/>
    <w:p>
      <w:pPr>
        <w:spacing w:after="0"/>
        <w:ind w:left="0"/>
        <w:jc w:val="left"/>
      </w:pPr>
      <w:r>
        <w:rPr>
          <w:rFonts w:ascii="Times New Roman"/>
          <w:b/>
          <w:i w:val="false"/>
          <w:color w:val="000000"/>
        </w:rPr>
        <w:t xml:space="preserve"> Сводный акт по области/города (о приобретенной племенной продукции/материала)</w:t>
      </w:r>
      <w:r>
        <w:br/>
      </w:r>
      <w:r>
        <w:rPr>
          <w:rFonts w:ascii="Times New Roman"/>
          <w:b/>
          <w:i w:val="false"/>
          <w:color w:val="000000"/>
        </w:rPr>
        <w:t>за _____________ 20____ года по _______________________________ области</w:t>
      </w:r>
      <w:r>
        <w:br/>
      </w:r>
      <w:r>
        <w:rPr>
          <w:rFonts w:ascii="Times New Roman"/>
          <w:b/>
          <w:i w:val="false"/>
          <w:color w:val="000000"/>
        </w:rPr>
        <w:t xml:space="preserve">             (месяц)</w:t>
      </w:r>
    </w:p>
    <w:bookmarkEnd w:id="7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9"/>
        <w:gridCol w:w="609"/>
        <w:gridCol w:w="799"/>
        <w:gridCol w:w="1118"/>
        <w:gridCol w:w="1926"/>
        <w:gridCol w:w="1569"/>
        <w:gridCol w:w="1570"/>
        <w:gridCol w:w="1400"/>
        <w:gridCol w:w="1740"/>
      </w:tblGrid>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9" w:id="734"/>
          <w:p>
            <w:pPr>
              <w:spacing w:after="20"/>
              <w:ind w:left="20"/>
              <w:jc w:val="both"/>
            </w:pPr>
            <w:r>
              <w:rPr>
                <w:rFonts w:ascii="Times New Roman"/>
                <w:b w:val="false"/>
                <w:i w:val="false"/>
                <w:color w:val="000000"/>
                <w:sz w:val="20"/>
              </w:rPr>
              <w:t>
Товаропроизводитель (покупатель), ИИН, район</w:t>
            </w:r>
          </w:p>
          <w:bookmarkEnd w:id="734"/>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Продавец</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племенной продукции/материала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голов, штук, доз</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за единицу племенной продукции/материала, (тенге)</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Причитающаяся сумма бюджетных субсидий, (тенге)</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Оплачено с начало года, (тенге)</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оплате, (тенге)</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оплате в следующем месяце (тенге)</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0" w:id="735"/>
          <w:p>
            <w:pPr>
              <w:spacing w:after="20"/>
              <w:ind w:left="20"/>
              <w:jc w:val="both"/>
            </w:pPr>
            <w:r>
              <w:rPr>
                <w:rFonts w:ascii="Times New Roman"/>
                <w:b w:val="false"/>
                <w:i w:val="false"/>
                <w:color w:val="000000"/>
                <w:sz w:val="20"/>
              </w:rPr>
              <w:t>
1</w:t>
            </w:r>
          </w:p>
          <w:bookmarkEnd w:id="735"/>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1" w:id="736"/>
          <w:p>
            <w:pPr>
              <w:spacing w:after="20"/>
              <w:ind w:left="20"/>
              <w:jc w:val="both"/>
            </w:pPr>
            <w:r>
              <w:rPr>
                <w:rFonts w:ascii="Times New Roman"/>
                <w:b w:val="false"/>
                <w:i w:val="false"/>
                <w:color w:val="000000"/>
                <w:sz w:val="20"/>
              </w:rPr>
              <w:t>
Итого по области</w:t>
            </w:r>
          </w:p>
          <w:bookmarkEnd w:id="736"/>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12" w:id="737"/>
    <w:p>
      <w:pPr>
        <w:spacing w:after="0"/>
        <w:ind w:left="0"/>
        <w:jc w:val="both"/>
      </w:pPr>
      <w:r>
        <w:rPr>
          <w:rFonts w:ascii="Times New Roman"/>
          <w:b w:val="false"/>
          <w:i w:val="false"/>
          <w:color w:val="000000"/>
          <w:sz w:val="28"/>
        </w:rPr>
        <w:t>
      Руководитель отдела животноводства/субсидирования</w:t>
      </w:r>
      <w:r>
        <w:br/>
      </w:r>
      <w:r>
        <w:rPr>
          <w:rFonts w:ascii="Times New Roman"/>
          <w:b w:val="false"/>
          <w:i w:val="false"/>
          <w:color w:val="000000"/>
          <w:sz w:val="28"/>
        </w:rPr>
        <w:t>_____________ __________________________________________________________________</w:t>
      </w:r>
      <w:r>
        <w:br/>
      </w:r>
      <w:r>
        <w:rPr>
          <w:rFonts w:ascii="Times New Roman"/>
          <w:b w:val="false"/>
          <w:i w:val="false"/>
          <w:color w:val="000000"/>
          <w:sz w:val="28"/>
        </w:rPr>
        <w:t xml:space="preserve"> (подпись)                   (фамилия, имя, отчество (при его наличии)</w:t>
      </w:r>
      <w:r>
        <w:br/>
      </w:r>
      <w:r>
        <w:rPr>
          <w:rFonts w:ascii="Times New Roman"/>
          <w:b w:val="false"/>
          <w:i w:val="false"/>
          <w:color w:val="000000"/>
          <w:sz w:val="28"/>
        </w:rPr>
        <w:t>Руководитель финансового отдела</w:t>
      </w:r>
      <w:r>
        <w:br/>
      </w:r>
      <w:r>
        <w:rPr>
          <w:rFonts w:ascii="Times New Roman"/>
          <w:b w:val="false"/>
          <w:i w:val="false"/>
          <w:color w:val="000000"/>
          <w:sz w:val="28"/>
        </w:rPr>
        <w:t>_____________ _________________________________________________________________</w:t>
      </w:r>
      <w:r>
        <w:br/>
      </w:r>
      <w:r>
        <w:rPr>
          <w:rFonts w:ascii="Times New Roman"/>
          <w:b w:val="false"/>
          <w:i w:val="false"/>
          <w:color w:val="000000"/>
          <w:sz w:val="28"/>
        </w:rPr>
        <w:t xml:space="preserve"> (подпись)                   (фамилия, имя, отчество (при его наличии)</w:t>
      </w:r>
      <w:r>
        <w:br/>
      </w:r>
      <w:r>
        <w:rPr>
          <w:rFonts w:ascii="Times New Roman"/>
          <w:b w:val="false"/>
          <w:i w:val="false"/>
          <w:color w:val="000000"/>
          <w:sz w:val="28"/>
        </w:rPr>
        <w:t>Специалист отдела животноводства/субсидирования</w:t>
      </w:r>
      <w:r>
        <w:br/>
      </w:r>
      <w:r>
        <w:rPr>
          <w:rFonts w:ascii="Times New Roman"/>
          <w:b w:val="false"/>
          <w:i w:val="false"/>
          <w:color w:val="000000"/>
          <w:sz w:val="28"/>
        </w:rPr>
        <w:t>_____________ _________________________________________________________________</w:t>
      </w:r>
      <w:r>
        <w:br/>
      </w:r>
      <w:r>
        <w:rPr>
          <w:rFonts w:ascii="Times New Roman"/>
          <w:b w:val="false"/>
          <w:i w:val="false"/>
          <w:color w:val="000000"/>
          <w:sz w:val="28"/>
        </w:rPr>
        <w:t xml:space="preserve"> (подпись)                   (фамилия, имя, отчество (при его наличии)</w:t>
      </w:r>
    </w:p>
    <w:bookmarkEnd w:id="7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управления сельского</w:t>
            </w:r>
            <w:r>
              <w:br/>
            </w:r>
            <w:r>
              <w:rPr>
                <w:rFonts w:ascii="Times New Roman"/>
                <w:b w:val="false"/>
                <w:i w:val="false"/>
                <w:color w:val="000000"/>
                <w:sz w:val="20"/>
              </w:rPr>
              <w:t>хозяйства _______________ области</w:t>
            </w:r>
            <w:r>
              <w:br/>
            </w:r>
            <w:r>
              <w:rPr>
                <w:rFonts w:ascii="Times New Roman"/>
                <w:b w:val="false"/>
                <w:i w:val="false"/>
                <w:color w:val="000000"/>
                <w:sz w:val="20"/>
              </w:rPr>
              <w:t>городов Астаны и Алматы</w:t>
            </w:r>
            <w:r>
              <w:br/>
            </w:r>
            <w:r>
              <w:rPr>
                <w:rFonts w:ascii="Times New Roman"/>
                <w:b w:val="false"/>
                <w:i w:val="false"/>
                <w:color w:val="000000"/>
                <w:sz w:val="20"/>
              </w:rPr>
              <w:t>___________________________</w:t>
            </w:r>
            <w:r>
              <w:br/>
            </w:r>
            <w:r>
              <w:rPr>
                <w:rFonts w:ascii="Times New Roman"/>
                <w:b w:val="false"/>
                <w:i w:val="false"/>
                <w:color w:val="000000"/>
                <w:sz w:val="20"/>
              </w:rPr>
              <w:t>(фамилия, имя, отчество (при его</w:t>
            </w:r>
            <w:r>
              <w:br/>
            </w:r>
            <w:r>
              <w:rPr>
                <w:rFonts w:ascii="Times New Roman"/>
                <w:b w:val="false"/>
                <w:i w:val="false"/>
                <w:color w:val="000000"/>
                <w:sz w:val="20"/>
              </w:rPr>
              <w:t>наличии), подпись, печать)</w:t>
            </w:r>
            <w:r>
              <w:br/>
            </w:r>
            <w:r>
              <w:rPr>
                <w:rFonts w:ascii="Times New Roman"/>
                <w:b w:val="false"/>
                <w:i w:val="false"/>
                <w:color w:val="000000"/>
                <w:sz w:val="20"/>
              </w:rPr>
              <w:t>"______" ______________ 20__ года</w:t>
            </w:r>
          </w:p>
        </w:tc>
      </w:tr>
    </w:tbl>
    <w:bookmarkStart w:name="z1015" w:id="738"/>
    <w:p>
      <w:pPr>
        <w:spacing w:after="0"/>
        <w:ind w:left="0"/>
        <w:jc w:val="left"/>
      </w:pPr>
      <w:r>
        <w:rPr>
          <w:rFonts w:ascii="Times New Roman"/>
          <w:b/>
          <w:i w:val="false"/>
          <w:color w:val="000000"/>
        </w:rPr>
        <w:t xml:space="preserve"> Сводный акт по области/города (о проведенной селекционной и племенной работы крупного рогатого скота /овец /свиней /маралов (оленей) /пчел)</w:t>
      </w:r>
      <w:r>
        <w:br/>
      </w:r>
      <w:r>
        <w:rPr>
          <w:rFonts w:ascii="Times New Roman"/>
          <w:b/>
          <w:i w:val="false"/>
          <w:color w:val="000000"/>
        </w:rPr>
        <w:t>за _____________ 20____ года по _______________________________ области</w:t>
      </w:r>
      <w:r>
        <w:br/>
      </w:r>
      <w:r>
        <w:rPr>
          <w:rFonts w:ascii="Times New Roman"/>
          <w:b/>
          <w:i w:val="false"/>
          <w:color w:val="000000"/>
        </w:rPr>
        <w:t xml:space="preserve">             (месяц)</w:t>
      </w:r>
    </w:p>
    <w:bookmarkEnd w:id="7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
        <w:gridCol w:w="2862"/>
        <w:gridCol w:w="2194"/>
        <w:gridCol w:w="1292"/>
        <w:gridCol w:w="1292"/>
        <w:gridCol w:w="1293"/>
        <w:gridCol w:w="1153"/>
        <w:gridCol w:w="1433"/>
      </w:tblGrid>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6" w:id="739"/>
          <w:p>
            <w:pPr>
              <w:spacing w:after="20"/>
              <w:ind w:left="20"/>
              <w:jc w:val="both"/>
            </w:pPr>
            <w:r>
              <w:rPr>
                <w:rFonts w:ascii="Times New Roman"/>
                <w:b w:val="false"/>
                <w:i w:val="false"/>
                <w:color w:val="000000"/>
                <w:sz w:val="20"/>
              </w:rPr>
              <w:t>
Товаропроизводитель, ИИН, район</w:t>
            </w:r>
          </w:p>
          <w:bookmarkEnd w:id="739"/>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крупного рогатого скота/овец (племенной/товарный)/ свиней /маралов (оленей) /пчел</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маточного поголовья крупного рогатого скота/ овец/свиней/маралов (оленей)/пчел</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за голову, пчелосемью (тенге)</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Причитающаяся сумма бюджетных субсидий, (тенге)</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Оплачено с начало года, (тенге)</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оплате, (тенге)</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оплате в следующем месяце (тенге)</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7" w:id="740"/>
          <w:p>
            <w:pPr>
              <w:spacing w:after="20"/>
              <w:ind w:left="20"/>
              <w:jc w:val="both"/>
            </w:pPr>
            <w:r>
              <w:rPr>
                <w:rFonts w:ascii="Times New Roman"/>
                <w:b w:val="false"/>
                <w:i w:val="false"/>
                <w:color w:val="000000"/>
                <w:sz w:val="20"/>
              </w:rPr>
              <w:t>
1</w:t>
            </w:r>
          </w:p>
          <w:bookmarkEnd w:id="740"/>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8" w:id="741"/>
          <w:p>
            <w:pPr>
              <w:spacing w:after="20"/>
              <w:ind w:left="20"/>
              <w:jc w:val="both"/>
            </w:pPr>
            <w:r>
              <w:rPr>
                <w:rFonts w:ascii="Times New Roman"/>
                <w:b w:val="false"/>
                <w:i w:val="false"/>
                <w:color w:val="000000"/>
                <w:sz w:val="20"/>
              </w:rPr>
              <w:t>
Итого по области</w:t>
            </w:r>
          </w:p>
          <w:bookmarkEnd w:id="741"/>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19" w:id="742"/>
    <w:p>
      <w:pPr>
        <w:spacing w:after="0"/>
        <w:ind w:left="0"/>
        <w:jc w:val="both"/>
      </w:pPr>
      <w:r>
        <w:rPr>
          <w:rFonts w:ascii="Times New Roman"/>
          <w:b w:val="false"/>
          <w:i w:val="false"/>
          <w:color w:val="000000"/>
          <w:sz w:val="28"/>
        </w:rPr>
        <w:t>
      Руководитель отдела животноводства/субсидирования</w:t>
      </w:r>
      <w:r>
        <w:br/>
      </w:r>
      <w:r>
        <w:rPr>
          <w:rFonts w:ascii="Times New Roman"/>
          <w:b w:val="false"/>
          <w:i w:val="false"/>
          <w:color w:val="000000"/>
          <w:sz w:val="28"/>
        </w:rPr>
        <w:t>_____________ __________________________________________________________________</w:t>
      </w:r>
      <w:r>
        <w:br/>
      </w:r>
      <w:r>
        <w:rPr>
          <w:rFonts w:ascii="Times New Roman"/>
          <w:b w:val="false"/>
          <w:i w:val="false"/>
          <w:color w:val="000000"/>
          <w:sz w:val="28"/>
        </w:rPr>
        <w:t xml:space="preserve"> (подпись)                         (фамилия, имя, отчество (при его наличии)</w:t>
      </w:r>
      <w:r>
        <w:br/>
      </w:r>
      <w:r>
        <w:rPr>
          <w:rFonts w:ascii="Times New Roman"/>
          <w:b w:val="false"/>
          <w:i w:val="false"/>
          <w:color w:val="000000"/>
          <w:sz w:val="28"/>
        </w:rPr>
        <w:t>Руководитель финансового отдела</w:t>
      </w:r>
      <w:r>
        <w:br/>
      </w:r>
      <w:r>
        <w:rPr>
          <w:rFonts w:ascii="Times New Roman"/>
          <w:b w:val="false"/>
          <w:i w:val="false"/>
          <w:color w:val="000000"/>
          <w:sz w:val="28"/>
        </w:rPr>
        <w:t>_____________ __________________________________________________________________</w:t>
      </w:r>
      <w:r>
        <w:br/>
      </w:r>
      <w:r>
        <w:rPr>
          <w:rFonts w:ascii="Times New Roman"/>
          <w:b w:val="false"/>
          <w:i w:val="false"/>
          <w:color w:val="000000"/>
          <w:sz w:val="28"/>
        </w:rPr>
        <w:t xml:space="preserve"> (подпись)                         (фамилия, имя, отчество (при его наличии)</w:t>
      </w:r>
      <w:r>
        <w:br/>
      </w:r>
      <w:r>
        <w:rPr>
          <w:rFonts w:ascii="Times New Roman"/>
          <w:b w:val="false"/>
          <w:i w:val="false"/>
          <w:color w:val="000000"/>
          <w:sz w:val="28"/>
        </w:rPr>
        <w:t>Специалист отдела животноводства/субсидирования</w:t>
      </w:r>
      <w:r>
        <w:br/>
      </w:r>
      <w:r>
        <w:rPr>
          <w:rFonts w:ascii="Times New Roman"/>
          <w:b w:val="false"/>
          <w:i w:val="false"/>
          <w:color w:val="000000"/>
          <w:sz w:val="28"/>
        </w:rPr>
        <w:t>_____________ __________________________________________________________________</w:t>
      </w:r>
      <w:r>
        <w:br/>
      </w:r>
      <w:r>
        <w:rPr>
          <w:rFonts w:ascii="Times New Roman"/>
          <w:b w:val="false"/>
          <w:i w:val="false"/>
          <w:color w:val="000000"/>
          <w:sz w:val="28"/>
        </w:rPr>
        <w:t xml:space="preserve"> (подпись)                         (фамилия, имя, отчество (при его наличии)</w:t>
      </w:r>
    </w:p>
    <w:bookmarkEnd w:id="7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управления сельского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хозяйства _______________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городов Астаны и Алматы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(фамилия, имя, отчество (при его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наличии), подпись, печать)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 ______________ 20__ года</w:t>
            </w:r>
          </w:p>
        </w:tc>
      </w:tr>
    </w:tbl>
    <w:bookmarkStart w:name="z1028" w:id="743"/>
    <w:p>
      <w:pPr>
        <w:spacing w:after="0"/>
        <w:ind w:left="0"/>
        <w:jc w:val="left"/>
      </w:pPr>
      <w:r>
        <w:rPr>
          <w:rFonts w:ascii="Times New Roman"/>
          <w:b/>
          <w:i w:val="false"/>
          <w:color w:val="000000"/>
        </w:rPr>
        <w:t xml:space="preserve"> Сводный акт по области/города (о количестве племенных быков-производителей, используемых в воспроизводстве стада)</w:t>
      </w:r>
      <w:r>
        <w:br/>
      </w:r>
      <w:r>
        <w:rPr>
          <w:rFonts w:ascii="Times New Roman"/>
          <w:b/>
          <w:i w:val="false"/>
          <w:color w:val="000000"/>
        </w:rPr>
        <w:t>за _____________ 20____ года по _______________________________ области</w:t>
      </w:r>
      <w:r>
        <w:br/>
      </w:r>
      <w:r>
        <w:rPr>
          <w:rFonts w:ascii="Times New Roman"/>
          <w:b/>
          <w:i w:val="false"/>
          <w:color w:val="000000"/>
        </w:rPr>
        <w:t xml:space="preserve">                   (месяц)</w:t>
      </w:r>
    </w:p>
    <w:bookmarkEnd w:id="7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3109"/>
        <w:gridCol w:w="728"/>
        <w:gridCol w:w="1090"/>
        <w:gridCol w:w="1220"/>
        <w:gridCol w:w="1368"/>
        <w:gridCol w:w="1368"/>
        <w:gridCol w:w="1221"/>
        <w:gridCol w:w="1517"/>
      </w:tblGrid>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9" w:id="744"/>
          <w:p>
            <w:pPr>
              <w:spacing w:after="20"/>
              <w:ind w:left="20"/>
              <w:jc w:val="both"/>
            </w:pPr>
            <w:r>
              <w:rPr>
                <w:rFonts w:ascii="Times New Roman"/>
                <w:b w:val="false"/>
                <w:i w:val="false"/>
                <w:color w:val="000000"/>
                <w:sz w:val="20"/>
              </w:rPr>
              <w:t>
Населенный пункт, район</w:t>
            </w:r>
          </w:p>
          <w:bookmarkEnd w:id="744"/>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Владелец быка (фамилия, имя, отчество (при его наличии) физического лица/наименование юридического лица)</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племенных быков-производителей</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стада (товарное/общественное)</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за голову, (тенге)</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Причитающаяся сумма бюджетных субсидий, (тенге)</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Оплачено с начало года, (тенге)</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оплате, (тенге)</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оплате в следующем месяце (тенге)</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0" w:id="745"/>
          <w:p>
            <w:pPr>
              <w:spacing w:after="20"/>
              <w:ind w:left="20"/>
              <w:jc w:val="both"/>
            </w:pPr>
            <w:r>
              <w:rPr>
                <w:rFonts w:ascii="Times New Roman"/>
                <w:b w:val="false"/>
                <w:i w:val="false"/>
                <w:color w:val="000000"/>
                <w:sz w:val="20"/>
              </w:rPr>
              <w:t>
1</w:t>
            </w:r>
          </w:p>
          <w:bookmarkEnd w:id="745"/>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1" w:id="746"/>
          <w:p>
            <w:pPr>
              <w:spacing w:after="20"/>
              <w:ind w:left="20"/>
              <w:jc w:val="both"/>
            </w:pPr>
            <w:r>
              <w:rPr>
                <w:rFonts w:ascii="Times New Roman"/>
                <w:b w:val="false"/>
                <w:i w:val="false"/>
                <w:color w:val="000000"/>
                <w:sz w:val="20"/>
              </w:rPr>
              <w:t>
Итого по области</w:t>
            </w:r>
          </w:p>
          <w:bookmarkEnd w:id="746"/>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32" w:id="747"/>
    <w:p>
      <w:pPr>
        <w:spacing w:after="0"/>
        <w:ind w:left="0"/>
        <w:jc w:val="both"/>
      </w:pPr>
      <w:r>
        <w:rPr>
          <w:rFonts w:ascii="Times New Roman"/>
          <w:b w:val="false"/>
          <w:i w:val="false"/>
          <w:color w:val="000000"/>
          <w:sz w:val="28"/>
        </w:rPr>
        <w:t>
      Руководитель отдела животноводства/субсидирования</w:t>
      </w:r>
      <w:r>
        <w:br/>
      </w:r>
      <w:r>
        <w:rPr>
          <w:rFonts w:ascii="Times New Roman"/>
          <w:b w:val="false"/>
          <w:i w:val="false"/>
          <w:color w:val="000000"/>
          <w:sz w:val="28"/>
        </w:rPr>
        <w:t>______________ _________________________________________________________________</w:t>
      </w:r>
      <w:r>
        <w:br/>
      </w:r>
      <w:r>
        <w:rPr>
          <w:rFonts w:ascii="Times New Roman"/>
          <w:b w:val="false"/>
          <w:i w:val="false"/>
          <w:color w:val="000000"/>
          <w:sz w:val="28"/>
        </w:rPr>
        <w:t xml:space="preserve"> (подпись)                         (фамилия, имя, отчество (при его наличии)</w:t>
      </w:r>
      <w:r>
        <w:br/>
      </w:r>
      <w:r>
        <w:rPr>
          <w:rFonts w:ascii="Times New Roman"/>
          <w:b w:val="false"/>
          <w:i w:val="false"/>
          <w:color w:val="000000"/>
          <w:sz w:val="28"/>
        </w:rPr>
        <w:t>Руководитель финансового отдела</w:t>
      </w:r>
      <w:r>
        <w:br/>
      </w:r>
      <w:r>
        <w:rPr>
          <w:rFonts w:ascii="Times New Roman"/>
          <w:b w:val="false"/>
          <w:i w:val="false"/>
          <w:color w:val="000000"/>
          <w:sz w:val="28"/>
        </w:rPr>
        <w:t>______________ _________________________________________________________________</w:t>
      </w:r>
      <w:r>
        <w:br/>
      </w:r>
      <w:r>
        <w:rPr>
          <w:rFonts w:ascii="Times New Roman"/>
          <w:b w:val="false"/>
          <w:i w:val="false"/>
          <w:color w:val="000000"/>
          <w:sz w:val="28"/>
        </w:rPr>
        <w:t xml:space="preserve"> (подпись)                         (фамилия, имя, отчество (при его наличии)</w:t>
      </w:r>
      <w:r>
        <w:br/>
      </w:r>
      <w:r>
        <w:rPr>
          <w:rFonts w:ascii="Times New Roman"/>
          <w:b w:val="false"/>
          <w:i w:val="false"/>
          <w:color w:val="000000"/>
          <w:sz w:val="28"/>
        </w:rPr>
        <w:t>Специалист отдела животноводства/субсидирования</w:t>
      </w:r>
      <w:r>
        <w:br/>
      </w:r>
      <w:r>
        <w:rPr>
          <w:rFonts w:ascii="Times New Roman"/>
          <w:b w:val="false"/>
          <w:i w:val="false"/>
          <w:color w:val="000000"/>
          <w:sz w:val="28"/>
        </w:rPr>
        <w:t>______________ _________________________________________________________________</w:t>
      </w:r>
      <w:r>
        <w:br/>
      </w:r>
      <w:r>
        <w:rPr>
          <w:rFonts w:ascii="Times New Roman"/>
          <w:b w:val="false"/>
          <w:i w:val="false"/>
          <w:color w:val="000000"/>
          <w:sz w:val="28"/>
        </w:rPr>
        <w:t xml:space="preserve"> (подпись)                         (фамилия, имя, отчество (при его наличии)</w:t>
      </w:r>
    </w:p>
    <w:bookmarkEnd w:id="7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управления сельского</w:t>
            </w:r>
            <w:r>
              <w:br/>
            </w:r>
            <w:r>
              <w:rPr>
                <w:rFonts w:ascii="Times New Roman"/>
                <w:b w:val="false"/>
                <w:i w:val="false"/>
                <w:color w:val="000000"/>
                <w:sz w:val="20"/>
              </w:rPr>
              <w:t>хозяйства _______________ области</w:t>
            </w:r>
            <w:r>
              <w:br/>
            </w:r>
            <w:r>
              <w:rPr>
                <w:rFonts w:ascii="Times New Roman"/>
                <w:b w:val="false"/>
                <w:i w:val="false"/>
                <w:color w:val="000000"/>
                <w:sz w:val="20"/>
              </w:rPr>
              <w:t>городов Астаны и Алматы</w:t>
            </w:r>
            <w:r>
              <w:br/>
            </w: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 (при его</w:t>
            </w:r>
            <w:r>
              <w:br/>
            </w:r>
            <w:r>
              <w:rPr>
                <w:rFonts w:ascii="Times New Roman"/>
                <w:b w:val="false"/>
                <w:i w:val="false"/>
                <w:color w:val="000000"/>
                <w:sz w:val="20"/>
              </w:rPr>
              <w:t>наличии), подпись, печать)</w:t>
            </w:r>
            <w:r>
              <w:br/>
            </w:r>
            <w:r>
              <w:rPr>
                <w:rFonts w:ascii="Times New Roman"/>
                <w:b w:val="false"/>
                <w:i w:val="false"/>
                <w:color w:val="000000"/>
                <w:sz w:val="20"/>
              </w:rPr>
              <w:t>"______" ______________ 20__ года</w:t>
            </w:r>
          </w:p>
        </w:tc>
      </w:tr>
    </w:tbl>
    <w:bookmarkStart w:name="z1035" w:id="748"/>
    <w:p>
      <w:pPr>
        <w:spacing w:after="0"/>
        <w:ind w:left="0"/>
        <w:jc w:val="left"/>
      </w:pPr>
      <w:r>
        <w:rPr>
          <w:rFonts w:ascii="Times New Roman"/>
          <w:b/>
          <w:i w:val="false"/>
          <w:color w:val="000000"/>
        </w:rPr>
        <w:t xml:space="preserve"> Сводный акт по области/города (на получение субсидий за услуги по искусственному осеменению сельскохозяйственных животных)</w:t>
      </w:r>
      <w:r>
        <w:br/>
      </w:r>
      <w:r>
        <w:rPr>
          <w:rFonts w:ascii="Times New Roman"/>
          <w:b/>
          <w:i w:val="false"/>
          <w:color w:val="000000"/>
        </w:rPr>
        <w:t>за _____________ 20____ года по _______________________________ области</w:t>
      </w:r>
      <w:r>
        <w:br/>
      </w:r>
      <w:r>
        <w:rPr>
          <w:rFonts w:ascii="Times New Roman"/>
          <w:b/>
          <w:i w:val="false"/>
          <w:color w:val="000000"/>
        </w:rPr>
        <w:t xml:space="preserve">             (месяц)</w:t>
      </w:r>
    </w:p>
    <w:bookmarkEnd w:id="7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
        <w:gridCol w:w="924"/>
        <w:gridCol w:w="1309"/>
        <w:gridCol w:w="3036"/>
        <w:gridCol w:w="759"/>
        <w:gridCol w:w="925"/>
        <w:gridCol w:w="1529"/>
        <w:gridCol w:w="1364"/>
        <w:gridCol w:w="1695"/>
      </w:tblGrid>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6" w:id="749"/>
          <w:p>
            <w:pPr>
              <w:spacing w:after="20"/>
              <w:ind w:left="20"/>
              <w:jc w:val="both"/>
            </w:pPr>
            <w:r>
              <w:rPr>
                <w:rFonts w:ascii="Times New Roman"/>
                <w:b w:val="false"/>
                <w:i w:val="false"/>
                <w:color w:val="000000"/>
                <w:sz w:val="20"/>
              </w:rPr>
              <w:t>
Сельский округ, район</w:t>
            </w:r>
          </w:p>
          <w:bookmarkEnd w:id="749"/>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племенного и дистрибьютерного центра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крестьянско-фермерского хозяйства или сельскохозяйственного кооператива</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осеменено крупного рогатого скота/овец (для крупного рогатого скота по итогам обследования), голов</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субсидий, тенге</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Причитающаяся сумма субсидии, тенге</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Оплачено с начало года, (тенге)</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оплате, (тенге)</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оплате в следующем месяце (тенге)</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7" w:id="750"/>
          <w:p>
            <w:pPr>
              <w:spacing w:after="20"/>
              <w:ind w:left="20"/>
              <w:jc w:val="both"/>
            </w:pPr>
            <w:r>
              <w:rPr>
                <w:rFonts w:ascii="Times New Roman"/>
                <w:b w:val="false"/>
                <w:i w:val="false"/>
                <w:color w:val="000000"/>
                <w:sz w:val="20"/>
              </w:rPr>
              <w:t>
1</w:t>
            </w:r>
          </w:p>
          <w:bookmarkEnd w:id="750"/>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8" w:id="751"/>
          <w:p>
            <w:pPr>
              <w:spacing w:after="20"/>
              <w:ind w:left="20"/>
              <w:jc w:val="both"/>
            </w:pPr>
            <w:r>
              <w:rPr>
                <w:rFonts w:ascii="Times New Roman"/>
                <w:b w:val="false"/>
                <w:i w:val="false"/>
                <w:color w:val="000000"/>
                <w:sz w:val="20"/>
              </w:rPr>
              <w:t>
Итого по области</w:t>
            </w:r>
          </w:p>
          <w:bookmarkEnd w:id="751"/>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39" w:id="752"/>
    <w:p>
      <w:pPr>
        <w:spacing w:after="0"/>
        <w:ind w:left="0"/>
        <w:jc w:val="both"/>
      </w:pPr>
      <w:r>
        <w:rPr>
          <w:rFonts w:ascii="Times New Roman"/>
          <w:b w:val="false"/>
          <w:i w:val="false"/>
          <w:color w:val="000000"/>
          <w:sz w:val="28"/>
        </w:rPr>
        <w:t>
      Руководитель отдела животноводства/субсидирования</w:t>
      </w:r>
      <w:r>
        <w:br/>
      </w:r>
      <w:r>
        <w:rPr>
          <w:rFonts w:ascii="Times New Roman"/>
          <w:b w:val="false"/>
          <w:i w:val="false"/>
          <w:color w:val="000000"/>
          <w:sz w:val="28"/>
        </w:rPr>
        <w:t>_____________ __________________________________________________________________</w:t>
      </w:r>
      <w:r>
        <w:br/>
      </w:r>
      <w:r>
        <w:rPr>
          <w:rFonts w:ascii="Times New Roman"/>
          <w:b w:val="false"/>
          <w:i w:val="false"/>
          <w:color w:val="000000"/>
          <w:sz w:val="28"/>
        </w:rPr>
        <w:t xml:space="preserve"> (подпись)                   (фамилия, имя, отчество (при его наличии)</w:t>
      </w:r>
      <w:r>
        <w:br/>
      </w:r>
      <w:r>
        <w:rPr>
          <w:rFonts w:ascii="Times New Roman"/>
          <w:b w:val="false"/>
          <w:i w:val="false"/>
          <w:color w:val="000000"/>
          <w:sz w:val="28"/>
        </w:rPr>
        <w:t>Руководитель финансового отдела</w:t>
      </w:r>
      <w:r>
        <w:br/>
      </w:r>
      <w:r>
        <w:rPr>
          <w:rFonts w:ascii="Times New Roman"/>
          <w:b w:val="false"/>
          <w:i w:val="false"/>
          <w:color w:val="000000"/>
          <w:sz w:val="28"/>
        </w:rPr>
        <w:t>_____________ __________________________________________________________________</w:t>
      </w:r>
      <w:r>
        <w:br/>
      </w:r>
      <w:r>
        <w:rPr>
          <w:rFonts w:ascii="Times New Roman"/>
          <w:b w:val="false"/>
          <w:i w:val="false"/>
          <w:color w:val="000000"/>
          <w:sz w:val="28"/>
        </w:rPr>
        <w:t xml:space="preserve"> (подпись)                   (фамилия, имя, отчество (при его наличии)</w:t>
      </w:r>
      <w:r>
        <w:br/>
      </w:r>
      <w:r>
        <w:rPr>
          <w:rFonts w:ascii="Times New Roman"/>
          <w:b w:val="false"/>
          <w:i w:val="false"/>
          <w:color w:val="000000"/>
          <w:sz w:val="28"/>
        </w:rPr>
        <w:t>Специалист отдела животноводства/субсидирования</w:t>
      </w:r>
      <w:r>
        <w:br/>
      </w:r>
      <w:r>
        <w:rPr>
          <w:rFonts w:ascii="Times New Roman"/>
          <w:b w:val="false"/>
          <w:i w:val="false"/>
          <w:color w:val="000000"/>
          <w:sz w:val="28"/>
        </w:rPr>
        <w:t>_____________ __________________________________________________________________</w:t>
      </w:r>
      <w:r>
        <w:br/>
      </w:r>
      <w:r>
        <w:rPr>
          <w:rFonts w:ascii="Times New Roman"/>
          <w:b w:val="false"/>
          <w:i w:val="false"/>
          <w:color w:val="000000"/>
          <w:sz w:val="28"/>
        </w:rPr>
        <w:t xml:space="preserve"> (подпись)                   (фамилия, имя, отчество (при его наличии)</w:t>
      </w:r>
    </w:p>
    <w:bookmarkEnd w:id="7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субсидирования развития</w:t>
            </w:r>
            <w:r>
              <w:br/>
            </w:r>
            <w:r>
              <w:rPr>
                <w:rFonts w:ascii="Times New Roman"/>
                <w:b w:val="false"/>
                <w:i w:val="false"/>
                <w:color w:val="000000"/>
                <w:sz w:val="20"/>
              </w:rPr>
              <w:t>племенного животноводства,</w:t>
            </w:r>
            <w:r>
              <w:br/>
            </w:r>
            <w:r>
              <w:rPr>
                <w:rFonts w:ascii="Times New Roman"/>
                <w:b w:val="false"/>
                <w:i w:val="false"/>
                <w:color w:val="000000"/>
                <w:sz w:val="20"/>
              </w:rPr>
              <w:t>повышения продуктивности и</w:t>
            </w:r>
            <w:r>
              <w:br/>
            </w:r>
            <w:r>
              <w:rPr>
                <w:rFonts w:ascii="Times New Roman"/>
                <w:b w:val="false"/>
                <w:i w:val="false"/>
                <w:color w:val="000000"/>
                <w:sz w:val="20"/>
              </w:rPr>
              <w:t>качества продукции животноводства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w:t>
            </w:r>
          </w:p>
        </w:tc>
      </w:tr>
    </w:tbl>
    <w:bookmarkStart w:name="z1042" w:id="753"/>
    <w:p>
      <w:pPr>
        <w:spacing w:after="0"/>
        <w:ind w:left="0"/>
        <w:jc w:val="left"/>
      </w:pPr>
      <w:r>
        <w:rPr>
          <w:rFonts w:ascii="Times New Roman"/>
          <w:b/>
          <w:i w:val="false"/>
          <w:color w:val="000000"/>
        </w:rPr>
        <w:t xml:space="preserve"> Акт об осеменении маточного поголовья овец</w:t>
      </w:r>
      <w:r>
        <w:br/>
      </w:r>
      <w:r>
        <w:rPr>
          <w:rFonts w:ascii="Times New Roman"/>
          <w:b/>
          <w:i w:val="false"/>
          <w:color w:val="000000"/>
        </w:rPr>
        <w:t>№ ________ от "____" ___________ 20___ года</w:t>
      </w:r>
    </w:p>
    <w:bookmarkEnd w:id="753"/>
    <w:bookmarkStart w:name="z1043" w:id="754"/>
    <w:p>
      <w:pPr>
        <w:spacing w:after="0"/>
        <w:ind w:left="0"/>
        <w:jc w:val="both"/>
      </w:pPr>
      <w:r>
        <w:rPr>
          <w:rFonts w:ascii="Times New Roman"/>
          <w:b w:val="false"/>
          <w:i w:val="false"/>
          <w:color w:val="000000"/>
          <w:sz w:val="28"/>
        </w:rPr>
        <w:t>
      Мы, техник-осеменатор _____________________________________________________</w:t>
      </w:r>
      <w:r>
        <w:br/>
      </w:r>
      <w:r>
        <w:rPr>
          <w:rFonts w:ascii="Times New Roman"/>
          <w:b w:val="false"/>
          <w:i w:val="false"/>
          <w:color w:val="000000"/>
          <w:sz w:val="28"/>
        </w:rPr>
        <w:t xml:space="preserve">                         (фамилия, имя, отчество (при его наличии) техника-осеменатора)</w:t>
      </w:r>
      <w:r>
        <w:br/>
      </w:r>
      <w:r>
        <w:rPr>
          <w:rFonts w:ascii="Times New Roman"/>
          <w:b w:val="false"/>
          <w:i w:val="false"/>
          <w:color w:val="000000"/>
          <w:sz w:val="28"/>
        </w:rPr>
        <w:t>и руководитель хозяйства/кооператива 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составили настоящий акт о том, что искусственно осеменено ______ голов, согласно нижеследующей описи:</w:t>
      </w:r>
    </w:p>
    <w:bookmarkEnd w:id="7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1"/>
        <w:gridCol w:w="1538"/>
        <w:gridCol w:w="4890"/>
        <w:gridCol w:w="2131"/>
        <w:gridCol w:w="1540"/>
      </w:tblGrid>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4" w:id="755"/>
          <w:p>
            <w:pPr>
              <w:spacing w:after="20"/>
              <w:ind w:left="20"/>
              <w:jc w:val="both"/>
            </w:pPr>
            <w:r>
              <w:rPr>
                <w:rFonts w:ascii="Times New Roman"/>
                <w:b w:val="false"/>
                <w:i w:val="false"/>
                <w:color w:val="000000"/>
                <w:sz w:val="20"/>
              </w:rPr>
              <w:t>
№ п/п</w:t>
            </w:r>
          </w:p>
          <w:bookmarkEnd w:id="755"/>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хозяйства</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владельца (наименование населенного пункта)</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скота</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осеменения</w:t>
            </w:r>
          </w:p>
        </w:tc>
      </w:tr>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45" w:id="756"/>
    <w:p>
      <w:pPr>
        <w:spacing w:after="0"/>
        <w:ind w:left="0"/>
        <w:jc w:val="both"/>
      </w:pPr>
      <w:r>
        <w:rPr>
          <w:rFonts w:ascii="Times New Roman"/>
          <w:b w:val="false"/>
          <w:i w:val="false"/>
          <w:color w:val="000000"/>
          <w:sz w:val="28"/>
        </w:rPr>
        <w:t>
      Техник-осеменатор ______________ ________________________________________________</w:t>
      </w:r>
      <w:r>
        <w:br/>
      </w:r>
      <w:r>
        <w:rPr>
          <w:rFonts w:ascii="Times New Roman"/>
          <w:b w:val="false"/>
          <w:i w:val="false"/>
          <w:color w:val="000000"/>
          <w:sz w:val="28"/>
        </w:rPr>
        <w:t xml:space="preserve">                   (подпись)             (фамилия, имя, отчество (при его наличии)</w:t>
      </w:r>
      <w:r>
        <w:br/>
      </w:r>
      <w:r>
        <w:rPr>
          <w:rFonts w:ascii="Times New Roman"/>
          <w:b w:val="false"/>
          <w:i w:val="false"/>
          <w:color w:val="000000"/>
          <w:sz w:val="28"/>
        </w:rPr>
        <w:t>Руководитель хозяйства/кооператива _______________ ________________________________</w:t>
      </w:r>
      <w:r>
        <w:br/>
      </w:r>
      <w:r>
        <w:rPr>
          <w:rFonts w:ascii="Times New Roman"/>
          <w:b w:val="false"/>
          <w:i w:val="false"/>
          <w:color w:val="000000"/>
          <w:sz w:val="28"/>
        </w:rPr>
        <w:t xml:space="preserve">                                     (подпись)             (фамилия, имя, отчество</w:t>
      </w:r>
      <w:r>
        <w:br/>
      </w:r>
      <w:r>
        <w:rPr>
          <w:rFonts w:ascii="Times New Roman"/>
          <w:b w:val="false"/>
          <w:i w:val="false"/>
          <w:color w:val="000000"/>
          <w:sz w:val="28"/>
        </w:rPr>
        <w:t xml:space="preserve">                                                       (при его наличии)</w:t>
      </w:r>
      <w:r>
        <w:br/>
      </w:r>
      <w:r>
        <w:rPr>
          <w:rFonts w:ascii="Times New Roman"/>
          <w:b w:val="false"/>
          <w:i w:val="false"/>
          <w:color w:val="000000"/>
          <w:sz w:val="28"/>
        </w:rPr>
        <w:t>Данный акт подлежит размещению в ИАС</w:t>
      </w:r>
    </w:p>
    <w:bookmarkEnd w:id="7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2</w:t>
            </w:r>
          </w:p>
        </w:tc>
      </w:tr>
    </w:tbl>
    <w:bookmarkStart w:name="z1047" w:id="757"/>
    <w:p>
      <w:pPr>
        <w:spacing w:after="0"/>
        <w:ind w:left="0"/>
        <w:jc w:val="left"/>
      </w:pPr>
      <w:r>
        <w:rPr>
          <w:rFonts w:ascii="Times New Roman"/>
          <w:b/>
          <w:i w:val="false"/>
          <w:color w:val="000000"/>
        </w:rPr>
        <w:t xml:space="preserve"> Акт об осеменения и обследования маточного поголовья крупного рогатого скота</w:t>
      </w:r>
      <w:r>
        <w:br/>
      </w:r>
      <w:r>
        <w:rPr>
          <w:rFonts w:ascii="Times New Roman"/>
          <w:b/>
          <w:i w:val="false"/>
          <w:color w:val="000000"/>
        </w:rPr>
        <w:t>№ ________ от "____" ___________ 20___ года</w:t>
      </w:r>
    </w:p>
    <w:bookmarkEnd w:id="757"/>
    <w:bookmarkStart w:name="z1048" w:id="758"/>
    <w:p>
      <w:pPr>
        <w:spacing w:after="0"/>
        <w:ind w:left="0"/>
        <w:jc w:val="both"/>
      </w:pPr>
      <w:r>
        <w:rPr>
          <w:rFonts w:ascii="Times New Roman"/>
          <w:b w:val="false"/>
          <w:i w:val="false"/>
          <w:color w:val="000000"/>
          <w:sz w:val="28"/>
        </w:rPr>
        <w:t>
      Мы, техник-осеменатор _____________________________________________________</w:t>
      </w:r>
      <w:r>
        <w:br/>
      </w:r>
      <w:r>
        <w:rPr>
          <w:rFonts w:ascii="Times New Roman"/>
          <w:b w:val="false"/>
          <w:i w:val="false"/>
          <w:color w:val="000000"/>
          <w:sz w:val="28"/>
        </w:rPr>
        <w:t xml:space="preserve">                         (фамилия, имя, отчество (при его наличии) техника-осеменатора)</w:t>
      </w:r>
      <w:r>
        <w:br/>
      </w:r>
      <w:r>
        <w:rPr>
          <w:rFonts w:ascii="Times New Roman"/>
          <w:b w:val="false"/>
          <w:i w:val="false"/>
          <w:color w:val="000000"/>
          <w:sz w:val="28"/>
        </w:rPr>
        <w:t>и руководитель хозяйства/кооператива 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составили настоящий акт о том, что искусственно осеменено ______ голов маточного поголовья, и по результатам обследования выявлено фактически осемененными _____ голов маточного поголовья крупного рогатого скота, согласно нижеследующей описи:</w:t>
      </w:r>
    </w:p>
    <w:bookmarkEnd w:id="7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8"/>
        <w:gridCol w:w="2066"/>
        <w:gridCol w:w="3616"/>
        <w:gridCol w:w="1576"/>
        <w:gridCol w:w="1138"/>
        <w:gridCol w:w="1138"/>
        <w:gridCol w:w="1138"/>
      </w:tblGrid>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9" w:id="759"/>
          <w:p>
            <w:pPr>
              <w:spacing w:after="20"/>
              <w:ind w:left="20"/>
              <w:jc w:val="both"/>
            </w:pPr>
            <w:r>
              <w:rPr>
                <w:rFonts w:ascii="Times New Roman"/>
                <w:b w:val="false"/>
                <w:i w:val="false"/>
                <w:color w:val="000000"/>
                <w:sz w:val="20"/>
              </w:rPr>
              <w:t>
№ п/п</w:t>
            </w:r>
          </w:p>
          <w:bookmarkEnd w:id="759"/>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хозяйства/сельскохозяйственного кооператива</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владельца (наименование населенного пункта)</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скота</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осеменения</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обследования</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обследования</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50" w:id="760"/>
    <w:p>
      <w:pPr>
        <w:spacing w:after="0"/>
        <w:ind w:left="0"/>
        <w:jc w:val="both"/>
      </w:pPr>
      <w:r>
        <w:rPr>
          <w:rFonts w:ascii="Times New Roman"/>
          <w:b w:val="false"/>
          <w:i w:val="false"/>
          <w:color w:val="000000"/>
          <w:sz w:val="28"/>
        </w:rPr>
        <w:t>
      Техник-осеменатор _______________ _______________________________________________</w:t>
      </w:r>
      <w:r>
        <w:br/>
      </w:r>
      <w:r>
        <w:rPr>
          <w:rFonts w:ascii="Times New Roman"/>
          <w:b w:val="false"/>
          <w:i w:val="false"/>
          <w:color w:val="000000"/>
          <w:sz w:val="28"/>
        </w:rPr>
        <w:t xml:space="preserve">                   (подпись)             (фамилия, имя, отчество (при его наличии)</w:t>
      </w:r>
      <w:r>
        <w:br/>
      </w:r>
      <w:r>
        <w:rPr>
          <w:rFonts w:ascii="Times New Roman"/>
          <w:b w:val="false"/>
          <w:i w:val="false"/>
          <w:color w:val="000000"/>
          <w:sz w:val="28"/>
        </w:rPr>
        <w:t>Руководитель хозяйства/кооператива _______________ ________________________________</w:t>
      </w:r>
      <w:r>
        <w:br/>
      </w:r>
      <w:r>
        <w:rPr>
          <w:rFonts w:ascii="Times New Roman"/>
          <w:b w:val="false"/>
          <w:i w:val="false"/>
          <w:color w:val="000000"/>
          <w:sz w:val="28"/>
        </w:rPr>
        <w:t xml:space="preserve">                                     (подпись)             (фамилия, имя, отчество</w:t>
      </w:r>
      <w:r>
        <w:br/>
      </w:r>
      <w:r>
        <w:rPr>
          <w:rFonts w:ascii="Times New Roman"/>
          <w:b w:val="false"/>
          <w:i w:val="false"/>
          <w:color w:val="000000"/>
          <w:sz w:val="28"/>
        </w:rPr>
        <w:t xml:space="preserve">                                                       (при его наличии)</w:t>
      </w:r>
      <w:r>
        <w:br/>
      </w:r>
      <w:r>
        <w:rPr>
          <w:rFonts w:ascii="Times New Roman"/>
          <w:b w:val="false"/>
          <w:i w:val="false"/>
          <w:color w:val="000000"/>
          <w:sz w:val="28"/>
        </w:rPr>
        <w:t>Данный акт подлежит размещению в ИАС</w:t>
      </w:r>
    </w:p>
    <w:bookmarkEnd w:id="7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субсидирования развития</w:t>
            </w:r>
            <w:r>
              <w:br/>
            </w:r>
            <w:r>
              <w:rPr>
                <w:rFonts w:ascii="Times New Roman"/>
                <w:b w:val="false"/>
                <w:i w:val="false"/>
                <w:color w:val="000000"/>
                <w:sz w:val="20"/>
              </w:rPr>
              <w:t>племенного животноводства,</w:t>
            </w:r>
            <w:r>
              <w:br/>
            </w:r>
            <w:r>
              <w:rPr>
                <w:rFonts w:ascii="Times New Roman"/>
                <w:b w:val="false"/>
                <w:i w:val="false"/>
                <w:color w:val="000000"/>
                <w:sz w:val="20"/>
              </w:rPr>
              <w:t>повышения продуктивности и</w:t>
            </w:r>
            <w:r>
              <w:br/>
            </w:r>
            <w:r>
              <w:rPr>
                <w:rFonts w:ascii="Times New Roman"/>
                <w:b w:val="false"/>
                <w:i w:val="false"/>
                <w:color w:val="000000"/>
                <w:sz w:val="20"/>
              </w:rPr>
              <w:t>качества продукции животноводства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Отдел ___________________</w:t>
            </w:r>
            <w:r>
              <w:br/>
            </w:r>
            <w:r>
              <w:rPr>
                <w:rFonts w:ascii="Times New Roman"/>
                <w:b w:val="false"/>
                <w:i w:val="false"/>
                <w:color w:val="000000"/>
                <w:sz w:val="20"/>
              </w:rPr>
              <w:t>__________________ района</w:t>
            </w:r>
            <w:r>
              <w:br/>
            </w:r>
            <w:r>
              <w:rPr>
                <w:rFonts w:ascii="Times New Roman"/>
                <w:b w:val="false"/>
                <w:i w:val="false"/>
                <w:color w:val="000000"/>
                <w:sz w:val="20"/>
              </w:rPr>
              <w:t>_________________ области</w:t>
            </w:r>
          </w:p>
        </w:tc>
      </w:tr>
    </w:tbl>
    <w:bookmarkStart w:name="z1054" w:id="761"/>
    <w:p>
      <w:pPr>
        <w:spacing w:after="0"/>
        <w:ind w:left="0"/>
        <w:jc w:val="left"/>
      </w:pPr>
      <w:r>
        <w:rPr>
          <w:rFonts w:ascii="Times New Roman"/>
          <w:b/>
          <w:i w:val="false"/>
          <w:color w:val="000000"/>
        </w:rPr>
        <w:t xml:space="preserve"> Протокол схода жителей населенного пункта – владельцев скота по закреплению и использованию племенных быков-производителей в общественном стаде, сформированном из поголовья личных подсобных хозяйств</w:t>
      </w:r>
    </w:p>
    <w:bookmarkEnd w:id="761"/>
    <w:bookmarkStart w:name="z1055" w:id="762"/>
    <w:p>
      <w:pPr>
        <w:spacing w:after="0"/>
        <w:ind w:left="0"/>
        <w:jc w:val="both"/>
      </w:pPr>
      <w:r>
        <w:rPr>
          <w:rFonts w:ascii="Times New Roman"/>
          <w:b w:val="false"/>
          <w:i w:val="false"/>
          <w:color w:val="000000"/>
          <w:sz w:val="28"/>
        </w:rPr>
        <w:t>
      1. Населенный пункт _____________________________________________________________</w:t>
      </w:r>
      <w:r>
        <w:br/>
      </w:r>
      <w:r>
        <w:rPr>
          <w:rFonts w:ascii="Times New Roman"/>
          <w:b w:val="false"/>
          <w:i w:val="false"/>
          <w:color w:val="000000"/>
          <w:sz w:val="28"/>
        </w:rPr>
        <w:t xml:space="preserve">                         (наименование региона, населенного пункта)</w:t>
      </w:r>
      <w:r>
        <w:br/>
      </w:r>
      <w:r>
        <w:rPr>
          <w:rFonts w:ascii="Times New Roman"/>
          <w:b w:val="false"/>
          <w:i w:val="false"/>
          <w:color w:val="000000"/>
          <w:sz w:val="28"/>
        </w:rPr>
        <w:t>2. Дата проведения схода "_____"_____________ 20_____ года.</w:t>
      </w:r>
      <w:r>
        <w:br/>
      </w:r>
      <w:r>
        <w:rPr>
          <w:rFonts w:ascii="Times New Roman"/>
          <w:b w:val="false"/>
          <w:i w:val="false"/>
          <w:color w:val="000000"/>
          <w:sz w:val="28"/>
        </w:rPr>
        <w:t>3. Участвовало в сходе владельцев скота, имеющих скот _____человек.</w:t>
      </w:r>
      <w:r>
        <w:br/>
      </w:r>
      <w:r>
        <w:rPr>
          <w:rFonts w:ascii="Times New Roman"/>
          <w:b w:val="false"/>
          <w:i w:val="false"/>
          <w:color w:val="000000"/>
          <w:sz w:val="28"/>
        </w:rPr>
        <w:t>4. Имеется на начало пастбищного сезона текущего года в наличии  маточного поголовья (старше двух лет) ______________________ голов.</w:t>
      </w:r>
      <w:r>
        <w:br/>
      </w:r>
      <w:r>
        <w:rPr>
          <w:rFonts w:ascii="Times New Roman"/>
          <w:b w:val="false"/>
          <w:i w:val="false"/>
          <w:color w:val="000000"/>
          <w:sz w:val="28"/>
        </w:rPr>
        <w:t>5. Планируется организовать вольную случку маточного поголовья крупного рогатого скота в общественном стаде племенными  быками-производителями в текущем пастбищном сезоне в количестве _______________________ голов.</w:t>
      </w:r>
      <w:r>
        <w:br/>
      </w:r>
      <w:r>
        <w:rPr>
          <w:rFonts w:ascii="Times New Roman"/>
          <w:b w:val="false"/>
          <w:i w:val="false"/>
          <w:color w:val="000000"/>
          <w:sz w:val="28"/>
        </w:rPr>
        <w:t xml:space="preserve">6. Использовать в воспроизводстве племенных быков-производителей в соответствии с зоотехническими нормативами. </w:t>
      </w:r>
      <w:r>
        <w:br/>
      </w:r>
      <w:r>
        <w:rPr>
          <w:rFonts w:ascii="Times New Roman"/>
          <w:b w:val="false"/>
          <w:i w:val="false"/>
          <w:color w:val="000000"/>
          <w:sz w:val="28"/>
        </w:rPr>
        <w:t xml:space="preserve">7. Кастрация беспородных бычков общественного стада старше 6 месяцев. </w:t>
      </w:r>
    </w:p>
    <w:bookmarkEnd w:id="762"/>
    <w:bookmarkStart w:name="z1056" w:id="763"/>
    <w:p>
      <w:pPr>
        <w:spacing w:after="0"/>
        <w:ind w:left="0"/>
        <w:jc w:val="both"/>
      </w:pPr>
      <w:r>
        <w:rPr>
          <w:rFonts w:ascii="Times New Roman"/>
          <w:b w:val="false"/>
          <w:i w:val="false"/>
          <w:color w:val="000000"/>
          <w:sz w:val="28"/>
        </w:rPr>
        <w:t>
      Список участников схода жителей по закреплению и использованию быков-производителей в общественном стаде</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(наименование региона, населенного пункта)</w:t>
      </w:r>
    </w:p>
    <w:bookmarkEnd w:id="7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7"/>
        <w:gridCol w:w="6113"/>
        <w:gridCol w:w="1954"/>
        <w:gridCol w:w="868"/>
        <w:gridCol w:w="868"/>
      </w:tblGrid>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7" w:id="764"/>
          <w:p>
            <w:pPr>
              <w:spacing w:after="20"/>
              <w:ind w:left="20"/>
              <w:jc w:val="both"/>
            </w:pPr>
            <w:r>
              <w:rPr>
                <w:rFonts w:ascii="Times New Roman"/>
                <w:b w:val="false"/>
                <w:i w:val="false"/>
                <w:color w:val="000000"/>
                <w:sz w:val="20"/>
              </w:rPr>
              <w:t>
№ п/п</w:t>
            </w:r>
          </w:p>
          <w:bookmarkEnd w:id="764"/>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8" w:id="765"/>
          <w:p>
            <w:pPr>
              <w:spacing w:after="20"/>
              <w:ind w:left="20"/>
              <w:jc w:val="both"/>
            </w:pPr>
            <w:r>
              <w:rPr>
                <w:rFonts w:ascii="Times New Roman"/>
                <w:b w:val="false"/>
                <w:i w:val="false"/>
                <w:color w:val="000000"/>
                <w:sz w:val="20"/>
              </w:rPr>
              <w:t>
1.</w:t>
            </w:r>
          </w:p>
          <w:bookmarkEnd w:id="765"/>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9" w:id="766"/>
          <w:p>
            <w:pPr>
              <w:spacing w:after="20"/>
              <w:ind w:left="20"/>
              <w:jc w:val="both"/>
            </w:pPr>
            <w:r>
              <w:rPr>
                <w:rFonts w:ascii="Times New Roman"/>
                <w:b w:val="false"/>
                <w:i w:val="false"/>
                <w:color w:val="000000"/>
                <w:sz w:val="20"/>
              </w:rPr>
              <w:t>
2.</w:t>
            </w:r>
          </w:p>
          <w:bookmarkEnd w:id="766"/>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0" w:id="767"/>
          <w:p>
            <w:pPr>
              <w:spacing w:after="20"/>
              <w:ind w:left="20"/>
              <w:jc w:val="both"/>
            </w:pPr>
            <w:r>
              <w:rPr>
                <w:rFonts w:ascii="Times New Roman"/>
                <w:b w:val="false"/>
                <w:i w:val="false"/>
                <w:color w:val="000000"/>
                <w:sz w:val="20"/>
              </w:rPr>
              <w:t>
3.</w:t>
            </w:r>
          </w:p>
          <w:bookmarkEnd w:id="767"/>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61" w:id="768"/>
    <w:p>
      <w:pPr>
        <w:spacing w:after="0"/>
        <w:ind w:left="0"/>
        <w:jc w:val="both"/>
      </w:pPr>
      <w:r>
        <w:rPr>
          <w:rFonts w:ascii="Times New Roman"/>
          <w:b w:val="false"/>
          <w:i w:val="false"/>
          <w:color w:val="000000"/>
          <w:sz w:val="28"/>
        </w:rPr>
        <w:t>
      По итогам проведения схода, жители вышеуказанного населенного пункта, приняли решения:</w:t>
      </w:r>
    </w:p>
    <w:bookmarkEnd w:id="768"/>
    <w:bookmarkStart w:name="z1062" w:id="769"/>
    <w:p>
      <w:pPr>
        <w:spacing w:after="0"/>
        <w:ind w:left="0"/>
        <w:jc w:val="both"/>
      </w:pPr>
      <w:r>
        <w:rPr>
          <w:rFonts w:ascii="Times New Roman"/>
          <w:b w:val="false"/>
          <w:i w:val="false"/>
          <w:color w:val="000000"/>
          <w:sz w:val="28"/>
        </w:rPr>
        <w:t>
      1) об использовании племенных быков-производителей в общественном стаде;</w:t>
      </w:r>
    </w:p>
    <w:bookmarkEnd w:id="769"/>
    <w:bookmarkStart w:name="z1063" w:id="770"/>
    <w:p>
      <w:pPr>
        <w:spacing w:after="0"/>
        <w:ind w:left="0"/>
        <w:jc w:val="both"/>
      </w:pPr>
      <w:r>
        <w:rPr>
          <w:rFonts w:ascii="Times New Roman"/>
          <w:b w:val="false"/>
          <w:i w:val="false"/>
          <w:color w:val="000000"/>
          <w:sz w:val="28"/>
        </w:rPr>
        <w:t>
      2) о кастрации всех беспородных быков данного общественного стада.</w:t>
      </w:r>
    </w:p>
    <w:bookmarkEnd w:id="7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7"/>
        <w:gridCol w:w="3773"/>
        <w:gridCol w:w="1017"/>
        <w:gridCol w:w="2928"/>
        <w:gridCol w:w="1655"/>
      </w:tblGrid>
      <w:tr>
        <w:trPr>
          <w:trHeight w:val="30"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4" w:id="771"/>
          <w:p>
            <w:pPr>
              <w:spacing w:after="20"/>
              <w:ind w:left="20"/>
              <w:jc w:val="both"/>
            </w:pPr>
            <w:r>
              <w:rPr>
                <w:rFonts w:ascii="Times New Roman"/>
                <w:b w:val="false"/>
                <w:i w:val="false"/>
                <w:color w:val="000000"/>
                <w:sz w:val="20"/>
              </w:rPr>
              <w:t>
№</w:t>
            </w:r>
          </w:p>
          <w:bookmarkEnd w:id="771"/>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племенного быка-производителя</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Порода</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в ИАС</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Владелец быка</w:t>
            </w:r>
          </w:p>
        </w:tc>
      </w:tr>
      <w:tr>
        <w:trPr>
          <w:trHeight w:val="30"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5" w:id="772"/>
          <w:p>
            <w:pPr>
              <w:spacing w:after="20"/>
              <w:ind w:left="20"/>
              <w:jc w:val="both"/>
            </w:pPr>
            <w:r>
              <w:rPr>
                <w:rFonts w:ascii="Times New Roman"/>
                <w:b w:val="false"/>
                <w:i w:val="false"/>
                <w:color w:val="000000"/>
                <w:sz w:val="20"/>
              </w:rPr>
              <w:t>
1.</w:t>
            </w:r>
          </w:p>
          <w:bookmarkEnd w:id="772"/>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6" w:id="773"/>
          <w:p>
            <w:pPr>
              <w:spacing w:after="20"/>
              <w:ind w:left="20"/>
              <w:jc w:val="both"/>
            </w:pPr>
            <w:r>
              <w:rPr>
                <w:rFonts w:ascii="Times New Roman"/>
                <w:b w:val="false"/>
                <w:i w:val="false"/>
                <w:color w:val="000000"/>
                <w:sz w:val="20"/>
              </w:rPr>
              <w:t>
2.</w:t>
            </w:r>
          </w:p>
          <w:bookmarkEnd w:id="773"/>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7" w:id="774"/>
          <w:p>
            <w:pPr>
              <w:spacing w:after="20"/>
              <w:ind w:left="20"/>
              <w:jc w:val="both"/>
            </w:pPr>
            <w:r>
              <w:rPr>
                <w:rFonts w:ascii="Times New Roman"/>
                <w:b w:val="false"/>
                <w:i w:val="false"/>
                <w:color w:val="000000"/>
                <w:sz w:val="20"/>
              </w:rPr>
              <w:t>
3.</w:t>
            </w:r>
          </w:p>
          <w:bookmarkEnd w:id="774"/>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68" w:id="775"/>
    <w:p>
      <w:pPr>
        <w:spacing w:after="0"/>
        <w:ind w:left="0"/>
        <w:jc w:val="both"/>
      </w:pPr>
      <w:r>
        <w:rPr>
          <w:rFonts w:ascii="Times New Roman"/>
          <w:b w:val="false"/>
          <w:i w:val="false"/>
          <w:color w:val="000000"/>
          <w:sz w:val="28"/>
        </w:rPr>
        <w:t>
      Список маточного поголовья общественного стада</w:t>
      </w:r>
    </w:p>
    <w:bookmarkEnd w:id="7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1"/>
        <w:gridCol w:w="3252"/>
        <w:gridCol w:w="1129"/>
        <w:gridCol w:w="4668"/>
      </w:tblGrid>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9" w:id="776"/>
          <w:p>
            <w:pPr>
              <w:spacing w:after="20"/>
              <w:ind w:left="20"/>
              <w:jc w:val="both"/>
            </w:pPr>
            <w:r>
              <w:rPr>
                <w:rFonts w:ascii="Times New Roman"/>
                <w:b w:val="false"/>
                <w:i w:val="false"/>
                <w:color w:val="000000"/>
                <w:sz w:val="20"/>
              </w:rPr>
              <w:t>
№</w:t>
            </w:r>
          </w:p>
          <w:bookmarkEnd w:id="776"/>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маточного поголовья</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Порода</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и ИИН владельца маточного поголовья</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0" w:id="777"/>
          <w:p>
            <w:pPr>
              <w:spacing w:after="20"/>
              <w:ind w:left="20"/>
              <w:jc w:val="both"/>
            </w:pPr>
            <w:r>
              <w:rPr>
                <w:rFonts w:ascii="Times New Roman"/>
                <w:b w:val="false"/>
                <w:i w:val="false"/>
                <w:color w:val="000000"/>
                <w:sz w:val="20"/>
              </w:rPr>
              <w:t>
1.</w:t>
            </w:r>
          </w:p>
          <w:bookmarkEnd w:id="777"/>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1" w:id="778"/>
          <w:p>
            <w:pPr>
              <w:spacing w:after="20"/>
              <w:ind w:left="20"/>
              <w:jc w:val="both"/>
            </w:pPr>
            <w:r>
              <w:rPr>
                <w:rFonts w:ascii="Times New Roman"/>
                <w:b w:val="false"/>
                <w:i w:val="false"/>
                <w:color w:val="000000"/>
                <w:sz w:val="20"/>
              </w:rPr>
              <w:t>
2.</w:t>
            </w:r>
          </w:p>
          <w:bookmarkEnd w:id="778"/>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2" w:id="779"/>
          <w:p>
            <w:pPr>
              <w:spacing w:after="20"/>
              <w:ind w:left="20"/>
              <w:jc w:val="both"/>
            </w:pPr>
            <w:r>
              <w:rPr>
                <w:rFonts w:ascii="Times New Roman"/>
                <w:b w:val="false"/>
                <w:i w:val="false"/>
                <w:color w:val="000000"/>
                <w:sz w:val="20"/>
              </w:rPr>
              <w:t>
3.</w:t>
            </w:r>
          </w:p>
          <w:bookmarkEnd w:id="779"/>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73" w:id="780"/>
    <w:p>
      <w:pPr>
        <w:spacing w:after="0"/>
        <w:ind w:left="0"/>
        <w:jc w:val="both"/>
      </w:pPr>
      <w:r>
        <w:rPr>
          <w:rFonts w:ascii="Times New Roman"/>
          <w:b w:val="false"/>
          <w:i w:val="false"/>
          <w:color w:val="000000"/>
          <w:sz w:val="28"/>
        </w:rPr>
        <w:t>
      Аким сельского округа _________ __________________________________________________</w:t>
      </w:r>
      <w:r>
        <w:br/>
      </w:r>
      <w:r>
        <w:rPr>
          <w:rFonts w:ascii="Times New Roman"/>
          <w:b w:val="false"/>
          <w:i w:val="false"/>
          <w:color w:val="000000"/>
          <w:sz w:val="28"/>
        </w:rPr>
        <w:t xml:space="preserve">                   (подпись)             (фамилия, имя, отчество  (при его наличии)</w:t>
      </w:r>
      <w:r>
        <w:br/>
      </w:r>
      <w:r>
        <w:rPr>
          <w:rFonts w:ascii="Times New Roman"/>
          <w:b w:val="false"/>
          <w:i w:val="false"/>
          <w:color w:val="000000"/>
          <w:sz w:val="28"/>
        </w:rPr>
        <w:t>Секретарь схода жителей _______ __________________________________________________</w:t>
      </w:r>
      <w:r>
        <w:br/>
      </w:r>
      <w:r>
        <w:rPr>
          <w:rFonts w:ascii="Times New Roman"/>
          <w:b w:val="false"/>
          <w:i w:val="false"/>
          <w:color w:val="000000"/>
          <w:sz w:val="28"/>
        </w:rPr>
        <w:t xml:space="preserve">                   (подпись)             (фамилия, имя, отчество  (при его наличии)</w:t>
      </w:r>
    </w:p>
    <w:bookmarkEnd w:id="7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Заместителя</w:t>
            </w:r>
            <w:r>
              <w:br/>
            </w:r>
            <w:r>
              <w:rPr>
                <w:rFonts w:ascii="Times New Roman"/>
                <w:b w:val="false"/>
                <w:i w:val="false"/>
                <w:color w:val="000000"/>
                <w:sz w:val="20"/>
              </w:rPr>
              <w:t>Премьер-Министра</w:t>
            </w:r>
            <w:r>
              <w:br/>
            </w:r>
            <w:r>
              <w:rPr>
                <w:rFonts w:ascii="Times New Roman"/>
                <w:b w:val="false"/>
                <w:i w:val="false"/>
                <w:color w:val="000000"/>
                <w:sz w:val="20"/>
              </w:rPr>
              <w:t>Республики Казахстан –</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июня 2018 года № 256</w:t>
            </w:r>
          </w:p>
        </w:tc>
      </w:tr>
    </w:tbl>
    <w:bookmarkStart w:name="z1075" w:id="781"/>
    <w:p>
      <w:pPr>
        <w:spacing w:after="0"/>
        <w:ind w:left="0"/>
        <w:jc w:val="left"/>
      </w:pPr>
      <w:r>
        <w:rPr>
          <w:rFonts w:ascii="Times New Roman"/>
          <w:b/>
          <w:i w:val="false"/>
          <w:color w:val="000000"/>
        </w:rPr>
        <w:t xml:space="preserve"> Перечень утративших силу некоторых приказов Министра сельского хозяйства Республики Казахстан</w:t>
      </w:r>
    </w:p>
    <w:bookmarkEnd w:id="781"/>
    <w:bookmarkStart w:name="z1076" w:id="78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Заместителя Премьер-Министра Республики Казахстан - Министра сельского хозяйства Республики Казахстан от 27 января 2017 года № 30 "Об утверждении Правил субсидирования развития племенного животноводства, повышения продуктивности и качества продукции животноводства" (зарегистрирован в Реестре государственной регистрации нормативных правовых актов № 14813, опубликован 23 февраля 2017 года в Казахстанской правде).</w:t>
      </w:r>
    </w:p>
    <w:bookmarkEnd w:id="782"/>
    <w:bookmarkStart w:name="z1077" w:id="78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Заместителя Премьер-Министра Республики Казахстан - Министра сельского хозяйства Республики Казахстан от 14 июля 2017 года № 295 "О внесении изменения в приказ Заместителя Премьер-Министра Республики Казахстан - Министра сельского хозяйства Республики Казахстан от 27 января 2017 года № 30 "Об утверждении Правил субсидирования развития племенного животноводства, повышения продуктивности и качества продукции животноводства" (зарегистрирован в Реестре государственной регистрации нормативных правовых актов № 15360, опубликован 7 августа 2017 года в Эталонном контрольном банке нормативных правовых актов).</w:t>
      </w:r>
    </w:p>
    <w:bookmarkEnd w:id="783"/>
    <w:bookmarkStart w:name="z1078" w:id="78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Заместителя Премьер-Министра Республики Казахстан - Министра сельского хозяйства Республики Казахстан от 12 декабря 2017 года № 490 "О внесении изменений и дополнений в приказ Заместителя Премьер-Министра Республики Казахстан Министра сельского хозяйства Республики Казахстан от 27 января 2017 года № 30 "Об утверждении Правил субсидирования развития племенного животноводства, повышения продуктивности и качества продукции животноводства" (зарегистрирован в Реестре государственной регистрации нормативных правовых актов № 16092, опубликован 15 декабря 2017 года в Эталонном контрольном банке нормативных правовых актов).</w:t>
      </w:r>
    </w:p>
    <w:bookmarkEnd w:id="78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