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b245" w14:textId="7eeb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государственного социального заказа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общественного развития Республики Казахстан от 15 августа 2018 года № 19. Зарегистрирован в Министерстве юстиции Республики Казахстан 29 августа 2018 года № 17314.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"О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информации и общественного развития РК от 17.08.2022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социального заказа, согласно приложению к настоящему приказу;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гражданского общества Министерства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направить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общественного развития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общественного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общественного развития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Калетаев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общественного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2018 года № 19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государственного социального заказа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государственного социального заказа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"О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Казахстан" и определяет требования к качеству, условиям, содержанию услуг, оказываемых неправительственными организациями, а также критерии оценки их качества.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информации и общественного развития РК от 17.08.2022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Стандарт распространяется на следующие услуги: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обучающие услуги;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консультационные услуги;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информационные и методические услуги;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исследовательско-аналитические услуги;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услуги по организации мероприятий;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услуги по организации гражданских (ресурсных) центров.</w:t>
      </w:r>
    </w:p>
    <w:bookmarkEnd w:id="19"/>
    <w:bookmarkStart w:name="z3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Стандарты государственного социального заказа применяются: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конкурсной документации по государственным закупкам услуг, предусмотренных в рамках государственного социального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социальных проектов посредством государственного социального заказа неправительственными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мониторинга реализации и оценки результатов услуг, оказанных посредством государственного социального заказа.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2-1 в соответствии с приказом Министра информации и общественного развития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Стандарте применяются следующие определения:</w:t>
      </w:r>
    </w:p>
    <w:bookmarkEnd w:id="21"/>
    <w:bookmarkStart w:name="z3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программа – комплекс взаимосвязанных социальных проектов;</w:t>
      </w:r>
    </w:p>
    <w:bookmarkEnd w:id="22"/>
    <w:bookmarkStart w:name="z3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проект – совокупность организационных, экономических и технических мер, направленных на достижение целей в социально значимых сферах, реализующихся в течение одного года и до трех лет;</w:t>
      </w:r>
    </w:p>
    <w:bookmarkEnd w:id="23"/>
    <w:bookmarkStart w:name="z3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наблюдение – это целенаправленный процесс восприятия предметов действительности, результаты которого фиксируются в описании;</w:t>
      </w:r>
    </w:p>
    <w:bookmarkEnd w:id="24"/>
    <w:bookmarkStart w:name="z3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вебинар – онлайн-семинар, лекция, курс, презентация, организованные в режиме прямой трансляции, участниками которых могут стать все желающие вне зависимости от месторасположения;</w:t>
      </w:r>
    </w:p>
    <w:bookmarkEnd w:id="25"/>
    <w:bookmarkStart w:name="z3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лекция – это метод сообщения новых знаний, предполагающий устное систематическое и последовательное изложение материала по какой-либо проблеме, методу, теме;</w:t>
      </w:r>
    </w:p>
    <w:bookmarkEnd w:id="26"/>
    <w:bookmarkStart w:name="z3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тренинг для тренеров – специализированный тренинг по подготовке ведущих различных обучающих мероприятий для взрослых в сфере совершенствования профессиональных навыков и личностного роста, проводимый тренерами-консультантами, имеющими практический опыт разработки и проведения тренингов для различных категорий участников, в том числе тренингов для тренеров;</w:t>
      </w:r>
    </w:p>
    <w:bookmarkEnd w:id="27"/>
    <w:bookmarkStart w:name="z3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интерактивные методы – группа современных методов обучения, основанных на активном вовлечении участников в процессы анализа, интерпретации, обсуждения, практического применения определенных знаний, выработки вариантов решения задач, конструирования способов поведения в различных ситуациях;</w:t>
      </w:r>
    </w:p>
    <w:bookmarkEnd w:id="28"/>
    <w:bookmarkStart w:name="z3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консалтинговый проект – поэтапно выстроенная совместная деятельность консультанта и заказчика, решающая комплекс задач по оптимизации и развитию организации, сферы, направления;</w:t>
      </w:r>
    </w:p>
    <w:bookmarkEnd w:id="29"/>
    <w:bookmarkStart w:name="z3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консультация – форма услуги, оказываемой юридическому или физическому лицу с целью разъяснения ситуации и предложения возможного решения проблем, связанных с данной ситуацией;</w:t>
      </w:r>
    </w:p>
    <w:bookmarkEnd w:id="30"/>
    <w:bookmarkStart w:name="z3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государственный социальный заказ – форма реализации социальных программ, социальных проектов, функций центральных и (или) местных исполнительных органов, переданных для осуществления в конкурентную среду, направленных на решение задач в социальной сфере, выполняемых неправительственными организациями за счет бюджетных средств;</w:t>
      </w:r>
    </w:p>
    <w:bookmarkEnd w:id="31"/>
    <w:bookmarkStart w:name="z3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поставщик государственного социального заказа (далее – Поставщик) – неправительственная организация, реализующая социальные программы, социальные проекты по договору на осуществление государственного социального заказа;</w:t>
      </w:r>
    </w:p>
    <w:bookmarkEnd w:id="32"/>
    <w:bookmarkStart w:name="z3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обучающая школа – логически выстроенные обучающие блоки, предполагающие освоение участниками нескольких уровней обучения; обучение в каждом блоке выстроено с использованием различных форм и реализовано с определенными временными промежутками;</w:t>
      </w:r>
    </w:p>
    <w:bookmarkEnd w:id="33"/>
    <w:bookmarkStart w:name="z3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обучающий курс – форма обучения, предполагающая глубокое теоретическое и практическое изучение участниками определенной темы;</w:t>
      </w:r>
    </w:p>
    <w:bookmarkEnd w:id="34"/>
    <w:bookmarkStart w:name="z3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обучающее консультирование – консультант не только собирает идеи, анализирует решения, но и подготавливает почву для их возникновения, предоставляя консультируемому лицу и (или) организации соответствующую теоретическую и практическую информацию в форме лекций, семинаров, пособий;</w:t>
      </w:r>
    </w:p>
    <w:bookmarkEnd w:id="35"/>
    <w:bookmarkStart w:name="z3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опрос – метод сбора информации для выяснения мнения общества по тем или иным вопросам (анкетирование, онлайн опрос, интервьюирование, фокус-группа, контент-анализ, мозговой штурм, "тайный покупатель");</w:t>
      </w:r>
    </w:p>
    <w:bookmarkEnd w:id="36"/>
    <w:bookmarkStart w:name="z3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семинар – форма активного обучения, предполагающая восприятие участником некоторого объҰма новых для него знаний и способов их практического применения;</w:t>
      </w:r>
    </w:p>
    <w:bookmarkEnd w:id="37"/>
    <w:bookmarkStart w:name="z3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экспертное консультирование – консультант самостоятельно осуществляет диагностику, разработку решений и рекомендаций по их внедрению;</w:t>
      </w:r>
    </w:p>
    <w:bookmarkEnd w:id="38"/>
    <w:bookmarkStart w:name="z3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заказчик (далее – Заказчик) – администраторы республиканских и местных бюджетных программ;</w:t>
      </w:r>
    </w:p>
    <w:bookmarkEnd w:id="39"/>
    <w:bookmarkStart w:name="z3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техническая спецификация – это описание функциональных, технических, качественных и эксплуатационных характеристик закупаемых услуг посредством государственного социального заказа;</w:t>
      </w:r>
    </w:p>
    <w:bookmarkEnd w:id="40"/>
    <w:bookmarkStart w:name="z3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тренинг – форма активного обучения, направленная на комплексное освоение теоретических знаний и практических умений, формирование необходимых навыков, усвоение способов эффективного поведения и действия, выявление и выработку способов преодоления типичных затруднений;</w:t>
      </w:r>
    </w:p>
    <w:bookmarkEnd w:id="41"/>
    <w:bookmarkStart w:name="z3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стажировка – вид профессионального обучения, направленный на усвоение специалистом новых методов, технологий и элементов профессиональной деятельности, где они возникли и применяются;</w:t>
      </w:r>
    </w:p>
    <w:bookmarkEnd w:id="42"/>
    <w:bookmarkStart w:name="z3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история успеха (кейс) – это краткое описание положительного влияния проекта и (или) услуги на ситуацию конкретного потребителя и (или) организации с указанием количественных и (или) качественных результатов;</w:t>
      </w:r>
    </w:p>
    <w:bookmarkEnd w:id="43"/>
    <w:bookmarkStart w:name="z3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неправительственная организация – некоммерческая организация (за исключением политических партий, профессиональных союзов и религиозных объединений), созданная гражданами и (или) негосударственными юридическими лицами на добровольной основе для достижения ими общих целей в соответствии с законодательством Республики Казахстан;</w:t>
      </w:r>
    </w:p>
    <w:bookmarkEnd w:id="44"/>
    <w:bookmarkStart w:name="z3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мастер-класс – форма передачи знаний и умений, обмена опытом, которая дает возможность познакомиться с новой технологией, новыми методиками, авторскими разработками;</w:t>
      </w:r>
    </w:p>
    <w:bookmarkEnd w:id="45"/>
    <w:bookmarkStart w:name="z3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внутренний мониторинг – систематический сбор информации о значениях заранее выбранных индикаторов для обеспечения руководителей и других заинтересованных сторон сведениями о том, насколько успешно выполняется социальный проект, в какой степени достигаются поставленные цели и как используются ресурсы.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информации и общественного развития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качеству услуг</w:t>
      </w:r>
    </w:p>
    <w:bookmarkEnd w:id="47"/>
    <w:bookmarkStart w:name="z3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требованиями к качеству услуг являются обеспечение полного цикла оказания услуги, информированность и удовлетворенность потребителей услуг, степень охвата потребителей услуг, практическая применимость.</w:t>
      </w:r>
    </w:p>
    <w:bookmarkEnd w:id="48"/>
    <w:bookmarkStart w:name="z3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Поставщик обеспечивает полный цикл оказания услуг, включая подготовительные работы для организации процесса оказания услуг, непосредственное оказание услуг, внутренний мониторинг реализующей услуги.</w:t>
      </w:r>
    </w:p>
    <w:bookmarkEnd w:id="49"/>
    <w:bookmarkStart w:name="z3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Информирование участников обучающих, консультационных, информационных и методических, исследовательско-аналитических услуг, а также услуг по организации мероприятий и гражданского (ресурсного) центра осуществляется Поставщиком одним или несколькими из следующих способов:</w:t>
      </w:r>
    </w:p>
    <w:bookmarkEnd w:id="50"/>
    <w:bookmarkStart w:name="z3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публикациями в средствах массовой информации (далее – СМИ), в том числе размещением объявлений-приглашений в сети интернет, на собственном сайте или одном из популярных среди целевой группы сайтов;</w:t>
      </w:r>
    </w:p>
    <w:bookmarkEnd w:id="51"/>
    <w:bookmarkStart w:name="z3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оформлением информационных материалов на базе Поставщика, в местах работы и (или) обучения потенциальных участников;</w:t>
      </w:r>
    </w:p>
    <w:bookmarkEnd w:id="52"/>
    <w:bookmarkStart w:name="z3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распространением информационных листов, приглашений в местах работы потенциальных участников обучающих услуг;</w:t>
      </w:r>
    </w:p>
    <w:bookmarkEnd w:id="53"/>
    <w:bookmarkStart w:name="z3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сообщениями-презентациями на публичных мероприятиях;</w:t>
      </w:r>
    </w:p>
    <w:bookmarkEnd w:id="54"/>
    <w:bookmarkStart w:name="z3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телефонными звонками-приглашениями;</w:t>
      </w:r>
    </w:p>
    <w:bookmarkEnd w:id="55"/>
    <w:bookmarkStart w:name="z3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адресными электронными рассылками информации об обучающем мероприятии.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информации и общественного развития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Поставщик,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доступе к информации", обеспечивает доступ к информации касающейся реализации услуг, использования средств, выделенных из государственного бюджета.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информации и общественного развития РК от 17.08.2022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Показатели удовлетворенности участников и практической применимости при оказании неправительственными организациями услуг указаны в таблицах 1, 2, 3, 4 и 5 приложения к настоящему Стандарту.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информации и общественного развития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Степень охвата потребителей услуг зависит от целей социального проекта, количественных индикаторов (минимальные и максимальные значения).</w:t>
      </w:r>
    </w:p>
    <w:bookmarkEnd w:id="59"/>
    <w:bookmarkStart w:name="z3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Значения по требованиям к качеству и условиям оказания услуг устанавливаются Заказчиком в технической спецификации в зависимости от целей, задач социальных проектов и объемов финансирования.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информации и общественного развития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условиям оказания услуг</w:t>
      </w:r>
    </w:p>
    <w:bookmarkEnd w:id="61"/>
    <w:bookmarkStart w:name="z4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Поставщику, оказывающему обучающие услуги, необходимо выполнить требования к условиям оказания обучающих услуг, согласно </w:t>
      </w:r>
      <w:r>
        <w:rPr>
          <w:rFonts w:ascii="Times New Roman"/>
          <w:b w:val="false"/>
          <w:i w:val="false"/>
          <w:color w:val="000000"/>
          <w:sz w:val="28"/>
        </w:rPr>
        <w:t>таблице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настоящему Стандарту.</w:t>
      </w:r>
    </w:p>
    <w:bookmarkEnd w:id="62"/>
    <w:bookmarkStart w:name="z4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Обучающие услуги оказываются специалистами Поставщика, при наличии в штате квалифицированных специалистов или привлеченными квалифицированными специалистами, при условии обеспечения Поставщиком процессов организации мероприятия.</w:t>
      </w:r>
    </w:p>
    <w:bookmarkEnd w:id="63"/>
    <w:bookmarkStart w:name="z5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Лицо, оказывающее обучающие услуги:</w:t>
      </w:r>
    </w:p>
    <w:bookmarkEnd w:id="64"/>
    <w:bookmarkStart w:name="z5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обладает достаточным уровнем теоретической подготовки рассматриваемых вопросов, согласно требованиям к условиям оказания обучающих услуг, указанным в таблице 7 приложения к настоящему Стандарту;</w:t>
      </w:r>
    </w:p>
    <w:bookmarkEnd w:id="65"/>
    <w:bookmarkStart w:name="z5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 практический опыт проведения обучающих услуг.</w:t>
      </w:r>
    </w:p>
    <w:bookmarkEnd w:id="66"/>
    <w:bookmarkStart w:name="z5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размещения государственного социального заказа на срок более 1 (одного) финансового года, Поставщик выполняет условия к материально-технической базе для оказания обучающих услуг, согласно </w:t>
      </w:r>
      <w:r>
        <w:rPr>
          <w:rFonts w:ascii="Times New Roman"/>
          <w:b w:val="false"/>
          <w:i w:val="false"/>
          <w:color w:val="000000"/>
          <w:sz w:val="28"/>
        </w:rPr>
        <w:t>таблице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настоящему Стандарту.</w:t>
      </w:r>
    </w:p>
    <w:bookmarkEnd w:id="67"/>
    <w:bookmarkStart w:name="z5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Консультационные услуги оказываются специалистами Поставщика и (или) привлеченными консультантами, имеющими практический опыт работы по консультированию:</w:t>
      </w:r>
    </w:p>
    <w:bookmarkEnd w:id="68"/>
    <w:bookmarkStart w:name="z5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6 (шести) месяцев – для консультаций по вопросам применения отдельных методов, приемов работы, подготовки типовых документов;</w:t>
      </w:r>
    </w:p>
    <w:bookmarkEnd w:id="69"/>
    <w:bookmarkStart w:name="z5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1 (одного) года – для консультаций по улучшению качества услуг разным категориям потребителей услуг, разработке документов для привлечения финансирования, подготовки отчетности;</w:t>
      </w:r>
    </w:p>
    <w:bookmarkEnd w:id="70"/>
    <w:bookmarkStart w:name="z5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2 (двух) лет – для консультаций по выстраиванию и усовершенствованию управленческих процессов, а также по применению комплекса методов для разрешения проблемной ситуации.</w:t>
      </w:r>
    </w:p>
    <w:bookmarkEnd w:id="71"/>
    <w:bookmarkStart w:name="z5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Консультант для оказания консультационных услуг:</w:t>
      </w:r>
    </w:p>
    <w:bookmarkEnd w:id="72"/>
    <w:bookmarkStart w:name="z3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обладает знаниями по тематике, в рамках которых оказываются консультации;</w:t>
      </w:r>
    </w:p>
    <w:bookmarkEnd w:id="73"/>
    <w:bookmarkStart w:name="z3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обладает навыками консультирования для проведения консультаций;</w:t>
      </w:r>
    </w:p>
    <w:bookmarkEnd w:id="74"/>
    <w:bookmarkStart w:name="z3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владеет информацией о специфике деятельности неправительственных организаций и спектре потребностей потребителей консультационных услуг.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информации и общественного развития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Информационные и методические услуги оказываются специалистами Поставщика, при наличии в штате квалифицированных и (или) подготовленных специалистов по связям с общественностью или привлеченными квалифицированными и (или) подготовленными специалистами, при условии обеспечения Поставщиком процессов оказания услуг.</w:t>
      </w:r>
    </w:p>
    <w:bookmarkEnd w:id="76"/>
    <w:bookmarkStart w:name="z6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Специалист по связям с общественностью для оказания информационных и методических услуг:</w:t>
      </w:r>
    </w:p>
    <w:bookmarkEnd w:id="77"/>
    <w:bookmarkStart w:name="z6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владеет основами законодательства об информатизации, СМИ и рекламе;</w:t>
      </w:r>
    </w:p>
    <w:bookmarkEnd w:id="78"/>
    <w:bookmarkStart w:name="z6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соблюдает международные, национальные и этические кодексы в области связи с общественностью;</w:t>
      </w:r>
    </w:p>
    <w:bookmarkEnd w:id="79"/>
    <w:bookmarkStart w:name="z6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владеет информацией о специфике деятельности неправительственных организаций и спектре потребностей целевой группы в информационных и методических услугах.</w:t>
      </w:r>
    </w:p>
    <w:bookmarkEnd w:id="80"/>
    <w:bookmarkStart w:name="z6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Количество привлеченных специалистов определяется уровнем сложности информационных и методических услуг, имеющимися объемами финансирования.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информации и общественного развития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Исследовательско-аналитические услуги оказываются специалистами Поставщика, при наличии в штате квалифицированных специалистов, либо привлеченными квалифицированными специалистами, при условии обеспечения Поставщиком процессов организации исследовательско-аналитических услуг.</w:t>
      </w:r>
    </w:p>
    <w:bookmarkEnd w:id="82"/>
    <w:bookmarkStart w:name="z6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Исследовательско-аналитических услуги в зависимости от уровня сложности исследования, а также специфики используемых методов исследования оказываются специалистами для проведения полевых исследований (интервьюеры, анкетеры), экспертами (социолог, экономист, психолог, юрист исходя из требований технической спецификации).</w:t>
      </w:r>
    </w:p>
    <w:bookmarkEnd w:id="83"/>
    <w:bookmarkStart w:name="z7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Специалисты, привлекаемые к оказанию исследовательско-аналитических услуг: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обладают знаниями и (или) имеют практический опыт в сфере проведения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объективный и независимый анализ ситуации и полученных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формулировке выводов и выработке рекомендаций приводят все возможные варианты и подходы к оценке сложившейся ситуации, а также ее развитию.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информации и общественного развития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Услуги по организации мероприятий оказываются специалистами Поставщика при наличии в штате ведущих мероприятий, администратора или привлеченными квалифицированными и (или) подготовленными специалистами, при условии обеспечения Поставщиком процессов организации мероприятия.</w:t>
      </w:r>
    </w:p>
    <w:bookmarkEnd w:id="85"/>
    <w:bookmarkStart w:name="z7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оказания услуги по организации работы гражданского (ресурсного) центра Поставщик:</w:t>
      </w:r>
    </w:p>
    <w:bookmarkEnd w:id="86"/>
    <w:bookmarkStart w:name="z7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базу данных потенциальных участников и потребителей услуг;</w:t>
      </w:r>
    </w:p>
    <w:bookmarkEnd w:id="87"/>
    <w:bookmarkStart w:name="z7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привлекает к оказанию услуг квалифицированных специалистов, в том числе в разных областях, городах, районах (при необходимости);</w:t>
      </w:r>
    </w:p>
    <w:bookmarkEnd w:id="88"/>
    <w:bookmarkStart w:name="z7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публикует информацию о ходе и результатах оказания услуг в СМИ, социальных сетях;</w:t>
      </w:r>
    </w:p>
    <w:bookmarkEnd w:id="89"/>
    <w:bookmarkStart w:name="z8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выезд специалистов (при проведении выездных консультаций).</w:t>
      </w:r>
    </w:p>
    <w:bookmarkEnd w:id="90"/>
    <w:bookmarkStart w:name="z8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случае размещения государственного социального заказа на срок более 1 (одного) финансового года, Поставщик выполняет условия к материально-технической базе, согласно </w:t>
      </w:r>
      <w:r>
        <w:rPr>
          <w:rFonts w:ascii="Times New Roman"/>
          <w:b w:val="false"/>
          <w:i w:val="false"/>
          <w:color w:val="000000"/>
          <w:sz w:val="28"/>
        </w:rPr>
        <w:t>таблице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настоящему Стандарту.</w:t>
      </w:r>
    </w:p>
    <w:bookmarkEnd w:id="91"/>
    <w:bookmarkStart w:name="z8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содержанию услуг</w:t>
      </w:r>
    </w:p>
    <w:bookmarkEnd w:id="92"/>
    <w:bookmarkStart w:name="z8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Обучающие услуги оказываются в следующих формах:</w:t>
      </w:r>
    </w:p>
    <w:bookmarkEnd w:id="93"/>
    <w:bookmarkStart w:name="z37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семинар;</w:t>
      </w:r>
    </w:p>
    <w:bookmarkEnd w:id="94"/>
    <w:bookmarkStart w:name="z37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тренинг, тренинг для тренеров</w:t>
      </w:r>
    </w:p>
    <w:bookmarkEnd w:id="95"/>
    <w:bookmarkStart w:name="z37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мастер-класс;</w:t>
      </w:r>
    </w:p>
    <w:bookmarkEnd w:id="96"/>
    <w:bookmarkStart w:name="z38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лекция;</w:t>
      </w:r>
    </w:p>
    <w:bookmarkEnd w:id="97"/>
    <w:bookmarkStart w:name="z38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вебинар, видеоурок;</w:t>
      </w:r>
    </w:p>
    <w:bookmarkEnd w:id="98"/>
    <w:bookmarkStart w:name="z38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обучающая школа;</w:t>
      </w:r>
    </w:p>
    <w:bookmarkEnd w:id="99"/>
    <w:bookmarkStart w:name="z38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обучающий курс;</w:t>
      </w:r>
    </w:p>
    <w:bookmarkEnd w:id="100"/>
    <w:bookmarkStart w:name="z38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стажировка.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Министра информации и общественного развития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Полный цикл оказания обучающих услуг включает следующие 3 этапа:</w:t>
      </w:r>
    </w:p>
    <w:bookmarkEnd w:id="102"/>
    <w:bookmarkStart w:name="z38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и (или) разработка материалов для оказания обучающих услуг;</w:t>
      </w:r>
    </w:p>
    <w:bookmarkEnd w:id="103"/>
    <w:bookmarkStart w:name="z38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обучающей услуги;</w:t>
      </w:r>
    </w:p>
    <w:bookmarkEnd w:id="104"/>
    <w:bookmarkStart w:name="z38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внутренний мониторинг процесса оказания обучающей услуги.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Министра информации и общественного развития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оказании обучающих услуг для информирования потенциальных потребителей услуг обучающей услуги Поставщик разрабатывает информационные листы, содержащую следующую информацию:</w:t>
      </w:r>
    </w:p>
    <w:bookmarkEnd w:id="106"/>
    <w:bookmarkStart w:name="z39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формы услуги, включая тему обучающей услуги;</w:t>
      </w:r>
    </w:p>
    <w:bookmarkEnd w:id="107"/>
    <w:bookmarkStart w:name="z39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программа и рассматриваемые вопросы;</w:t>
      </w:r>
    </w:p>
    <w:bookmarkEnd w:id="108"/>
    <w:bookmarkStart w:name="z39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тренер (краткое описание опыта в сфере проведения подобных мероприятий);</w:t>
      </w:r>
    </w:p>
    <w:bookmarkEnd w:id="109"/>
    <w:bookmarkStart w:name="z39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предполагаемые формы и методы обучения, в том числе интерактивные методы;</w:t>
      </w:r>
    </w:p>
    <w:bookmarkEnd w:id="110"/>
    <w:bookmarkStart w:name="z39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учебно-методических и информационных материалов, сертификатов;</w:t>
      </w:r>
    </w:p>
    <w:bookmarkEnd w:id="111"/>
    <w:bookmarkStart w:name="z39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сроки и место проведения, режим работы в ходе обучающей услуги;</w:t>
      </w:r>
    </w:p>
    <w:bookmarkEnd w:id="112"/>
    <w:bookmarkStart w:name="z39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условия участия, в том числе для иногородних;</w:t>
      </w:r>
    </w:p>
    <w:bookmarkEnd w:id="113"/>
    <w:bookmarkStart w:name="z39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информация об ответственных лицах и способах регистрации на участие в обучающем мероприятии.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приказа Министра информации и общественного развития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Консультационные услуги оказываются в следующих формах:</w:t>
      </w:r>
    </w:p>
    <w:bookmarkEnd w:id="115"/>
    <w:bookmarkStart w:name="z39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способу оказания:</w:t>
      </w:r>
    </w:p>
    <w:bookmarkEnd w:id="116"/>
    <w:bookmarkStart w:name="z40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личные встречи (индивидуальные, групповые);</w:t>
      </w:r>
    </w:p>
    <w:bookmarkEnd w:id="117"/>
    <w:bookmarkStart w:name="z40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телефонные консультации, включая телефоны доверия;</w:t>
      </w:r>
    </w:p>
    <w:bookmarkEnd w:id="118"/>
    <w:bookmarkStart w:name="z40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консультации посредством интернет-ресурсов;</w:t>
      </w:r>
    </w:p>
    <w:bookmarkEnd w:id="119"/>
    <w:bookmarkStart w:name="z40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объему и продолжительности:</w:t>
      </w:r>
    </w:p>
    <w:bookmarkEnd w:id="120"/>
    <w:bookmarkStart w:name="z40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разовые консультации;</w:t>
      </w:r>
    </w:p>
    <w:bookmarkEnd w:id="121"/>
    <w:bookmarkStart w:name="z40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консалтинговый проект;</w:t>
      </w:r>
    </w:p>
    <w:bookmarkEnd w:id="122"/>
    <w:bookmarkStart w:name="z40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способу взаимодействия с целевой группой:</w:t>
      </w:r>
    </w:p>
    <w:bookmarkEnd w:id="123"/>
    <w:bookmarkStart w:name="z40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консультирование;</w:t>
      </w:r>
    </w:p>
    <w:bookmarkEnd w:id="124"/>
    <w:bookmarkStart w:name="z40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процессное консультирование;</w:t>
      </w:r>
    </w:p>
    <w:bookmarkEnd w:id="125"/>
    <w:bookmarkStart w:name="z40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обучающее консультирование.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приказа Министра информации и общественного развития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Полный цикл оказания консультационных услуг включает следующие этапы:</w:t>
      </w:r>
    </w:p>
    <w:bookmarkEnd w:id="127"/>
    <w:bookmarkStart w:name="z41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и (или) разработка материалов для оказания услуг;</w:t>
      </w:r>
    </w:p>
    <w:bookmarkEnd w:id="128"/>
    <w:bookmarkStart w:name="z41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консультации;</w:t>
      </w:r>
    </w:p>
    <w:bookmarkEnd w:id="129"/>
    <w:bookmarkStart w:name="z41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внутренний мониторинг результатов консультации.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приказа Министра информации и общественного развития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оказании консультационных услуг, для информирования потенциальных потребителей консультационных услуг, Поставщик разрабатывает информационные листы, которые содержат следующую информацию:</w:t>
      </w:r>
    </w:p>
    <w:bookmarkEnd w:id="131"/>
    <w:bookmarkStart w:name="z12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содержание формы консультаций;</w:t>
      </w:r>
    </w:p>
    <w:bookmarkEnd w:id="132"/>
    <w:bookmarkStart w:name="z12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категории потребителей услуг, которые получают данные консультации;</w:t>
      </w:r>
    </w:p>
    <w:bookmarkEnd w:id="133"/>
    <w:bookmarkStart w:name="z12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консультаций для потребителей услуг;</w:t>
      </w:r>
    </w:p>
    <w:bookmarkEnd w:id="134"/>
    <w:bookmarkStart w:name="z12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консультанты (Ф.И.О. (при наличии), сфера деятельности и (или) спецификации, опыт работы);</w:t>
      </w:r>
    </w:p>
    <w:bookmarkEnd w:id="135"/>
    <w:bookmarkStart w:name="z12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условия и порядок получения консультаций.</w:t>
      </w:r>
    </w:p>
    <w:bookmarkEnd w:id="136"/>
    <w:bookmarkStart w:name="z12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потребителя консультационных услуг создаются соответствующие условия: удобное место для беседы с консультантом, фиксации хода консультации, доступ к информационным и методическим материалам по теме консультации.</w:t>
      </w:r>
    </w:p>
    <w:bookmarkEnd w:id="137"/>
    <w:bookmarkStart w:name="z12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зависимости от темы консультации, консультант готовит для потребителя услуг пакет информационных и методических материалов в печатном и (или) электронном виде на основе имеющихся у Поставщика ресурсов по видам консультационных услуг.</w:t>
      </w:r>
    </w:p>
    <w:bookmarkEnd w:id="138"/>
    <w:bookmarkStart w:name="z12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Информационные и методические услуги оказываются в следующих формах:</w:t>
      </w:r>
    </w:p>
    <w:bookmarkEnd w:id="139"/>
    <w:bookmarkStart w:name="z41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информационные мероприятия:</w:t>
      </w:r>
    </w:p>
    <w:bookmarkEnd w:id="140"/>
    <w:bookmarkStart w:name="z41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с участием СМИ (пресс-конференции, пресс-туры, брифинги);</w:t>
      </w:r>
    </w:p>
    <w:bookmarkEnd w:id="141"/>
    <w:bookmarkStart w:name="z41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продвижение интернет ресурсов, работа с социальными сетями, включая виртуальные диалоговые площадки;</w:t>
      </w:r>
    </w:p>
    <w:bookmarkEnd w:id="142"/>
    <w:bookmarkStart w:name="z41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информационные и презентационные материалы (буклеты, брошюры, плакаты, флаеры, листовки, видеоролики, баннеры, бюллетени);</w:t>
      </w:r>
    </w:p>
    <w:bookmarkEnd w:id="143"/>
    <w:bookmarkStart w:name="z41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информационно-просветительские (промо-акции, информационные группы).</w:t>
      </w:r>
    </w:p>
    <w:bookmarkEnd w:id="144"/>
    <w:bookmarkStart w:name="z42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методических материалов: модули, программы, сценарии и пособия.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приказа Министра информации и общественного развития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Полный цикл оказания информационных и методических услуг включает следующие этапы:</w:t>
      </w:r>
    </w:p>
    <w:bookmarkEnd w:id="146"/>
    <w:bookmarkStart w:name="z42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и (или) разработка материалов для оказания услуг;</w:t>
      </w:r>
    </w:p>
    <w:bookmarkEnd w:id="147"/>
    <w:bookmarkStart w:name="z42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информационных и методических услуг;</w:t>
      </w:r>
    </w:p>
    <w:bookmarkEnd w:id="148"/>
    <w:bookmarkStart w:name="z42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внутренний мониторинг информационных и методических услуг.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приказа Министра информации и общественного развития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Процесс разработки и выпуска информационно-методических материалов состоит из следующих этапов:</w:t>
      </w:r>
    </w:p>
    <w:bookmarkEnd w:id="150"/>
    <w:bookmarkStart w:name="z14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вида и тематики информационно-методических материалов;</w:t>
      </w:r>
    </w:p>
    <w:bookmarkEnd w:id="151"/>
    <w:bookmarkStart w:name="z14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 и систематизация данных;</w:t>
      </w:r>
    </w:p>
    <w:bookmarkEnd w:id="152"/>
    <w:bookmarkStart w:name="z14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технических характеристик материалов (количество страниц в издании, наличие рубрик, разделов, тематических страниц, предполагаемый видеоряд (фотографии, рисунки);</w:t>
      </w:r>
    </w:p>
    <w:bookmarkEnd w:id="153"/>
    <w:bookmarkStart w:name="z14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верстка и тиражирование материалов;</w:t>
      </w:r>
    </w:p>
    <w:bookmarkEnd w:id="154"/>
    <w:bookmarkStart w:name="z14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распространение материалов (в том числе, посредством электронной рассылки).</w:t>
      </w:r>
    </w:p>
    <w:bookmarkEnd w:id="155"/>
    <w:bookmarkStart w:name="z14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Исследовательско-аналитические услуги оказываются в следующих формах:</w:t>
      </w:r>
    </w:p>
    <w:bookmarkEnd w:id="156"/>
    <w:bookmarkStart w:name="z42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объекту исследования:</w:t>
      </w:r>
    </w:p>
    <w:bookmarkEnd w:id="157"/>
    <w:bookmarkStart w:name="z42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общественного и экспертного мнения;</w:t>
      </w:r>
    </w:p>
    <w:bookmarkEnd w:id="158"/>
    <w:bookmarkStart w:name="z42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и оценка проектов/программ;</w:t>
      </w:r>
    </w:p>
    <w:bookmarkEnd w:id="159"/>
    <w:bookmarkStart w:name="z42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тенденций развития сферы/объекта;</w:t>
      </w:r>
    </w:p>
    <w:bookmarkEnd w:id="160"/>
    <w:bookmarkStart w:name="z43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потребностей групп населения;</w:t>
      </w:r>
    </w:p>
    <w:bookmarkEnd w:id="161"/>
    <w:bookmarkStart w:name="z43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систем управления;</w:t>
      </w:r>
    </w:p>
    <w:bookmarkEnd w:id="162"/>
    <w:bookmarkStart w:name="z43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законодательных актов;</w:t>
      </w:r>
    </w:p>
    <w:bookmarkEnd w:id="163"/>
    <w:bookmarkStart w:name="z43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методам исследования:</w:t>
      </w:r>
    </w:p>
    <w:bookmarkEnd w:id="164"/>
    <w:bookmarkStart w:name="z43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наблюдение;</w:t>
      </w:r>
    </w:p>
    <w:bookmarkEnd w:id="165"/>
    <w:bookmarkStart w:name="z43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опрос:</w:t>
      </w:r>
    </w:p>
    <w:bookmarkEnd w:id="166"/>
    <w:bookmarkStart w:name="z43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анкетирование; </w:t>
      </w:r>
    </w:p>
    <w:bookmarkEnd w:id="167"/>
    <w:bookmarkStart w:name="z43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онлайн опрос; </w:t>
      </w:r>
    </w:p>
    <w:bookmarkEnd w:id="168"/>
    <w:bookmarkStart w:name="z43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интервьюирование (включая полуструктурированное, глубинное интервью); </w:t>
      </w:r>
    </w:p>
    <w:bookmarkEnd w:id="169"/>
    <w:bookmarkStart w:name="z43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фокус-группа; </w:t>
      </w:r>
    </w:p>
    <w:bookmarkEnd w:id="170"/>
    <w:bookmarkStart w:name="z44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контент-анализ;</w:t>
      </w:r>
    </w:p>
    <w:bookmarkEnd w:id="171"/>
    <w:bookmarkStart w:name="z44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мозговой штурм; </w:t>
      </w:r>
    </w:p>
    <w:bookmarkEnd w:id="172"/>
    <w:bookmarkStart w:name="z44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"Тайный покупатель";</w:t>
      </w:r>
    </w:p>
    <w:bookmarkEnd w:id="173"/>
    <w:bookmarkStart w:name="z44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глубине анализа:</w:t>
      </w:r>
    </w:p>
    <w:bookmarkEnd w:id="174"/>
    <w:bookmarkStart w:name="z44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разведывательное исследование;</w:t>
      </w:r>
    </w:p>
    <w:bookmarkEnd w:id="175"/>
    <w:bookmarkStart w:name="z44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описательное исследование;</w:t>
      </w:r>
    </w:p>
    <w:bookmarkEnd w:id="176"/>
    <w:bookmarkStart w:name="z44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аналитическое исследование.</w:t>
      </w:r>
    </w:p>
    <w:bookmarkEnd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приказа Министра информации и общественного развития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Полный цикл оказания исследовательско-аналитических услуг включает следующие этапы:</w:t>
      </w:r>
    </w:p>
    <w:bookmarkEnd w:id="178"/>
    <w:bookmarkStart w:name="z16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программы исследования (в соответствии с технической спецификацией);</w:t>
      </w:r>
    </w:p>
    <w:bookmarkEnd w:id="179"/>
    <w:bookmarkStart w:name="z16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работ по сбору данных;</w:t>
      </w:r>
    </w:p>
    <w:bookmarkEnd w:id="180"/>
    <w:bookmarkStart w:name="z17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обработка полученной информации и анализ данных;</w:t>
      </w:r>
    </w:p>
    <w:bookmarkEnd w:id="181"/>
    <w:bookmarkStart w:name="z17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итогового документа, включая выводы и рекомендации.</w:t>
      </w:r>
    </w:p>
    <w:bookmarkEnd w:id="182"/>
    <w:bookmarkStart w:name="z17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уровня сложности и выбранных методов исследования, необходимо учитывать условия к сбору информации по оказанию исследовательско-аналитических услуг, обозначенные в </w:t>
      </w:r>
      <w:r>
        <w:rPr>
          <w:rFonts w:ascii="Times New Roman"/>
          <w:b w:val="false"/>
          <w:i w:val="false"/>
          <w:color w:val="000000"/>
          <w:sz w:val="28"/>
        </w:rPr>
        <w:t>таблице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настоящему Стандарту.</w:t>
      </w:r>
    </w:p>
    <w:bookmarkEnd w:id="183"/>
    <w:bookmarkStart w:name="z17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Специалисты Поставщика, составляют итоговый документ по формату, обозначенному Заказчиком, в технической спецификации. </w:t>
      </w:r>
    </w:p>
    <w:bookmarkEnd w:id="184"/>
    <w:bookmarkStart w:name="z44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по итогам исследования в зависимости от целей, ожидаемых результатов и сложности исследования, представляется в виде отчета, доклада, досье или портфеля.</w:t>
      </w:r>
    </w:p>
    <w:bookmarkEnd w:id="185"/>
    <w:bookmarkStart w:name="z44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итоговому документу прикладываются подтверждающие материалы, в зависимости от выбранных методов исследования и в соответствии с требованиями технической спецификации. К подтверждающим документам могут относиться бланки анкет (предоставляются не менее 3% от общего количества заполненных анкет), протоколы (бланки) интервью, таблицы и диаграммы, полученные в ходе обработки данных, фото/видео/аудио отчеты о проведенной работе.</w:t>
      </w:r>
    </w:p>
    <w:bookmarkEnd w:id="186"/>
    <w:bookmarkStart w:name="z45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оказания исследовательско-аналитических услуг определяются Заказчиком в соответствии с требованиями, обозначенными в таблице 11 приложения к настоящему Стандарту.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приказа Министра информации и общественного развития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Поставщик по согласованию с Заказчиком направляет запросы в государственные органы в целях получения необходимой информации для проведения исследования.</w:t>
      </w:r>
    </w:p>
    <w:bookmarkEnd w:id="188"/>
    <w:bookmarkStart w:name="z17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Услуги по организации мероприятий оказываются в следующих формах:</w:t>
      </w:r>
    </w:p>
    <w:bookmarkEnd w:id="189"/>
    <w:bookmarkStart w:name="z45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информационно-дискуссионные мероприятия;</w:t>
      </w:r>
    </w:p>
    <w:bookmarkEnd w:id="190"/>
    <w:bookmarkStart w:name="z45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досуговые и игровые мероприятия;</w:t>
      </w:r>
    </w:p>
    <w:bookmarkEnd w:id="191"/>
    <w:bookmarkStart w:name="z45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спортивные мероприятия.</w:t>
      </w:r>
    </w:p>
    <w:bookmarkEnd w:id="192"/>
    <w:bookmarkStart w:name="z45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при разработке технической спецификации социального проекта по организации мероприятий предусматривает совокупность нескольких форм, указанных в таблице 13 настоящего Стандарта, направленных на решение одной задачи.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редакции приказа Министра информации и общественного развития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Полный цикл оказания услуг по организации мероприятий включает следующие этапы:</w:t>
      </w:r>
    </w:p>
    <w:bookmarkEnd w:id="194"/>
    <w:bookmarkStart w:name="z45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подготовительные работы по организации мероприятия;</w:t>
      </w:r>
    </w:p>
    <w:bookmarkEnd w:id="195"/>
    <w:bookmarkStart w:name="z45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мероприятия;</w:t>
      </w:r>
    </w:p>
    <w:bookmarkEnd w:id="196"/>
    <w:bookmarkStart w:name="z45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внутренний мониторинг результатов.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приказа Министра информации и общественного развития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оказании услуг по организации мероприятий Поставщик:</w:t>
      </w:r>
    </w:p>
    <w:bookmarkEnd w:id="198"/>
    <w:bookmarkStart w:name="z46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визуальное оформление мероприятия одним или несколькими из перечисленных способов (баннер, стенд, растяжка, устройство отображения и передачи визуальной информации) с указанием Заказчика;</w:t>
      </w:r>
    </w:p>
    <w:bookmarkEnd w:id="199"/>
    <w:bookmarkStart w:name="z46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перечень публикаций с указанием всех материалов, вышедших в электронных и (или) печатных СМИ;</w:t>
      </w:r>
    </w:p>
    <w:bookmarkEnd w:id="200"/>
    <w:bookmarkStart w:name="z46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освещение каждого мероприятия через размещение 5 (пяти) тематических публикаций в республиканских СМИ при реализации мероприятий на республиканском уровне и в региональных СМИ при реализации мероприятий на региональном уровне, а также размещение 3 (трех) публикаций в социальных сетях.</w:t>
      </w:r>
    </w:p>
    <w:bookmarkEnd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42 - в редакции приказа Министра информации и общественного развития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Гражданский (ресурсный) центр оказывают услуги в следующих формах:</w:t>
      </w:r>
    </w:p>
    <w:bookmarkEnd w:id="202"/>
    <w:bookmarkStart w:name="z19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обучение неправительственных организаций, нацеленных на наращивание институционального и организационного потенциала;</w:t>
      </w:r>
    </w:p>
    <w:bookmarkEnd w:id="203"/>
    <w:bookmarkStart w:name="z19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консультирование неправительственных организаций и граждан по вопросам развития гражданского общества и решения социальных проблем, возникающих в обществе через взаимодействие с государственными органами;</w:t>
      </w:r>
    </w:p>
    <w:bookmarkEnd w:id="204"/>
    <w:bookmarkStart w:name="z19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методической помощи неправительственным организациям и гражданам по вопросам развития гражданского общества, взаимодействия неправительственных организаций с государственными органами;</w:t>
      </w:r>
    </w:p>
    <w:bookmarkEnd w:id="205"/>
    <w:bookmarkStart w:name="z19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информации о своей деятельности для неправительственных организаций, гражданам, государственным органам.</w:t>
      </w:r>
    </w:p>
    <w:bookmarkEnd w:id="206"/>
    <w:bookmarkStart w:name="z19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Полный цикл оказания услуг гражданского (ресурсного) центра включает следующие этапы: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и (или) разработка материалов для оказания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внутренний мониторинг оказанных услуг.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44 - в редакции приказа Министра информации и общественного развития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Требования настоящего Стандарта не распространяются на центры, оказывающие специальные социальные услуги.</w:t>
      </w:r>
    </w:p>
    <w:bookmarkEnd w:id="208"/>
    <w:bookmarkStart w:name="z20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Гражданский (ресурсный) центр разрабатывает пакет информационных и презентационных материалов для потребителей услуг, содержащий следующую информацию:</w:t>
      </w:r>
    </w:p>
    <w:bookmarkEnd w:id="209"/>
    <w:bookmarkStart w:name="z20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центра;</w:t>
      </w:r>
    </w:p>
    <w:bookmarkEnd w:id="210"/>
    <w:bookmarkStart w:name="z20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услуг центра; </w:t>
      </w:r>
    </w:p>
    <w:bookmarkEnd w:id="211"/>
    <w:bookmarkStart w:name="z20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график работы центра; </w:t>
      </w:r>
    </w:p>
    <w:bookmarkEnd w:id="212"/>
    <w:bookmarkStart w:name="z20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контактные данные сотрудников центра;</w:t>
      </w:r>
    </w:p>
    <w:bookmarkEnd w:id="213"/>
    <w:bookmarkStart w:name="z20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обратной связи (жалобы, предложения по улучшению качества услуг).</w:t>
      </w:r>
    </w:p>
    <w:bookmarkEnd w:id="214"/>
    <w:bookmarkStart w:name="z206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Критерии оценки качества оказания услуг</w:t>
      </w:r>
    </w:p>
    <w:bookmarkEnd w:id="215"/>
    <w:bookmarkStart w:name="z20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Критерии оценки качества оказания обучающих услуг приведены в требованиях к качеству обучающих услуг, согласно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настоящему Стандарту.</w:t>
      </w:r>
    </w:p>
    <w:bookmarkEnd w:id="216"/>
    <w:bookmarkStart w:name="z20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 Критерии оценки качества оказания консультационных услуг приведены в требованиях к качеству консультационных услуг, согласно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настоящему Стандарту.</w:t>
      </w:r>
    </w:p>
    <w:bookmarkEnd w:id="217"/>
    <w:bookmarkStart w:name="z20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 Критерии оценки качества оказания информационных и методических услуг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настоящему Стандарту.</w:t>
      </w:r>
    </w:p>
    <w:bookmarkEnd w:id="218"/>
    <w:bookmarkStart w:name="z21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 Критерии оценки качества оказания исследовательско-аналитических услуг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таблицах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настоящему Стандарту.</w:t>
      </w:r>
    </w:p>
    <w:bookmarkEnd w:id="219"/>
    <w:bookmarkStart w:name="z21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Критерии оценки качества оказания услуг по организации мероприятий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настоящему Стандарту.</w:t>
      </w:r>
    </w:p>
    <w:bookmarkEnd w:id="220"/>
    <w:bookmarkStart w:name="z21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Оценка качества услуг по организации работы гражданского (ресурсного) центра проводится на основе требований к качеству обучающих, консультационных, исследовательско-аналитических, информационных и методических услуг и услуг по организации мероприятий, входящих в пакет услуг гражданского (ресурсного) центра.</w:t>
      </w:r>
    </w:p>
    <w:bookmarkEnd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52 - в редакции приказа Министра информации и общественного развития РК от 26.07.2021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социального заказа</w:t>
            </w:r>
          </w:p>
        </w:tc>
      </w:tr>
    </w:tbl>
    <w:bookmarkStart w:name="z464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Требования к качеству обучающих услуг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Министра информации и общественного развития РК от 26.07.2021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обучающих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Удовлетворенность участников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применимость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анкеты обратной связи или отзывы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 успеха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история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историй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Вебинар, видеоурок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Обучающий курс (школа)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истории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историй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история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историй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оценки уровня удовлетворенности потребителей обучающих услуг опрашиваются все участники мероприятия. Используется шкала оценки от 1-го до 5-ти, где 1 – полностью не удовлетворен, 5 – полностью удовлетворен. Для подсчета общего уровня удовлетворенности используется формула: (общая сумма полученных баллов/количество участников)/5) * 100.</w:t>
      </w:r>
    </w:p>
    <w:bookmarkStart w:name="z465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Требования к качеству консультационных услуг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Удовлетворенность участников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применимость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Отзывы*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консультаций*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консультаций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Для оценки уровня удовлетворенности потребителей консультационных услуг опрашиваются не менее 20% потребителей от общего числа зафиксированных в журнале консультаций. Используется шкала оценки от 1-го до 5-ти, где 1 – полностью не удовлетворен, 5 – полностью удовлетворен. Для подсчета общего уровня удовлетворенности используется формула: (общая сумма полученных баллов/количество опрошенных участников)/5) * 100.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оценки практической применимости проводится мониторинг результатов консультаций, полученная информация фиксируется в соответствующей графе журнала консультаций. Проценты рассчитываются следующим образом: количество консультаций, по результатам которых потребитель применил полученные рекомендации и (или) материалы/на общее количество консультаций * 100.</w:t>
      </w:r>
    </w:p>
    <w:bookmarkStart w:name="z466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Требования к качеству исследовательско-аналитических услуг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качества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Достоверность полученных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не менее: трех методов исследования; трех методов анализа и сопоставления данных; специализированное программ обеспечение для обработки данных при проведении анкетирования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экспертов; программа исследования (при необходимости); итоговые документы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применимость разработанных рекомендаций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трех отзывов от экспертов в области исследования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отзывы/заключения экспертов</w:t>
            </w:r>
          </w:p>
        </w:tc>
      </w:tr>
    </w:tbl>
    <w:bookmarkStart w:name="z467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Требования к качеству услуг по организации мероприятий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услуг по организации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Удовлетворенность участников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анкеты обратной связи или отзывы*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Информационно-дискуссионные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Досуговые и игровые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оценки уровня удовлетворенности потребителей услуг по организации мероприятий опрашиваются не менее 10% от общего числа участников. Используется шкала оценки от 1-го до 5-ти, где 1 – полностью не удовлетворен, 5 – полностью удовлетворен. Для подсчета общего уровня удовлетворенности используется формула: (общая сумма полученных баллов/количество опрошенных участников)/5) * 100.</w:t>
      </w:r>
    </w:p>
    <w:bookmarkStart w:name="z468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Требования к качеству услуг по организации мероприятий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услуг по организации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Информационно-дискуссионные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применимость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Отзывы участников*, протоколы, рекомендации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Досуговые и игровые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Вовлеченность участников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Видеозапись мероприятия или отзывы участников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Посещаемость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человек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Видеозапись мероприятия, фотоматериалы, отчет организаторов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оценки практической применимости опрашиваются не менее 10% от общего числа участников. Проценты рассчитываются следующим образом: количество опрошенных, подтвердивших практическую применимость/на общее количество опрошенных * 100.</w:t>
      </w:r>
    </w:p>
    <w:bookmarkStart w:name="z469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7. Требования к условиям оказания обучающих услуг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обучающих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(офлайн)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(онлайн)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лица, оказывающего обучающие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человек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часов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сфере обучающих услуг по направлению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человек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часа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часа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лет* в сфере обучающих услуг по направлению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Тренинги для тренеров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человек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часа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часов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практического опыта разработки и проведения тренингов, в том числе тренингов для тренеров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человек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часа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сфере обучающих услуг по направлению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человек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часа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часа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сфере обучающих услуг по направлению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Вебинар, видеоурок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человек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часа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часа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сфере обучающих услуг по направлению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Обучающий курс (школа)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человек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часов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сфере обучающих услуг по направлению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часов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сфере обучающих услуг по направлению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</w:tbl>
    <w:bookmarkStart w:name="z470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8. Условия к материально-технической базе для оказания обучающих услуг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обучающих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офлайн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фото и видеосъемки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в интернет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офлайн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офлайн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офлайн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офлайн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м2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Вебинар, видеоурок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Обучающий курс (школа)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м2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*Данные требования устанавливаются к потенциальному поставщику в случае определения его победителем и заключения с ним договора</w:t>
      </w:r>
    </w:p>
    <w:bookmarkStart w:name="z471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9. Условия к материально-технической базе для оказания услуги по организации работы гражданского (ресурсного) центра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работы центра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Оргтехника, доступ в интернет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видео и фотосъемки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(города республиканского значения, столица) и областной уровень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Гражданский (ресурсный) центр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(города районного значения) и районный уровень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Гражданский (ресурсный) центр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bookmarkStart w:name="z472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10. Условия к сбору информации по оказанию исследовательско-аналитических услуг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исследования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респондентов и источников исследования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Анкетный опрос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Ошибка выборки не более 5%, контроль поля не менее 15% (не более 25%)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Экспертный опрос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человек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Фокус-группа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 человек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Мозговой штурм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человек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Контент-анализ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источников</w:t>
            </w:r>
          </w:p>
        </w:tc>
      </w:tr>
    </w:tbl>
    <w:bookmarkStart w:name="z473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11. Требования к срокам оказания исследовательско-аналитических услуг</w:t>
      </w:r>
    </w:p>
    <w:bookmarkEnd w:id="2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Исследовательско-аналитические услуги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оказания исследовательско-аналитических услуг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Исследования, направленные на изучение общественного и экспертного мнения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месяцев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проектов/программ/услуг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месяцев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проектов/программ/услуг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месяцев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тенденций развития сферы/объекта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месяцев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потребностей групп населения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1,5 месяцев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эффективности систем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месяцев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законодательных актов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месяцев</w:t>
            </w:r>
          </w:p>
        </w:tc>
      </w:tr>
    </w:tbl>
    <w:bookmarkStart w:name="z474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12. Критерии оценки качества оказания информационных и методических услуг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качества (ключевые)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подготовленных и распространенных информационных и методических материалов (по видам); тираж, периодичность выпуска; количественный и качественный состав охваченных целевых групп; использование различных способов и каналов распространения информации.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Поставщика; пакеты информационных и методических материалов; контент-анализ СМИ; экспертные заключения; отзывы потребителей информационных и методических материалов.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информации и методик современным тенденциям сфере оказания услуг; соответствие информации и предлагаемых методик потребностям целевых групп; наличие рейтинговых материалов.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Информационно-методические материалы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Количественные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Пресс-релиз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слов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слов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А4, двусторонний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листа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А4, А5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 страниц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А4, А5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страниц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 страниц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А4, А5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А1, А2, А3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768 x 90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Пресс-конференция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 более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Брифинг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 более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мин.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Пресс-тур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 более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часа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публикаций/интервью печатных и электронных СМИ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публикаций/интервью в социальных сетях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освещение в СМИ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кампания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</w:t>
            </w:r>
          </w:p>
        </w:tc>
      </w:tr>
    </w:tbl>
    <w:bookmarkStart w:name="z475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13. Критерии оценки качества оказания услуг по организации мероприятий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(офлайн)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(онлайн)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Информационно-дискуссионные мероприятия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Круглые столы, презентации, диалоговые площадки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Конференции, форумы, слеты, симпозиумы, конгрессы, общественные слушания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Досуговые и игровые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Фестивали, концерты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Выставки, ярмарки, парады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Конкурсы, викторины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Акции, флеш-мобы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Спартакиады, матчи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Чемпионаты, соревнования (в зависимости от вида спорта)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