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828a" w14:textId="1238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 апелляционным советом возражений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августа 2018 года № 1317. Зарегистрирован в Министерстве юстиции Республики Казахстан 29 августа 2018 года № 17324.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указаний и наименованиях мест происхождения товаров"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правовой охране топологий интегральных микросхем"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апелляционным советом возражений.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1317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рассмотрения апелляционным советом возражений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рассмотрения апелляционным советом возражений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селекционных достижений" (далее – Закон о селекционных достижениях),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"Патентный закон Республики Казахстан" (далее – Патентный закон),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указаниях и наименованиях мест происхождения товаров" (далее – Закон о товарных знаках),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 (далее – Закон об интегральных микросхемах) и определяют порядок рассмотрения апелляционным советом возражений.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1"/>
    <w:bookmarkStart w:name="z1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Апелляционный совет – коллегиальный орган при Министерстве юстиции Республики Казахстан;</w:t>
      </w:r>
    </w:p>
    <w:bookmarkEnd w:id="12"/>
    <w:bookmarkStart w:name="z1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охранные документы – документы (патенты на изобретения, промышленные образцы, полезные модели, патенты на селекционные достижения, свидетельства на товарные знаки, знаки обслуживания, наименования мест происхождения товаров), выдаваемые в соответствии с законами Республики Казахстан в области интеллектуальной собственности;</w:t>
      </w:r>
    </w:p>
    <w:bookmarkEnd w:id="13"/>
    <w:bookmarkStart w:name="z1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Мадридское соглашение - Мадридское соглашение о международной регистрации знаков от 14 апреля 1891 года;</w:t>
      </w:r>
    </w:p>
    <w:bookmarkEnd w:id="14"/>
    <w:bookmarkStart w:name="z1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 к Мадридскому соглашению - протокол к Мадридскому соглашению о международной регистрации знаков от 28 июня 1989 года;</w:t>
      </w:r>
    </w:p>
    <w:bookmarkEnd w:id="15"/>
    <w:bookmarkStart w:name="z1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промышленной собственности - изобретения, полезные модели, промышленные образцы, товарные знаки и знаки обслуживания, наименования мест происхождения товаров, селекционные достижения;</w:t>
      </w:r>
    </w:p>
    <w:bookmarkEnd w:id="16"/>
    <w:bookmarkStart w:name="z1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– лицо, подавшее возражение в Апелляционный совет;</w:t>
      </w:r>
    </w:p>
    <w:bookmarkEnd w:id="17"/>
    <w:bookmarkStart w:name="z1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патентный поверенный – дееспособный гражданин Республики Казахстан, постоянно проживающий на ее территории, имеющий высшее образование, опыт работы в сфере охраны и защиты прав интеллектуальной собственности не менее четырех лет либо прошедшие стажировку в палате патентных поверенных не менее одного года, прошедший аттестацию и зарегистрированный в реестре патентных поверенных.</w:t>
      </w:r>
    </w:p>
    <w:bookmarkEnd w:id="18"/>
    <w:bookmarkStart w:name="z1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экспертная организация – организация, созданная по решению Правительства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2002 года № 756 "О создании Республиканского государственного казенного предприятия "Национальный институт интеллектуальной собственности Комитета по правам интеллектуальной собственности Министерства юстиции Республики Казахстан", в организационно-правовой форме республиканского государственного предприятия на праве хозяйственного ведения, подведомственная в своей деятельности уполномоченному органу;</w:t>
      </w:r>
    </w:p>
    <w:bookmarkEnd w:id="19"/>
    <w:bookmarkStart w:name="z1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стороны - физические и (или) юридические лица, участвующие в рассмотрении возражений в Апелляционном совете;</w:t>
      </w:r>
    </w:p>
    <w:bookmarkEnd w:id="20"/>
    <w:bookmarkStart w:name="z1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- Министерство юстиции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апелляционным советом возражений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Подача возражений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Апелляционный совет подаются следующие возражения:</w:t>
      </w:r>
    </w:p>
    <w:bookmarkEnd w:id="24"/>
    <w:bookmarkStart w:name="z1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решения экспертной организации об отказе в регистрации товарного знака, в том числе отказе в предоставлении правовой охраны товарному знаку, заявленному в соответствии с пунктами 1 и 2 статьи 5 Протокола к Мадридскому соглашению; </w:t>
      </w:r>
    </w:p>
    <w:bookmarkEnd w:id="25"/>
    <w:bookmarkStart w:name="z1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решения экспертной организации об отказе в регистрации и (или) предоставлении права пользования географическим указанием и наименованием места происхождения товара; </w:t>
      </w:r>
    </w:p>
    <w:bookmarkEnd w:id="26"/>
    <w:bookmarkStart w:name="z1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против регистрации товарного знака, в том числе в соответствии с пунктом 6 статьи 5 Протокола к Мадридскому соглашению; </w:t>
      </w:r>
    </w:p>
    <w:bookmarkEnd w:id="27"/>
    <w:bookmarkStart w:name="z1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против регистрации и (или) предоставления права пользования географическим указанием и наименованием места происхождения товара; </w:t>
      </w:r>
    </w:p>
    <w:bookmarkEnd w:id="28"/>
    <w:bookmarkStart w:name="z1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решения экспертной организации об отказе в выдаче патента на изобретение; </w:t>
      </w:r>
    </w:p>
    <w:bookmarkEnd w:id="29"/>
    <w:bookmarkStart w:name="z1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решения экспертной организации об отказе в рассмотрении заявки на выдачу патента на селекционное достижение; </w:t>
      </w:r>
    </w:p>
    <w:bookmarkEnd w:id="30"/>
    <w:bookmarkStart w:name="z1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решения экспертной организации об отказе в выдаче патента на селекционное достижение;</w:t>
      </w:r>
    </w:p>
    <w:bookmarkEnd w:id="31"/>
    <w:bookmarkStart w:name="z1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решения экспертной организации об отказе в выдаче патента на полезную модель;</w:t>
      </w:r>
    </w:p>
    <w:bookmarkEnd w:id="32"/>
    <w:bookmarkStart w:name="z1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решения экспертной организации об отказе в выдаче патента на промышленный образец.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товарного знака может быть оспорена и признана недействительной полностью или частично в течение всего срока действия, если она была осуществлена в нарушение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 исключением подпунктов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Закона о товарных знаках, или в течение пяти лет с даты регистрации товарного знака, если она была осуществлена в нарушение требований, установленных подпунктами 1), 2) и 3) пункта 1 статьи 7 Закона о товарных знаках. Возражение против регистрации товарного знака по указанным в настоящем пункте основаниям подает в Апелляционный совет любое заинтересованное лицо.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товарного знака может быть оспорена и признана недействительной полностью или частично в течение всего срока действия, если она произведена на имя представителя того, кто является владельцем тождественного или сходного до степени смешения товарного знака в одной из стран - участниц Парижской конвенции по охране промышленной собственности, без разрешения последнего. Возражение против регистрации товарного знака по указанному в настоящем пункте основанию подает владелец (правообладатель) товарного знака, зарегистрированного в одной из стран - участниц Парижской конвенции по охране промышленной собственности.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товарного знака оспаривается и признается недействительной полностью или частично, если товарный знак является тождественным или сходным до степени смешения в отношении однородных товаров или услуг с фирменным наименованием другого лица, исключительное право на которое в Республике Казахстан возникло ранее даты приоритета товарного знака.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Возражение против регистрации товарного знака по указанному в настоящем пункте основанию подает в Апелляционный совет юридическое лицо, чье фирменное наименование является тождественным или сходным до степени смешения с товарным знаком, зарегистрированным в отношении однородных товаров или услуг.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Патентный поверенный в качестве представителя заявителя, патентообладателя осуществляет деятельность, связанную с ведением дел с уполномоченным органом и экспертной организацией по вопросам правовой охраны объектов интеллектуальной собственности. Ведение дел с уполномоченным органом и экспертной организацией может также осуществляться заявителем и (или) патентообладателем самостоятельно.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проживающие за пределами Республики Казахстан, или иностранные юридические лица осуществляют свои права заявителя, владельца товарного знака, знака обслуживания и права пользования географическим указанием и наименованием места происхождения товара, а также права заинтересованного лица в уполномоченном органе и его организациях через патентных поверенных.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осуществляют свои права заявителя, владельца товарного знака, знака обслуживания и права пользования географическим указанием и наименованием места происхождения товара, а также права заинтересованного лица без патентного поверенного при указании адреса для переписки в пределах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Возражение подается в Апелляционный совет в произвольной письменной форме на казахском и русском языках через канцелярию уполномоченного органа. Прилагаемые к возражению материалы представляются на казахском и русском языках.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возражении указывается фамилия, имя, отчество (при его наличии) физического и наименование юридического лица, подавшего возражение, место жительства или его место нахождения, контактный телефон, электронный адрес, а также адрес для переписки.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подаваемому возражению прилагаются: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материалы, на которые приводятся ссылки в тексте возражения;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доверенность, в случае подачи возражения через патентного поверенного или иного представителя. Доверенность подается на государственном и русском языках, если доверенность подается на иностранном языке, то представляется его перевод на казахском и русском языках, заверенный нотариусом. В случае представления копии доверенности, заявитель представляет оригинал доверенности при явке в Апелляционный совет (после подтверждения подлинности оригинал доверенности подлежит возврату);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возражения с приложенными документами для владельца (правообладателя).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Возражение подписывается лицом, подающим возражение. От имени юридического лица возражение подписывается руководителем организации или уполномоченным лицом с указанием должности.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возражения через патентного поверенного или иного представителя возражение подписывается соответственно патентным поверенным или представителем.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Регистрация и прием возражений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Поступившее возражение регистрируется и ему присваивается входящий номер. В течение десяти рабочих дней с даты поступления возражения осуществляется проверка соблюдения предъявляемых </w:t>
      </w:r>
      <w:r>
        <w:rPr>
          <w:rFonts w:ascii="Times New Roman"/>
          <w:b w:val="false"/>
          <w:i w:val="false"/>
          <w:color w:val="000000"/>
          <w:sz w:val="28"/>
        </w:rPr>
        <w:t>Патентным законом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товарных знаках,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селекционных достижениях,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интегральных микросхемах и настоящими Правилами требований к оформлению, содержанию и процедуре подачи возражения.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отсутствия необходимых материалов в адрес лица, подавшего возражение, направляется уведомление об отказе в принятии возражения к рассмотрению.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повторной подаче после устранения обстоятельств, послуживших основанием для возвращения, возражение заинтересованного лица рассматривается в общем порядке.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принятии возражения к рассмотрению отказывается, если: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возражение не подлежит рассмотрению в апелляционном совете;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возражение не подписано либо подписано лицом, не имеющим полномочия на его подписание;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возражение подано с нарушением установленного срока и возможность продления и восстановления указанного срока утрачена;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заявителем в установленный срок не устранены недостатки, касающиеся требований к оформлению, содержанию и процедуре подачи возражения.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указанных обстоятельств лицу, подавшему возражение, направляется уведомление о том, что полученное возражение не может быть принято к рассмотрению и считается неподанным.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Владельцу охранного документа после принятия к рассмотрению возражения,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направляется уведомление о поступлении возражения с приложением копии возражения и материалов возражения для предоставления им своих заявлений по мотивам оспаривания охранного документа.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об оспаривании представляют в Апелляционный совет за пять рабочих дней до планируемой даты заседания коллегии Апелляционного совета.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Владельцу товарного знака, зарегистрированного в соответствии с Мадридским соглашением, указанное уведомление направляется непосредственно на его адрес, если до этого владелец уже не поручил ведение дел, связанных с регистрацией данного товарного знака, патентному поверенному Республики Казахстан. При этом в уведомлении сообщается, что представление отзыва на возражение, а также участие в рассмотрении возражения в апелляционном совете осуществляется через патентного поверенного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Лицо, подавшее возражение, или его представитель могут отозвать поданное возражение до оглашения решения коллегией апелляционного совета. 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Сроки рассмотрения возражения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Возражения, указанные в подпунктах 1) и 2) пункта 3 настоящих Правил, рассматриваются Апелляционным советом в течение четырех месяцев со дня их поступления.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подпунктах 3) и 4) пункта 3 настоящих Правил, рассматриваются Апелляционным советом в течение шести месяцев со дня их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подпункте 5) пункта 3 настоящих Правил, рассматриваются Апелляционным советом в четырехмесячный срок с даты его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подпункте 6) пункта 3 настоящих Правил, рассматриваются Апелляционным советом в трехмесячный срок с даты его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подпункте 7) пункта 3 настоящих Правил, рассматриваются Апелляционным советом в трехмесячный срок со дня их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подпунктах 8) и 9) пункта 3 настоящих Правил, рассматриваются Апелляционным советом в двухмесячный срок со дня их поступления.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пропуске срока для подачи возражения Апелляционный совет принимает его к рассмотрению в случае признания причин пропуска срока уважительными на основании представленных документов.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22-3 Закона о селекционных достижениях,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32-2 Патентного закона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41-2 Закона о товарных знаках срок рассмотрения возражения продлевается до трех месяцев, в том числе по письменному ходатайству заявителя.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апелляционного совета проводятся в очном (или) и в дистанционном формате.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Рассмотрение возражения на заседании Апелляционного совета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рассмотрении возражения участвует заявитель, владелец (правообладатель) и представитель экспертной организации, проводивший экспертизу соответствующего объекта промышленной собственности.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Заявитель, владелец (правообладатель) могут принять участие в рассмотрении возражения лично, а также через своего представителя, с учетом положений пункта 6 настоящих Правил. Полномочия представителя подтверждаются доверенностью.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уполномоченного органа и экспертной организации не могут быть представителями указанных лиц.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Апелляционный совет переносит дату проведения заседания в случаях:</w:t>
      </w:r>
    </w:p>
    <w:bookmarkEnd w:id="69"/>
    <w:bookmarkStart w:name="z1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неявки сторон, за исключением случая подачи ими ходатайства о рассмотрении возражения без его участия;</w:t>
      </w:r>
    </w:p>
    <w:bookmarkEnd w:id="70"/>
    <w:bookmarkStart w:name="z15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ходатайства заявителя о необходимости времени для представления дополнительных доказательств.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Рассмотрение возражения по существу начинается с председательствующего.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рассмотрение дела ведется в следующей последовательности: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выступление секретаря о рассмотрении возражения;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выступление лица, подавшего возражение, и (или) его представителя;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выступление владельца охранного документа (регистрация товарного знака) и (или) его представителя;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выступление представителя экспертной организации;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ответы сторон на вопросы членов Апелляционного совета.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Лица, участвующие в рассмотрении возражения: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знакомятся с материалами дела, делают выписки из них, заказывают и получают их копии;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доказательства;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исследовании доказательств;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задают вопросы участникам Апелляционного совета;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заявляют ходатайства;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дают устные и письменные объяснения членам коллегии;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представляют свои доводы и соображения по всем возникающим в ходе рассмотрения возражения вопросам;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представляют возражения против ходатайств, доводов и соображений других лиц, участвующих в деле.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Лица, участвующие в деле, добросовестно пользуются всеми принадлежащими им правами.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Решения, выносимые Апелляционным советом по результатам рассмотрения возражений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Апелляционный совет выносит одно из следующих решений: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удовлетворении возражения;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частичном удовлетворении возражения;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отказе в рассмотрении возражения;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отказе в удовлетворении возражения.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Апелляционный совет по своей инициативе не изменяет предмет или основание возражения.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Все члены Апелляционного совета при рассмотрении возражения пользуются равными правами. Решение Апелляционного совета принимается большинством голосов от общего числа его членов.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Председательствующий оглашает резолютивную часть принятого решения лицам, участвующим в рассмотрении возражения.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Принятое решение направляется лицам, участвовавшим в рассмотрении возражения, в течение десяти рабочих дней с даты его вынесения. Решение Апелляционного совета излагается в письменной форме и состоит из вводной, описательной, мотивировочной и резолютивной частей.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подписывается всеми членами Апелляционного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Апелляционный совет оставляет возражение без рассмотрения по ходатайству заявителя возражения. Решение об оставлении возражения без рассмотрения оформляется протоколом заседания Апелляционного совета.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Принятое решение может обжаловаться в суде в соответствии с гражданским законодательством Республики Казахстан.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Апелляционный совет оставляет возражение без рассмотрения, если: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подавшее возражение, надлежаще извещенное о времени и дате проведения заседания Апелляционного совета, не заявившее о рассмотрении возражения в его отсутствие, не явилось на заседание Апелляционного совета по вторичному вызову;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ходатайство лица, подавшего возражение, об отзыве своего возражения.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об оставлении возражения без рассмотрения фиксируется в протоколе заседания Апелляционного совета.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применения видеофиксации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ходе каждого заседания Апелляционного совета ведется видеофиксация, за исключением невозможности применения по техническим причинам.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Применение средств видеофиксации в ходе заседания Апелляционного совета осуществляется непрерывно. Не является перерывом остановка средств видеофиксации с момента объявления присутствующим в заседании, о перерыве или об удалении сторон для принятия решения и до момента его объявления.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Применение средств видеофиксации, обеспечивающих фиксирование хода заседаний Апелляционного совета, осуществляется секретарем заседания.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Перед началом заседания Апелляционного совета секретарь проверяет работоспособность средств видеофиксации, обеспечивающих фиксирование хода заседания.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невозможности использования средств видеофиксации секретарь докладывает об этом председателю с отражением причин неиспользования видеофиксации в протоколе. После окончания заседания Апелляционного совета секретарь информирует о технических неполадках средств видеофиксации сотрудника по информационным технологиям Министерства юстиции.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Невозможность использования средств видеофиксации по объективным причинам не исключает продолжения заседания Апелляционного совета.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Секретарь обеспечивает видеофиксацию заседания средствами видеозаписи, а также запись копии на материальном (электронном) носителе в одном экземпляре, который приобщается к материалам дела с указанием в описи после протокола.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 применении в заседании средств видеофиксации указывается в протоколе Апелляционного совета, в котором отмечается наименование файла, содержащего видеозапись.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38. Исключен приказом Министра юстиции РК от 15.04.2019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Материальный (электронный) носитель, содержащий видеозапись, приобщается к материалам дела в упакованном виде (конверте) с указанием на упаковке номера протокола, даты заседания Апелляционного совета, а также подписью секретаря.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невозможности дальнейшего фиксирования хода заседания средствами видеозаписи участникам Апелляционного совета объявляется об этом.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если вследствие технических неполадок протоколирование с использованием средств видеофиксации невозможно, либо выявлено, что видеозапись заседания Апелляционного совета фактически не осуществлялась, составляется акт.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Акт подписывается секретарем, председателем и членами Апелляционного совета и приобщается к протоколу Апелляционного совета.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Приостановление или корректировка видеозаписи заседания не допускается, за исключением случаев технической фрагментации видеозаписи или изменения ее формата.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в редакции приказа Министра юстиции РК от 15.04.2019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44. Исключен приказом Министра юстиции РК от 15.04.2019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Сохранность копии видеозаписи заседания Апелляционного совета, приобщенной к материалам дела, обеспечивается секретарем до передачи дела в архив.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принятии дела архивариус проверяет наличие копии видеозаписи заседания на материальном (электронном) носителе, приобщенном к материалам дела.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Видеозаписи заседаний Апелляционного совета хранятся не менее 1 (одного) года. 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