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51cd" w14:textId="4e55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апелляционном совете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2018 года № 1320. Зарегистрирован в Министерстве юстиции Республики Казахстан 29 августа 2018 года № 17328.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"Об охране селекционных достижений",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указаниях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юстиции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апелляционном совете.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апелляционном совете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об апелляционном совете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указаниях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юстиции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Апелляционный совет </w:t>
      </w:r>
      <w:r>
        <w:rPr>
          <w:rFonts w:ascii="Times New Roman"/>
          <w:b w:val="false"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коллегиальным органом при Министерстве юстиции Республики Казахстан (далее - Министерство) по досудебному рассмотрению возражений заявителей.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Апелляционный совет руководствуется Конституцией Республики Казахстан, международными договорами и законами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Положении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Мадридское соглашение - Мадридское соглашение о международной регистрации знаков от 14 апреля 1891 года;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Мадридскому соглашению - протокол к Мадридскому соглашению о международной регистрации знаков от 28 июня 1989 года;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патентный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поверенный </w:t>
      </w:r>
      <w:r>
        <w:rPr>
          <w:rFonts w:ascii="Times New Roman"/>
          <w:b w:val="false"/>
          <w:i w:val="false"/>
          <w:color w:val="000000"/>
          <w:sz w:val="28"/>
        </w:rPr>
        <w:t>- дееспособный гражданин Республики Казахстан, постоянно проживающий на ее территории, имеющий высшее образование и трудовой стаж не менее четырех лет, прошедший аттестацию и зарегистрированный в реестре патентных поверенных;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организация -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стороны - физические и (или) юридические лица, а также патентные поверенные, участвующие в рассмотрении возражений в Апелляционном совете.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права Апелляционного совета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Апелляционный совет в пределах своей компетенции вправе: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сторон информацию, необходимую для выполнения возложенных на него задач;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для рассмотрения споров специалистов соответствующего профиля из государственных органов и сотрудников экспертной организации, а также организовывать при необходимости рабочие встречи;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заседаниям Апелляционного совета представителей неправительственных организаций по вопросам, входящим в их компетенцию;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заседаниях коллегий представителей сторон и задавать им вопросы.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Апелляционного совета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Апелляционного совета утверждается приказом Министра юстиции Республики Казахстан (либо лицом его замещающим).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апелляционного совета входит нечетное число (не менее пяти) членов, включая представителей уполномоченных органов по предпринимательству, в области развития агропромышленного комплекса, в сфере охраны селекционных достижений, в сфере охраны изобретений, полезных моделей и промышленных образцов, в области науки, государственной поддержки инновационной деятельности, информации и общественного развития, здравоохранения и в области охраны товарных знаков, географических указаний и наименований мест происхождения товаров, а также общественных советов от указанных уполномоченных органов.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юстиции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апелляционного совета не могут входить: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патентные поверенные;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супруги, близкие родственники или свойственники;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экспертной организации.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Замена любого члена апелляционного совета возможна в случае: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самоотвода или отвода, заявленного участниками заседания апелляционного совета, на основании пункта 7 настоящего Положения;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в связи с временной нетрудоспособностью, нахождением в отпуске или в командировке.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Председателем Апелляционного совета является Вице-министр юстиции Республики Казахстан. Во время отсутствия председателя его функции выполняет заместитель председателя.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Апелляционного совета: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его деятельностью;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график заседания Апелляционного совета, а также место и время проведения заседаний Апелляционного совета;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Апелляционного совета и председательствует на них.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Материалы заседания Апелляционного совета после согласования с председателем доводятся до каждого члена коллегии Апелляционного совета не позднее, чем за пять рабочих дней до даты проведения заседания.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рабочего органа Апелляционного совета возлагаются на Управление по обеспечению деятельности апелляционного совета, комиссии по признанию товарного знака общеизвестным, аттестационной и апелляционной комиссий Департамента по правам интеллектуальной собственности Министерства.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Функциями Апелляционного совета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приема возражений, поступающих в Министерство, формирование материалов возражений к рассмотрению в Апелляционном совете: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решения экспертной организации об отказе в регистрации товарного знака, в том числе отказе в предоставлении правовой охраны товарному знаку, заявленному в соответствии с пунктами 1 и 2 статьи 5 Протокола к Мадридскому соглашению;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решения экспертной организации об отказе в регистрации и (или) предоставлении права пользования географическим указанием и наименованием места происхождения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регистрации товарного знака, в том числе в соответствии с пунктом 6 статьи 5 Протокола к Мадридскому соглашению;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регистрации и (или) предоставления права пользования географическим указанием и наименованием места происхождения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решения экспертной организации об отказе в выдаче патента на объект промышленной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решения экспертной организации об отказе в рассмотрении заявки на выдачу патента на селекционное достижение;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решения экспертной организации об отказе в выдаче патента на селекционное достижение;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проведение заседаний Апелляционного совета, уведомление сторон, составление решений Апелляционного совета;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пересмотр решений экспертной организации, на которое подано возражение;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по результатам рассмотрения возражений заявителей одно из решений, предусмотренных пунктом 14 настоящего Положения.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и.о. Министра юстиции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Апелляционный совет выносит одно из следующих решений: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возражения;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частичном удовлетворении возражения;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рассмотрении возражения;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отказе в удовлетворении возражения.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Апелляционный совет по своей инициативе не изменяет предмет или основание возражения.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Рабочий орган Апелляционного совета: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работу членов Апелляционного совета и привлеченных к ее деятельности специалистов;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сбор и анализ материалов возражений.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Секретарь Апелляционного совета не является членом Апелляционного совета и осуществляет подготовку предложений к графику заседаний коллегий Апелляционного совета, необходимых документов, материалов и оформление проекта протокола и проектов решений после проведения заседания.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Апелляционный совет проводит заседания в соответствии с графиком заседаний, утверждаемым председателем.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юстиции РК от 15.04.2019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Решения Апелляционного совета принимаются большинством голосов путем открытого голосования и считаются принятыми, если за них подано большинство голосов от общего количества членов коллегии Апелляционного совета, участвующих в заседании. В случае равенства голосов принятым считается решение, за которое проголосовал председатель.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члены Апелляционного совета при рассмотрении возражения пользуются равными правами. Решение Апелляционного совета принимается большинством голосов от общего числа его членов.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Председательствующий оглашает резолютивную часть принятого решения лицам, участвующим в рассмотрении возражения.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Принятое решение направляется лицам, участвовавшим в рассмотрении возражения, в течение десяти рабочих дней с даты его вынесения. Решение апелляционного совета излагается в письменной форме и состоит из вводной, описательной, мотивировочной и резолютивной частей. Решение подписывается всеми членами Апелляционного совета.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и.о. Министра юстиции РК от 26.08.2022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Апелляционный совет может оставить возражение без рассмотрения по ходатайству заявителя возражения. Решение об оставлении возражения без рассмотрения оформляется протоколом заседания Апелляционного совета.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Принятое решение может обжаловаться в суде.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Апелляционный совет оставляет возражение без рассмотрения, если: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подавшее возражение, надлежаще извещенное о времени и дате проведения заседания Апелляционного совета, не заявившее о рассмотрении возражения в его отсутствие, не явилось на заседание Апелляционного совета по вторичному вызову;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ходатайство лица, подавшего возражение, об отзыве своего возражения.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об оставлении возражения без рассмотрения фиксируется в протоколе заседания Апелляционного совета.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