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ad35" w14:textId="f86a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имуществом обучающихся Академии правоохранительных органов при Генеральной прокуратуре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22 августа 2018 года № 100. Зарегистрирован в Министерстве юстиции Республики Казахстан 6 сентября 2018 года № 17340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прокуратуре" от 30 июня 2017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имуществом обучающихся Академии правоохранительных органов при Генеральной прокуратуре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Ректору Академии правоохранительных органов при Генеральной прокуратуре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 - ресурсе Генеральной прокуратуры Республики Казахстан после его официального опубликования.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Генерального Прокурора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08 августа 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2018 года № 100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имуществом обучающихся Академии правоохранительных органов при Генеральной прокуратуре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Натуральные нормы обеспечения мебелью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7"/>
        <w:gridCol w:w="2012"/>
        <w:gridCol w:w="1051"/>
        <w:gridCol w:w="3327"/>
        <w:gridCol w:w="2249"/>
        <w:gridCol w:w="1654"/>
      </w:tblGrid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мебели и хозяйственного инвентаря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положенное по норме (ед.)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комната</w:t>
            </w:r>
          </w:p>
          <w:bookmarkEnd w:id="12"/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одноярусная деревянная с матрасом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обучающегося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обучающегося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Прикроватная тумба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обучающегося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комбинированный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окно комнаты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комната</w:t>
            </w:r>
          </w:p>
          <w:bookmarkEnd w:id="19"/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Лавочка деревянная для душевой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Коврик для душевой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комнату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кухня</w:t>
            </w:r>
          </w:p>
          <w:bookmarkEnd w:id="22"/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обеденный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кухню 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кухню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Кухонный гарнитур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кухню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</w:t>
            </w:r>
          </w:p>
          <w:bookmarkEnd w:id="26"/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Уголок отдыха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комнату 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комнату 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ТВ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обучающегося в аудитории</w:t>
            </w:r>
          </w:p>
          <w:bookmarkEnd w:id="30"/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письменный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обучающегося 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обучающегося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аудиторию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4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Трибуна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аудиторию </w:t>
            </w:r>
          </w:p>
        </w:tc>
      </w:tr>
    </w:tbl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2. Натуральные нормы обеспечения бытовой техникой и оборудованием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579"/>
        <w:gridCol w:w="1140"/>
        <w:gridCol w:w="4063"/>
        <w:gridCol w:w="2746"/>
        <w:gridCol w:w="1141"/>
      </w:tblGrid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6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бытовой техники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положенное по норме (ед.)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комната</w:t>
            </w:r>
          </w:p>
          <w:bookmarkEnd w:id="37"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 доска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  <w:bookmarkEnd w:id="40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Стиральная машина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Сушилка для белья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комнату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кухня</w:t>
            </w:r>
          </w:p>
          <w:bookmarkEnd w:id="42"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кухню 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кухню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плита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кухню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кухню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</w:t>
            </w:r>
          </w:p>
          <w:bookmarkEnd w:id="47"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  <w:bookmarkEnd w:id="48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</w:tr>
    </w:tbl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Натуральные нормы обеспечения постельным бельем и постельными принадлежностями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4073"/>
        <w:gridCol w:w="972"/>
        <w:gridCol w:w="3076"/>
        <w:gridCol w:w="2080"/>
        <w:gridCol w:w="864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0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постельного белья и постельной принадлежности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положенное по норме (ед.)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Постельные принадлежности</w:t>
            </w:r>
          </w:p>
          <w:bookmarkEnd w:id="51"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обучающегося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обучающегося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обучающегося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Постельное белье в комплекте (наволочка, пододеяльник, простыня)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обучающегося</w:t>
            </w:r>
          </w:p>
        </w:tc>
      </w:tr>
    </w:tbl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4. Норма обеспечения хозяйственными товарами, моющими и чистящими средствами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4113"/>
        <w:gridCol w:w="983"/>
        <w:gridCol w:w="4455"/>
        <w:gridCol w:w="873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7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положенное по норме (ед.) на одного уборщика помещений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стиральный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Хозяйственное мыло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мыло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Освежитель воздуха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чистки мебели с опрыскивателем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чистки унитазов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чистки труб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6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отбеливающее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мытья ковровых изделий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чистки стеклянных и зеркальных поверхностей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чистки раковин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Мешки для мусора (10кг)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1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мусора (25 кг)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Ветошь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хозяйственные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4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бумага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5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и совок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квартал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6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Швабра с насадкой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квартал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7"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Тряпки для удаления пыли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месяц</w:t>
            </w:r>
          </w:p>
        </w:tc>
      </w:tr>
    </w:tbl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шт.-штук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к-т.-комплект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ед.-единиц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гр.-грамм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л.-литр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мл-миллилитр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м.-метр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рул.- рулон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