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6347" w14:textId="8f36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по медицинским и фармацевтическим специальностям с послевузовским образованием на 2018 – 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августа 2018 года № ҚР ДСМ-6. Зарегистрирован в Министерстве юстиции Республики Казахстан 6 сентября 2018 года № 17342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по медицинским и фармацевтическим специальностям с послевузовским образованием на 2018 – 2019 учебный год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законодательном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организаций образования и науки в области здравоохранения, предусмотренных в приложении к настоящему приказу, и обеспечить заключение с ними договоров государственных закупок по программе 006 "Подготовка специалистов с высшим, послевузовским образованием и оказание социальной поддержки обучающимся";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по медицинским и фармацевтическим специальностям с послевузовским образованием на 2018-2019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3604"/>
        <w:gridCol w:w="1487"/>
        <w:gridCol w:w="4698"/>
        <w:gridCol w:w="1488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организации и организации образования в области здравоохранения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</w:t>
            </w:r>
          </w:p>
          <w:bookmarkEnd w:id="12"/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"Национальный медицинский университет" 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6R110400 – Ревматология,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6R110500 – Аллергология и иммунология,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6R111000 – Нефрология,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6R111300 – Инфекционные болезни, в том числе детские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6R111600 – Психиатрия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6R112300 – Спортивная медицина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6R112800 – Кардиохирургия,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6R112900 – Ангиохирургия,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 – Оториноларингология,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6R114300 – Неонатология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6R110600 – Гастроэнтерология,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6R112800 – Кардиохирургия,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6R113000 – Нейрохирургия,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6R113100 – Челюстно-лицевая хирургия,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6R113300 – Детская хирургия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 – Оториноларингология,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6R114300 – Неонатология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6R110500 – Аллергология и иммунология, в том числе и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6R110600 – Гастроэнтерология,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6R110700 – Гематология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6R110800 – Пульмонология,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6R111300 – Инфекционные болезни, в том числе детские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6R111600 – Психиатрия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6R114300 – Неонатология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6R110400 – Ревматология, ч т.ч.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6R111300 – Инфекционные болезни, в том числе детские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6R111600 – Психиатрия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6R112000 – Лучевая терапия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6R112700 – Общая хирургия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6R113300 – Детская хирургия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Детская психиатрия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6R114700 – Судебно-медицинская экспертиза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7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6R110500 – Аллергология и иммунология, в том числе и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6R110600 – Гастроэнтерология,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6R110700 – Гематология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6R110800 – Пульмонология,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6R111000 – Нефрология,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6R111300 – Инфекционные болезни, в том числе детские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6R112000 – Лучевая терапия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6R112300 – Спортивная медицина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6R112700 – Общая хирургия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6R113300 – Детская хирургия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 – Оториноларингология,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Судебно-медицинская экспертиза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6R110500 – Аллергология и иммунология, в том числе и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6R110600 – Гастроэнтерология,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6R110700 – Гематология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6R111000 – Нефрология,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6R111300 – Инфекционные болезни, в том числе детские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6R111600 – Психиатрия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6R112000 – Лучевая терапия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6R112300 – Спортивная медицина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6R112700 – Общая хирургия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6R112800 – Кардиохирургия,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6R112900 – Ангиохирургия,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6R113000 – Нейрохирургия,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6R113300 – Детская хирургия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 – Оториноларингология,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9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6R111300 – Инфекционные болезни, в том числе детские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6R112700 – Общая хирургия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0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6R111600 – Психиатрия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6R113800 – Оториноларингология,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6R114900 – Медицина чрезвычайных ситуаций и катастроф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1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6R112700 – Общая хирургия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6R114200 – Педиатрия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2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кардиохирургический центр"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3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"Научный центр нейрохирургии"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6R113000 – Нейрохирургия,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4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"Научно-исследовательский институт кардиологии и внутренних болезней" 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6R110500 – Аллергология и иммунология,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6R110600 – Гастроэнтерология,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6R110900 – Эндокринология,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6R111000 – Нефрология,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5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"Научный центр акушерства, гинекологии и перинатологии" 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– Акушерство и гинекология,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6R114500 – Медицинская генетика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6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"Научно-исследовательский институт травматологии и ортопедии" Министерства здравоохранения Республики Казахстан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6R113500 – Травматология и ортопедия,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7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медицинский центр"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6R110300 – Кардиология,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6R112800 – Кардиохирургия,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8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центр хирургии имени А.Н. Сызганова"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 – Анестезиология и реаниматология,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6R112800 – Кардиохирургия,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9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ордена "Знак Почета" научно-исследовательский институт глазных болезней"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6R113700 – Офтальмология,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0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"Казахский научно-исследовательский институт онкологии и радиологии" 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6R111900 – Лучевая диагностика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6R112000 – Лучевая терапия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6R113400 – Онкология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1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"Научный центр урологии имени академика Б.У. Джарбусынова"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6R113600 – Урология и андрология, в том числе детская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  <w:bookmarkEnd w:id="32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"Научный центр педиатрии и детской хирургии" 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6R113300 – Детская хирургия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6R114200 – Педиатрия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  <w:bookmarkEnd w:id="33"/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"Национальный медицинский университет" 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6М110400 – Фармация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 – Сестринское дело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5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  <w:bookmarkEnd w:id="36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6М110400 – Фармация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 – Сестринское дело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7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 – Сестринское дело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8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 – Сестринское дело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9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6М110400 – Фармация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0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6М110300 – Сестринское дело (Казахстанско-Финская 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1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медицинский университет "Высшая школа общественного здравоохранения"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2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3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 Министерства образования и науки Республики Казахстан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  <w:bookmarkEnd w:id="44"/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"Национальный медицинский университет" 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6D110400 – Фармация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6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6D110400 – Фармация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7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8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9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0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1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медицинский университет "Высшая школа общественного здравоохранения"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2"/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6D110100 – Медицина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3"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 Министерства образования и науки Республики Казахстан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6D110200 – Общественное здравоохранение (научно-педагогическая)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