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75b8" w14:textId="c697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Центральной избирательной комиссии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23 августа 2018 года № 11/195. Зарегистрировано в Министерстве юстиции Республики Казахстан 7 сентября 2018 года № 17350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Центральная избирательная комиссия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Центральной избирательной комиссии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организационно-правового обеспечения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Центральной избирательной комиссии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Петров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Мельдешов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 11/195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Центральной избирательной комиссии Республики Казахстан, признаваемых утратившими силу.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19 августа 2010 года № 7/8 "Об утверждении Инструкции по государственной регистрации избирательных фондов" (зарегистрировано в Реестре государственной регистрации нормативных правовых актов № 6401, 24 августа 2010 года опубликовано в газете "Казахстанская правда").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 от 27 июня 2013 года № 14/213 "О внесении изменений в постановление Центральной избирательной комиссии Республики Казахстан от 19 августа 2010 года № 7/8 "Об утверждении Инструкции по государственной регистрации избирательных фондов" (зарегистрировано в Реестре государственной регистрации нормативных правовых актов № 8525, 2 июля 2013 года опубликовано в газете "Казахстанская правда").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постановления Центральной избирательной комиссии Республики Казахстан, в которые вносятся изменения, утвержденного постановлением Центральной избирательной комиссии Республики Казахстан от 23 декабря 2015 года № 45/78 (зарегистрировано в Реестре государственной регистрации нормативных правовых актов № 12910, 29 января 2016 года опубликовано в информационно-правовой системе "Әділет").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