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71eb" w14:textId="8e07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Национальным Банком Республики Казахстан аукционов в рамках реализации денежно-кредитной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июля 2018 года № 167. Зарегистрировано в Министерстве юстиции Республики Казахстан 10 сентября 2018 года № 17355.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дальнейшего совершенствования порядка проведения Национальным Банком Республики Казахстан аукционов в рамках реализации денежно-кредитной политики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Национальным Банком Республики Казахстан аукционов в рамках реализации денежно-кредитной политики.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21 "Об утверждении Правил проведения Национальным Банком Республики Казахстан аукционов в рамках реализации денежно-кредитной политики" (зарегистрировано в Реестре государственной регистрации нормативных правовых актов под № 13274, опубликовано 5 марта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монетарных операций (Молдабекова А.М.)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2018 года № 167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Национальным Банком Республики Казахстан аукционов в рамках реализации денежно-кредитной политики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Национальным Банком Республики Казахстан аукционов в рамках реализации денежно-кредитной политики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 30 марта 1995 года "О Национальном Банке Республики Казахстан" и определяют порядок проведения Национальным Банком Республики Казахстан (далее – Национальный Банк) аукционов в рамках реализации государственной денежно-кредитной политики Республики Казахстан (далее –  денежно-кредитная политика).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целями денежно-кредитной политики для предоставления и изъятия ликвидности Национальный Банк проводит следующие виды аукционов: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аукцион по покупке ценных бумаг с обратной продажей;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аукцион по продаже ценных бумаг с обратной покупкой;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аукцион краткосрочных нот Национального Банка;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депозитный аукцион.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Правилах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 а также следующие понятия: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 аукциона – банк второго уровня, являющийся участником торгов в форме аукциона (далее – аукцион) по покупке ценных бумаг с обратной продажей и аукциона по продаже ценных бумаг с обратной покупкой, являющийся депонентом центрального депозитария;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аукционная платформа – автоматизированная информационная подсистема, используемая Национальным Банком для проведения аукционов;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исполнения сделки продажи ценных бумаг – день, когда Национальный Банк продает участнику аукциона ценные бумаги;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исполнения сделки покупки ценных бумаг – день, когда Национальный Банк покупает у участника аукциона ценные бумаги;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первичный агент – участник аукциона краткосрочных нот Национального Банка, к которому относится банк второго уровня, единый накопительный пенсионный фонд, Национальный оператор почты Республики Казахстан, юридическое лицо, заключившее с Национальным Банком договор об оказании брокерских услуг, клиент, активы которого находятся в доверительном управлении у Национального Банка;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система передачи данных – финансовая автоматизированная система транспорта информации Республиканского государственного предприятия на праве хозяйственного ведения "Казахстанский центр межбанковских расчетов Национального Банка Республики Казахстан" (далее – ФАСТИ) или международная межбанковская система передачи информации и совершения расчетов по операциям с финансовыми инструментами (Society for Worldwide Interbank Financial Telecommunication), шифруемая с помощью системы программно-криптографической защиты;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депозитная сделка – сделка между Национальным Банком и контрпартнером о приеме депозита (банковского вклада) в рамках депозитного аукциона;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дисконтированная цена – цена ниже номинальной стоимости с учетом ставки дисконтирования;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ставка дисконтирования – процентная ставка, используемая для расчета цены и объема выпуска ценных бумаг на аукционе, проводимом Национальным Банком;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инвестор – клиент первичного агента;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цена отсечения – цена, на которой заканчивается удовлетворение заявок первичных агентов;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ставка отсечения – минимальная (для аукциона по покупке ценных бумаг с обратной продажей) либо максимальная (для аукциона по продаже ценных бумаг с обратной покупкой, аукциона краткосрочных нот Национального Банка и депозитного аукциона) процентная ставка, на которой заканчивается удовлетворение заявок;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ставка доходности – параметр заключаемых сделок покупки (продажи) и обратной продажи (покупки) ценных бумаг, используемый для расчета цены обратной продажи (покупки) ценных бумаг (цены второй сделки) и суммы сделки обратной продажи (покупки) ценных бумаг;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контрпартнер – участник депозитного аукциона, к которому относится банк второго уровня, единый накопительный пенсионный фонд, Национальный оператор почты Республики Казахстан, юридическое лицо, заключившее с Национальным Банком договор об оказании брокерских услуг, клиент, активы которого находятся в доверительном управлении у Национального Банка;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ломбардный список – перечень ценных бумаг, принимаемых к покупке (продаже) на аукционе по покупке ценных бумаг с обратной продажей и аукционе по продаже ценных бумаг с обратной покупкой. Ценные бумаги, включенные в ломбардный список, соответствуют следующим условиям: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допущен к обращению на торгах фондовой биржи Республики Казахстан (далее – фондовая биржа);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обратной продажи (покупки) Национальным Банком ценных бумаг до их погашения осталось не менее семи рабочих дней;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прекращено право собственности на ценные бумаги, не наложено ограничение права собственности на ценные бумаги и не обращено взыскание по обязательствам собственника ценных бумаг. Ломбардный список утверждается приказом Председателя Национального Банка на основании рекомендаций консультативно-совещательного органа Национального Банка – Технического комитета по денежно-кредитной политике Национального Банка;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средневзвешенная дисконтированная цена – средняя дисконтированная цена, взвешенная к общему объему краткосрочных нот Национального Банка, сложившемуся на аукционе по цене отсечения;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средневзвешенная ставка – средняя процентная ставка, взвешенная к общему объему удовлетворенных или частично удовлетворенных заявок участников аукциона (первичных агентов, контрпартнеров), сложившемуся на аукционе по ставке отсечения;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процентная ставка – сумма, выраженная в процентном выражении, выплачиваемая участнику аукциона (контрпартнеру);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уполномоченное подразделение – подразделение монетарных операций Национального Банка;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досрочное погашение краткосрочных нот Национального Банка – полное или частичное изъятие Национальным Банком из обращения краткосрочных нот Национального Банка до истечения срока погашения на вторичном рынке ценных бумаг, предварительно согласованное с первичным агентом по дате, количеству и цене погашения;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выкуп краткосрочных нот Национального Банка – покупка Национальным Банком краткосрочных нот Национального Банка на вторичном рынке ценных бумаг с возможностью их дальнейшего обращения до истечения срока погашения, предварительно согласованная с первичным агентом по дате, количеству и цене выкупа краткосрочных нот Национального Банка;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заявка на доразмещение краткосрочных нот Национального Банка – этап эмиссии краткосрочных нот Национального Банка на аукционе, на котором происходит дополнительное размещение к ранее выпущенным и обращающимся краткосрочным нотам Национального Банка;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условия проведения доразмещения краткосрочных нот Национального Банка – условия доразмещения краткосрочных нот Национального Банка, определяемые и объявляемые Национальным Банком в соответствии с целями денежно-кредитной политики и включающие дату доразмещения, срок обращения, дату погашения, объем доразмещения, условия удовлетворения заявок, дату оплаты, форму доразмещения;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условия выпуска и размещения краткосрочных нот Национального Банка – условия выпуска и размещения краткосрочных нот Национального Банка, определяемые и объявляемые Национальным Банком в соответствии с целями денежно-кредитной политики и включающие дату размещения, срок обращения, дату погашения, объем размещения, условия удовлетворения заявок, дату оплаты, форму размещения;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система обмена электронными документами eTransfer.kz – специализированная система электронного документооборота между фондовой биржей и ее членами, предусматривающая криптографические средства защиты передаваемых данных и обеспечивающая их гарантированную доставку.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Заключение договоров и соглашения при проведении Национальным Банком аукционов в рамках денежно-кредитной политики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аукционов в рамках денежно-кредитной политики Национальный Банк заключает один из следующих договоров и (или) соглашение: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участником аукциона по покупке (продаже) ценных бумаг с обратной продажей (покупкой) договор присоединения к заключению сделок по покупке (продаже) ценных бумаг с обратной продажей (покупкой) по результатам аукциона (далее – Договор о заключении сделок с ценными бумагами в рамках аукциона);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первичным агентом договор присоединения к совершению операций с краткосрочными нотами Национального Банка (далее – Договор о совершении операций с краткосрочными нотами);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контрпартнером для участия в депозитном аукционе соглашение о приеме депозитов (банковских вкладов) и об открытии и ведении сберегательного счета (далее – Соглашение о приеме депозитов).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Правления Национального Банка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заключения Договора о заключении сделок с ценными бумагами в рамках аукциона и (или) Договора о совершении операций с краткосрочными нотами потенциальный участник аукциона или потенциальный первичный агент, за исключением единого накопительного пенсионного фонда, юридического лица, заключившего с Национальным Банком договор об оказании брокерских услуг, и клиента, активы которого находятся в доверительном управлении у Национального Банка, представляет в Национальный Банк следующие документы: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 с указанием сведения о наличии лицензии на осуществление брокерской и (или) дилерской деятельности на рынке ценных бумаг, выданной Национальным Банком, на бумажном носителе либо в электронном виде по ФАСТИ, подписанное уполномоченным лицом потенциального участника аукциона или потенциального первичного агента;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центрального депозитария, подтверждающий наличие лицевого счета в центральном депозитарии.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действующего между Национальным Банком и банком второго уровня Договора о заключении сделок с ценными бумагами в рамках аукциона допускается заключение Договора о совершении операций с краткосрочными нотами без представления банком второго уровня в Национальный Банк документов, предусмотренных частью первой настоящего пункта.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действующего между Национальным Банком и банком второго уровня Договора о совершении операций с краткосрочными нотами допускается заключение Договора о заключении сделок с ценными бумагами в рамках аукциона без представления банком второго уровня в Национальный Банк документов, предусмотренных частью первой настоящего пункта.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Национальный Банк рассматривает заявление потенциального участника аукциона или потенциального первичного агента и в срок не более десяти рабочих дней со дня поступления в Национальный Банк документов, предусмотренных частью первой пункта 5 Правил, направляет на бумажном носителе либо в электронном виде по ФАСТИ уведомление о присоединении к Договору о заключении сделок с ценными бумагами в рамках аукциона и (или) Договору о совершении операций с краткосрочными нотами либо обоснованный отказ с указанием причин.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заключения Соглашения о приеме депозитов в рамках участия в депозитном аукционе потенциальный контрпартнер, являющийся резидентом Республики Казахстан, представляет в Национальный Банк следующие документы: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ходатайство на имя руководства Национального Банка на заключение Соглашения о приеме депозитов;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уполномоченных на совершение сделок по размещению депозитов (банковских вкладов) в рамках депозитного аукциона работников контрпартнера, утвержденный контрпартнером;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устав либо его нотариально засвидетельствованную копию, а в случае если контрпартнер осуществляет свою деятельность на основании типового устава – документ, подтверждающий факт осуществления деятельности на основании типового устава;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нотариально удостоверенный документ с образцами подписей работников контрпартнера, уполномоченных на подписание паспорта сделки.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заключения Соглашения о приеме депозитов в рамках участия в депозитном аукционе потенциальный контрпартнер, являющийся нерезидентом Республики Казахстан, представляет в Национальный Банк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ходатайство на имя руководства Национального Банка на заключение Соглашения о приеме депозитов;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удостоверенную копию учредительных документов (за исключением национальных (центральных) банков иностранных государств);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лицензии на проведение банковских операций, выданной уполномоченным органом страны нерезидента (за исключением национальных (центральных) банков иностранных государств);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(копии) документа (документов), удостоверяющего (удостоверяющих) личность лица (лиц), уполномоченного (уполномоченных) подписывать платежные документы при совершении операций, в соответствии с документом с образцами подписей;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наличии, копию документа, подтверждающего регистрацию нерезидента Республики Казахстан в качестве налогоплательщика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консолидированную финансовую отчетность за последние три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 контрпартнера Договора присоединения к заключению сделок с финансовыми инструментами, заключенного между Национальным Банком и контрпартнером, допускается заключение Соглашения о приеме депозитов без повторного представления в Национальный Банк контрпартнером документов, предусмотренных настоящим пунктом.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Правления Национального Банка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7-1.Национальный Банк рассматривает документы, представленные потенциальным контрпартнером в соответствии с пунктом 7 Правил, и в случае соответствия представленных документов пункту 7 Правил в срок не более десяти рабочих дней со дня их поступления в Национальный Банк, письменно сообщает о готовности заключить Соглашение о приеме депозитов или направляет отказ с указанием причин.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7-1 в соответствии с приказом Министра труда и социальной защиты населения РК от 31.12.2019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Проведение аукциона по покупке ценных бумаг с обратной продажей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участию в аукционе по покупке ценных бумаг с обратной продажей допускается участник аукциона, соответствующий следующим требованиям: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нарушений нормативов минимальных резервных требований два и более раза в течение трех последовательных календарных месяцев, предшествующих дате участия в аукционе. Указанное требование действует до даты оплаты участником аукциона административного штрафа за административное правонарушение, предусмотренное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от 5 июля 2014 года (далее – Кодекс об административных правонарушениях);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нарушений пруденциальных нормативов на последнюю отчетную дату;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договоре корреспондентского счета, заключенного с Национальным Банком, условия, предусматривающего право Национального Банка на изъятие денег с корреспондентского счета участника аукциона без его согласия в случае неисполнения им обязательств перед Национальным Банком;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действующего Договора о заключении сделок с ценными бумагами в рамках аукциона;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задолженности по оплате основного долга и (или) вознаграждения по займам, предоставленным Национальным Банком.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несоответствия участника аукциона одному или нескольким требованиям, предусмотренным пунктом 8 Правил, Национальный Банк отказывает участнику аукциона в участии в аукционе по покупке ценных бумаг с обратной продажей.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Объектом аукциона по покупке ценных бумаг с обратной продажей является ставка доходности, определяющая цену обратной продажи ценной бумаги по формуле для расчета цены обратной продажи ценной бумаги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Соответствие участника аукциона требованиям, предусмотренным пунктом 8 Правил, определяется уполномоченным подразделением на основании информации, представленной: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подразделением статистики финансового рынка Национального Банка – по подпункту 1) пункта 8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 по регулированию, контролю и надзору финансового рынка и финансовых организаций – по подпункту 2) пункта 8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подразделением операционного учета Национального Банка – по подпункту 3) пункта 8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Правления Национального Банка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Аукциону по покупке ценных бумаг с обратной продажей присваивается уникальный идентификационный номер с указанием кода валюты, даты проведения аукциона и срока предоставления ликвидности (далее – номер аукциона по покупке ценных бумаг с обратной продажей).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Информация, связанная с проведением аукциона по покупке ценных бумаг с обратной продажей, передаваемая Национальным Банком участникам аукциона через электронную систему передачи данных, содержит следующие сведения: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аукциона по покупке ценных бумаг с обратной продажей;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ломбардный список;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цену покупки (цену первой сделки) ценных бумаг, включенных в ломбардный список. Цена покупки (цена первой сделки) определяется как чистая стоимость (без учета начисленного вознаграждения) одной единицы ценной бумаги с четырьмя знаками после запятой;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предоставления ликвидности (разница в календарных днях между датами исполнения сделки покупки (первой сделки) ценных бумаг и сделки обратной продажи (второй сделки) ценных бумаг;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объявленный объем размещаемой ликвидности;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минимальную ставку доходности (минимально допустимый размер ставки доходности, запрашиваемой участником аукциона).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невозможности по техническим причинам (в случае сбоя работы электронной системы передачи данных) передачи участникам аукциона Национальным Банком информации, связанной с проведением аукциона по покупке ценных бумаг с обратной продажей, через электронную систему передачи данных, допускается передача информации, связанной с проведением аукциона по покупке ценных бумаг с обратной продажей, на бумажном носителе.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позднее, чем за один рабочий день до дня проведения аукциона по покупке ценных бумаг с обратной продажей, Национальный Банк направляет участникам аукциона и центральному депозитарию ломбардный список и информацию, связанную с проведением аукциона по покупке ценных бумаг с обратной продажей.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Рыночная стоимость ценных бумаг, включенных в ломбардный список в рамках аукциона по покупке ценных бумаг с обратной продажей, рассчитывается в соответствии с дисконтом, определенным фондовой биржей.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Цена покупки ценной бумаги определяется как чистая стоимость (без учета начисленного вознаграждения) одной единицы ценной бумаги с четырьмя знаками после запятой.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день проведения аукциона по покупке ценных бумаг с обратной продажей с 09.00 до 11.30 часов времени города Нур-Султан участник аукциона подает в уполномоченное подразделение заявку на участие в аукционе по покупке ценных бумаг с обратной продажей в электронном виде через аукционную платформу.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по техническим причинам (в случае сбоя работы аукционной платформы) подачи заявки на участие в аукционе по покупке ценных бумаг с обратной продажей в электронном виде через аукционную платформу допускается подача участником аукциона заявки на участие в аукционе по покупке ценных бумаг с обратной продажей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Участник аукциона подает заявку на участие в аукционе по покупке ценных бумаг с обратной продажей с конкурентными и (или) неконкурентными предложениями.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Минимальный объем одной заявки с конкурентным или неконкурентным предложением составляет не менее 50 000 000 (пятидесяти миллионов) тенге.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Аукцион по покупке ценных бумаг с обратной продажей проводится Национальным Банком при наличии двух и более заявок с конкурентными предложениями от не менее двух разных участников аукциона.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заявках с конкурентными предложениями участников аукциона по покупке ценных бумаг с обратной продажей указываются выпуск ценной бумаги, номинальная стоимость и процентная ставка.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заявках с неконкурентными предложениями участников аукциона по покупке ценных бумаг с обратной продажей указываются выпуск ценной бумаги и номинальная стоимость.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Заявки с конкурентными предложениями участников аукциона по покупке ценных бумаг с обратной продажей упорядочиваются и удовлетворяются по уровню предложенной участником аукциона процентной ставки, начиная с максимальной, но не ниже ставки отсечения.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Заявки с неконкурентными предложениями участников аукциона по покупке ценных бумаг с обратной продажей удовлетворяются по средневзвешенной ставке, сложившейся по итогам проведения аукциона.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Уполномоченное подразделение к 12.00 часам времени города Нур-Султан обобщает заявки на участие в аукционе по покупке ценных бумаг с обратной продажей в сводную ведомость поступивших заявок на участие в аукционе по покупке ценных бумаг с обратной продажей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Руководитель уполномоченного подразделения либо, в случае его отсутствия, лицо, его замещающее, с 12.00 до 13.00 часов времени города Нур-Султан на основании полученных данных об аукционе по покупке ценных бумаг с обратной продажей принимает решение о ставке отсечения, объеме удовлетворения заявок, после чего подписывает сводную ведомость поступивших заявок на участие в аукционе по покупке ценных бумаг с обратной продажей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Уполномоченное подразделение на основании информации о ставке отсечения и объеме удовлетворенных заявок заключает сделки покупки и обратной продажи ценных бумаг и по завершении аукциона выдает участнику аукциона уведомление об удовлетворенном объеме заявок по аукциону по покупке ценных бумаг с обратной продажей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 бумажном носителе либо в электронном виде через аукционную платформу.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итогам аукциона по покупке ценных бумаг с обратной продажей между Национальным Банком и участником аукциона заключаются следующие парные сделки: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покупке Национальным Банком ценных бумаг (сделка покупки (первая сделка));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обратной продаже Национальным Банком тех же ценных бумаг в определенный срок после сделки покупки (сделка обратной продажи (вторая сделка)).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Национальный Банк в соответствии с направлениями денежно-кредитной политики и конъюнктурой финансового рынка оперативно изменяет условия аукциона по покупке ценных бумаг с обратной продажей (увеличивает объявленный объем размещения ценных бумаг, уменьшает объявленный объем размещения ценных бумаг, отменяет аукцион по покупке ценных бумаг с обратной продажей).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Национальный Банк в случае получения результатов аукциона по покупке ценных бумаг с обратной продажей, недостаточных для выполнения задач денежно-кредитной политики, а также при отсутствии двух и более заявок с конкурентными предложениями от не менее двух разных участников аукциона объявляет аукцион по покупке ценных бумаг с обратной продажей несостоявшимся.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Объявление об аукционе по покупке ценных бумаг с обратной продажей несостоявшимся утверждается распоряжением руководителя уполномоченного подразделения либо, в случае его отсутствия, лица, его замещающего.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Уполномоченное подразделение не позднее 18.30 часов времени города Нур-Султан в день проведения аукциона по покупке ценных бумаг с обратной продажей размещает на официальном интернет-ресурсе Национального Банка информацию об итогах состоявшегося аукциона по покупке ценных бумаг с обратной продажей.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Расчеты по сделкам покупки и обратной продажи ценных бумаг по итогам аукциона по покупке ценных бумаг с обратной продажей осуществляются в соответствии со сводом правил центрального депозитария.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целях упрощения учета ценных бумаг расчеты по ценным бумагам осуществляются по ценам без учета накопленного вознаграждения. Вознаграждение по ценным бумагам получает участник аукциона, продавший ценные бумаги.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Обмен приказами между центральным депозитарием, участником аукциона и Национальным Банком осуществляется в соответствии со сводом правил центрального депозитария.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неисполнения участником аукциона обязательств по сделкам, заключенным по итогам аукциона по покупке ценных бумаг с обратной продажей, на условиях, установленных в день заключения сделки обратной продажи ценных бумаг, Национальный Банк в рабочий день, следующий за днем неисполнения обязательств участником аукциона, направляет в центральный депозитарий приказ на списание ценных бумаг со счета участника аукциона и зачисление ценных бумаг на счет Национального Банка в соответствии со сводом правил центрального депозитария.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накопленного купонного вознаграждения по ценной бумаге, начисленного до даты неисполнения участником аукциона обязательств по сделкам, заключенным по итогам аукциона по покупке ценных бумаг с обратной продажей, переводится в пользу участника аукциона.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Учет и регистрация операций покупки ценных бумаг и обратной продажи ценных бумаг Национальным Банком осуществляется центральным депозитарием на соответствующем субсчете Национального Банка в соответствии со сводом правил центрального депозитария.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если дата проведения сделки обратной продажи ценных бумаг выпадает на нерабочий (праздничный или выходной) день, исполнение сделки обратной продажи ценных бумаг осуществляется в первый рабочий день, следующий за датой обратной продажи ценных бумаг в соответствии с условиями сделки.</w:t>
      </w:r>
    </w:p>
    <w:bookmarkEnd w:id="106"/>
    <w:bookmarkStart w:name="z11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Проведение аукциона по продаже ценных бумаг с обратной покупкой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 участию в аукционе по продаже ценных бумаг с обратной покупкой допускается участник аукциона, соответствующий следующим требованиям: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нарушений нормативов минимальных резервных требований два и более раза в течение трех последовательных календарных месяцев, предшествующих дате участия в аукционе. Указанное требование действует до даты оплаты участником аукциона административного штрафа за административное правонарушение, предусмотренное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 административных правонарушениях;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нарушений пруденциальных нормативов на последнюю отчетную дату;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договоре корреспондентского счета, заключенного с Национальным Банком, условия, предусматривающего право Национального Банка на изъятие денег с корреспондентского счета участника аукциона без его согласия в случае неисполнения им обязательств перед Национальным Банком;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действующего Договора о заключении сделок с ценными бумагами в рамках аукциона;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задолженности по оплате основного долга и (или) вознаграждения по займам, предоставленным Национальным Банком.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несоответствия участника аукциона одному или нескольким требованиям, предусмотренным пунктом 40 Правил, Национальный Банк отказывает участнику аукциона в участии в аукционе по продаже ценных бумаг с обратной покупкой.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Объектом аукциона по продаже ценных бумаг с обратной покупкой является ставка доходности, определяющая цену сделки обратной покупки ценной бумаги по формуле для расчета цены обратной покупки ценной бумаги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Соответствие участника аукциона требованиям, предусмотренным пунктом 40 Правил, определяется уполномоченным подразделением на основании информации, представленной: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подразделением статистики финансового рынка Национального Банка – по </w:t>
      </w:r>
      <w:r>
        <w:rPr>
          <w:rFonts w:ascii="Times New Roman"/>
          <w:b w:val="false"/>
          <w:i w:val="false"/>
          <w:color w:val="000000"/>
          <w:sz w:val="28"/>
        </w:rPr>
        <w:t>подпункту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40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 по регулированию, контролю и надзору финансового рынка и финансовых организаций – по подпункту 2) пункта 40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подразделением операционного учета Национального Банка – по подпункту 3) пункта 40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в редакции постановления Правления Национального Банка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Аукциону по продаже ценных бумаг с обратной покупкой присваивается уникальный идентификационный номер с указанием кода валюты, даты проведения аукциона и срока изъятия ликвидности (далее – номер аукциона по продаже ценных бумаг с обратной покупкой).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Информация, связанная с проведением аукциона по продаже ценных бумаг с обратной покупкой, передаваемая Национальным Банком участникам аукциона через электронную систему передачи данных, содержит следующие сведения: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аукциона по продаже ценных бумаг с обратной покупкой;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изъятия ликвидности (разница в календарных днях между датами исполнения сделки продажи (первой сделки) ценных бумаг и сделки обратной покупки (второй сделки) ценных бумаг);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объявленный объем изымаемой ликвидности;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максимальную ставку доходности (максимально допустимый размер ставки доходности, запрашиваемой участником аукциона);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залога.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невозможности по техническим причинам (в случае сбоя работы электронной системы передачи данных) передачи участникам аукциона Национальным Банком информации, связанной с проведением аукциона по продаже ценных бумаг с обратной покупкой, через электронную систему передачи данных допускается передача информации, связанной с проведением аукциона по продаже ценных бумаг с обратной покупкой, на бумажном носителе.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Не позднее, чем за один рабочий день до дня проведения аукциона по продаже ценных бумаг с обратной покупкой, Национальный Банк направляет участникам аукциона и центральному депозитарию информацию, связанную с проведением аукциона по продаже ценных бумаг с обратной покупкой.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Рыночная стоимость ценных бумаг, предоставляемых Национальным Банком в качестве залога в рамках аукциона по продаже ценных бумаг с обратной покупкой, рассчитывается в соответствии с дисконтом, определенным фондовой биржей.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Цена продажи ценной бумаги определяется как чистая стоимость (без учета начисленного вознаграждения) одной единицы ценной бумаги с четырьмя знаками после запятой.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 день проведения аукциона по продаже ценных бумаг с обратной покупкой с 9.00 до 11.30 часов времени города Нур-Султан участник аукциона подает в уполномоченное подразделение заявку на участие в аукционе по продаже ценных бумаг с обратной покупкой в электронном виде через аукционную платформу. 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по техническим причинам (в случае сбоя работы аукционной платформы) подачи заявки на участие в аукционе по продаже ценных бумаг с обратной покупкой в электронном виде через аукционную платформу допускается подача участником аукциона заявки на участие в аукционе по продаже ценных бумаг с обратной покупкой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Участник аукциона подает заявку на участие в аукционе по продаже ценных бумаг с обратной покупкой с конкурентными и (или) неконкурентными предложениями.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Минимальный объем одной заявки с конкурентным или неконкурентным предложением составляет не менее 50 000 000 (пятидесяти миллионов) тенге.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Аукцион по продаже ценных бумаг с обратной покупкой проводится Национальным Банком при наличии двух и более заявок с конкурентными предложениями от не менее двух разных участников аукциона.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заявках с конкурентными предложениями участников аукциона по продаже ценных бумаг с обратной покупкой указываются выпуск ценной бумаги, номинальная стоимость и процентная ставка.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заявках с неконкурентными предложениями участников аукциона по продаже ценных бумаг с обратной покупкой указываются выпуск ценной бумаги и номинальная стоимость.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Заявки с конкурентными предложениями участников аукциона по продаже ценных бумаг с обратной покупкой упорядочиваются и удовлетворяются по уровню предложенной участником аукциона процентной ставки, начиная с минимальной, но не выше ставки отсечения.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Заявки с неконкурентными предложениями участников аукциона по продаже ценных бумаг с обратной покупкой удовлетворяются по средневзвешенной ставке, сложившейся по итогам проведения аукциона.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Уполномоченное подразделение к 12.00 часам времени города Нур-Султан обобщает заявки на участие в аукционе по продаже ценных бумаг с обратной покупкой в сводную ведомость поступивших заявок на участие в аукционе по продаже ценных бумаг с обратной покупкой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58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Руководитель уполномоченного подразделения либо, в случае его отсутствия, лицо, его замещающее, с 12.00 до 13.00 часов времени города Нур-Султан на основании полученных данных об аукционе по продаже ценных бумаг с обратной покупкой принимает решение о ставке отсечения, объеме удовлетворения заявок, после чего подписывает сводную ведомость поступивших заявок на участие в аукционе по продаже ценных бумаг с обратной покупкой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59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Уполномоченное подразделение на основании информации о ставке отсечения и объеме удовлетворенных заявок заключает сделки продажи и обратной покупки ценных бумаг и по завершении аукциона выдает участнику аукциона уведомление об удовлетворенном объеме заявок по аукциону по продаже ценных бумаг с обратной покупкой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 бумажном носителе либо в электронном виде через аукционную платформу.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 итогам аукциона по продаже ценных бумаг с обратной покупкой между Национальным Банком и участником аукциона заключаются следующие парные сделки: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продаже Национальным Банком ценных бумаг (сделка продажи (первая сделка));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обратной покупке Национальным Банком тех же ценных бумаг в определенный срок после сделки продажи (сделка обратной покупки (вторая сделка)).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Национальный Банк в соответствии с направлениями денежно-кредитной политики и конъюнктурой финансового рынка оперативно изменяет условия аукциона по продаже ценных бумаг с обратной покупкой (увеличивает объявленный объем изымаемой ликвидности, уменьшает объявленный объем изымаемой ликвидности, отменяет аукцион по продаже ценных бумаг с обратной покупкой).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Национальный Банк в случае получения результатов аукциона по продаже ценных бумаг с обратной покупкой, недостаточных для выполнения задач денежно-кредитной политики, а также при отсутствии двух и более заявок с конкурентными предложениями от не менее двух разных участников аукциона объявляет аукцион по продаже ценных бумаг с обратной покупкой несостоявшимся.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Объявление об аукционе по продаже ценных бумаг с обратной покупкой несостоявшимся утверждается распоряжением руководителя уполномоченного подразделения либо в случае его отсутствия, лица, его замещающего.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Уполномоченное подразделение не позднее 18.30 часов времени города Нур-Султан в день проведения аукциона по продаже ценных бумаг с обратной покупкой размещает на официальном интернет-ресурсе Национального Банка информацию об итогах состоявшегося аукциона по продаже ценных бумаг с обратной покупкой.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65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Расчеты по сделкам продажи и обратной покупки ценных бумаг по итогам аукциона по продаже ценных бумаг с обратной покупкой осуществляются в соответствии со сводом правил центрального депозитария.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целях упрощения учета ценных бумаг расчеты по ценным бумагам осуществляются по ценам без учета накопленного вознаграждения. Вознаграждение по ценным бумагам получает Национальный Банк.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Обмен приказами между центральным депозитарием, участником аукциона и Национальным Банком осуществляется в соответствии со сводом правил центрального депозитария.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случае неисполнения участником аукциона обязательств по сделкам, заключенным по итогам аукциона по продаже ценных бумаг с обратной покупкой, на условиях, установленных в день заключения сделки обратной покупки ценных бумаг, Национальный Банк в рабочий день, следующий за днем неисполнения обязательств участником аукциона, направляет в центральный депозитарий приказ на списание ценных бумаг со счета участника аукциона и зачисление ценных бумаг на счет Национального Банка в соответствии со сводом правил центрального депозитария.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накопленного купонного вознаграждения по ценной бумаге, начисленного до даты неисполнения обязательств участником аукциона по сделкам, заключенным по итогам аукциона по продаже ценных бумаг с обратной покупкой, переводится в пользу Национального Банка.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Учет и регистрация операций продажи ценных бумаг и обратной покупки Национальным Банком осуществляется центральным депозитарием на соответствующем субсчете Национального Банка в соответствии со сводом правил центрального депозитария.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случае если дата проведения сделки обратной покупки ценных бумаг выпадает на нерабочий (праздничный или выходной) день, исполнение сделки обратной покупки ценных бумаг осуществляется в первый рабочий день, следующий за датой обратной покупки ценных бумаг в соответствии с условиями сделки.</w:t>
      </w:r>
    </w:p>
    <w:bookmarkEnd w:id="152"/>
    <w:bookmarkStart w:name="z16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Проведение аукциона краткосрочных нот Национального Банка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Краткосрочные ноты Национального Банка представляют собой инструмент денежно-кредитной политики, предназначенный для регулирования ставок вознаграждения на финансовом рынке.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Краткосрочные ноты Национального Банка размещаются Национальным Банком по дисконтированной цене, а погашаются по номинальной стоимости, за исключением случаев их досрочного погашения.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Номинальная стоимость краткосрочной ноты Национального Банка составляет 100 (сто) тенге.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Центральный депозитарий присваивает международный идентификационный номер (код ISIN) каждому выпуску краткосрочных нот Национального Банка.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75 в редакции постановления Правления Национального Банка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Аукцион краткосрочных нот Национального Банка осуществляется через первичных агентов на основании Договора о совершении операций с краткосрочными нотами и в соответствии с условиями выпуска и размещения краткосрочных нот Национального Банка.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Ставка вознаграждения по краткосрочным нотам Национального Банка выражается в процентах и рассчитывается по формуле для расчета ставки вознаграждения по краткосрочным нотам Национального Банка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Аукцион краткосрочных нот Национального Банка осуществляется Национальным Банком в следующих формах: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электронный аукцион краткосрочных нот Национального Банка (далее – электронный аукцион);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аукцион по продаже краткосрочных нот Национального Банка по дисконтированным ценам, согласованным с первичным агентом (далее – аукцион по продаже);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аукцион в форме подписки по цене, установленной Национальным Банком (далее – аукцион в форме подписки).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Информация, связанная с проведением аукциона краткосрочных нот Национального Банка, передаваемая Национальным Банком первичным агентам через электронную систему передачи данных, содержит следующие сведения: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проведения аукциона;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идентификационный номер и (или) международный идентификационный номер выпуска краткосрочных нот Национального Банка;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валютирования;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обращения краткосрочных нот Национального Банка;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дату погашения краткосрочных нот Национального Банка.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 случае невозможности по техническим причинам (в случае сбоя работы электронной системы передачи данных) передачи первичным агентам Национальным Банком информации, связанной с проведением аукциона краткосрочных нот Национального Банка, через электронную систему передачи данных допускается передача информации, связанной с проведением аукциона краткосрочных нот Национального Банка, на бумажном носителе.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Не позднее, чем за один рабочий день до дня проведения электронного аукциона, Национальный Банк направляет первичным агентам информацию, связанную с проведением аукциона краткосрочных нот Национального Банка.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день проведения электронного аукциона, исходя из основных направлений денежно-кредитной политики и конъюнктуры финансового рынка, допускается изменение Национальным Банком условий выпуска и размещения краткосрочных нот Национального Банка в части: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приобретения краткосрочных нот Национального Банка первичными агентами или инвесторами;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участия в электронном аукционе нерезидентов Республики Казахстан;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удовлетворения заявок с неконкурентными предложениями;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объема размещения краткосрочных нот Национального Банка.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В день проведения электронного аукциона с 9.00 до 11.30 часов времени города Нур-Султан первичный агент подает в уполномоченное подразделение заявку на покупку краткосрочных нот Национального Банка в электронном виде через аукционную платформу. 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по техническим причинам (в случае сбоя работы аукционной платформы) подачи заявки на покупку краткосрочных нот Национального Банка в электронном виде через аукционную платформу допускается подача первичным агентом заявки на покупку краткосрочных нот Национального Банка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83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Для участия в электронном аукционе первичный агент подает заявку на покупку краткосрочных нот Национального Банка с конкурентными и (или) неконкурентными предложениями.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 заявках с конкурентными предложениями первичных агентов в рамках электронного аукциона указываются количество краткосрочных нот Национального Банка, предполагаемая дисконтированная цена одной краткосрочной ноты Национального Банка, общий объем покупки краткосрочных нот Национального Банка по номинальной стоимости и дисконтированной цене.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заявках с неконкурентными предложениями первичных агентов в рамках электронного аукциона указывается общее количество краткосрочных нот Национального Банка, которое первичный агент готов приобрести по средневзвешенной дисконтированной цене, сложившейся на электронном аукционе.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Уполномоченное подразделение в рамках электронного аукциона к 11.30 часам времени города Нур-Султан обобщает заявки на покупку краткосрочных нот Национального Банка первичных агентов в сводную ведомость поступивших заявок на покупку краткосрочных нот Национального Банка.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87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Руководитель уполномоченного подразделения либо, в случае его отсутствия, лицо, его замещающее, с 11.30 до 13.00 часов времени города Нур-Султан на основании полученных данных об электронном аукционе принимает решение о ценовых условиях, объеме удовлетворения заявок и (или) доразмещении краткосрочных нот Национального Банка, после чего подписывает сводную ведомость поступивших заявок на покупку краткосрочных нот Национального Банка.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88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Заявки с конкурентными предложениями первичных агентов в рамках электронного аукциона упорядочиваются и удовлетворяются в пределах условий выпуска и размещения краткосрочных нот Национального Банка.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Заявки с неконкурентными предложениями первичных агентов в рамках электронного аукциона удовлетворяются по средневзвешенной ставке, сложившейся по итогам проведения электронного аукциона, в первую очередь.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Уполномоченное подразделение на основании информации о ценовых условиях и объеме удовлетворенных заявок и (или) доразмещении краткосрочных нот Национального Банка осуществляет размещение или доразмещение краткосрочных нот Национального Банка и уведомляет первичного агента об удовлетворенном объеме заявок на бумажном носителе либо в электронном виде через аукционную платформу.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В случае принятия решения о доразмещении краткосрочных нот Национального Банка уполномоченное подразделение в день проведения электронного аукциона до 13.30 часов времени города Нур-Султан направляет первичным агентам условия проведения доразмещения краткосрочных нот Национального Банка в порядке, предусмотренном пунктами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92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Заявки на доразмещение краткосрочных нот Национального Банка первичных агентов принимаются уполномоченным подразделением до времени, указанного в условиях проведения доразмещения краткосрочных нот Национального Банка.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Доразмещение краткосрочных нот Национального Банка осуществляется уполномоченным подразделением по средневзвешенной дисконтированной цене, сложившейся на электронном аукционе.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Уполномоченное подразделение до времени, указанного в условиях проведения доразмещения краткосрочных нот Национального Банка, обобщает заявки на доразмещение краткосрочных нот Национального Банка первичных агентов в сводную ведомость поступивших заявок на доразмещение краткосрочных нот Национального Банка.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Руководитель уполномоченного подразделения либо, в случае его отсутствия, лицо, его замещающее, на основании полученных данных о доразмещении краткосрочных нот Национального Банка принимает решение об объеме удовлетворения заявок, после чего подписывает сводную ведомость поступивших заявок на доразмещение краткосрочных нот Национального Банка.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Заявки на доразмещение краткосрочных нот Национального Банка упорядочиваются и удовлетворяются в порядке очередности с учетом их фактического поступления в Национальный Банк.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Уполномоченное подразделение на основании информации об объеме удовлетворенных заявок на доразмещение краткосрочных нот Национального Банка осуществляет доразмещение краткосрочных нот Национального Банка и не позднее 17.00 времени города Нур-Султан дня проведения доразмещения краткосрочных нот Национального Банка уведомляет первичного агента об удовлетворенном объеме заявок на бумажном носителе либо в электронном виде через аукционную платформу.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98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 день проведения аукциона по продаже уполномоченное подразделение до 13.00 времени города Нур-Султан направляет первичным агентам информацию, связанную с проведением аукциона краткосрочных нот Национального Банка, после согласования с первичными агентами дисконтированных цен и объявленного объема размещения краткосрочных нот Национального Банка в пределах дисконтированных цен, определенных руководителем уполномоченного подразделения либо, в случае его отсутствия, лицом, его замещающим.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99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день проведения аукциона по продаже первичный агент подает в уполномоченное подразделение заявку на покупку краткосрочных нот Национального Банка в электронном виде через аукционную платформу.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по техническим причинам (в случае сбоя работы аукционной платформы) подачи заявки на покупку краткосрочных нот Национального Банка в электронном виде через аукционную платформу допускается подача первичным агентом заявки на покупку краткосрочных нот Национального Банка по форме согласно приложению 10 к Правилам на бумажном носителе.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Заявки на покупку краткосрочных нот Национального Банка первичных агентов в рамках аукциона по продаже принимаются уполномоченным подразделением до времени, указанного в условиях выпуска и размещения краткосрочных нот Национального Банка.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Уполномоченное подразделение в рамках аукциона по продаже до времени, указанного в условиях выпуска и размещения краткосрочных нот Национального Банка, обобщает заявки на покупку краткосрочных нот Национального Банка первичных агентов в сводную ведомость поступивших заявок на покупку краткосрочных нот Национального Банка.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Руководитель уполномоченного подразделения либо, в случае его отсутствия, лицо, его замещающее, на основании полученных данных об аукционе по продаже принимает решение об объеме размещения краткосрочных нот Национального Банка в пределах дисконтированных цен, после чего подписывает сводную ведомость поступивших заявок на покупку краткосрочных нот Национального Банка.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Уполномоченное подразделение в рамках аукциона по продаже на основании информации об объеме размещения краткосрочных нот Национального Банка в пределах дисконтированных цен осуществляет размещение краткосрочных нот Национального Банка и не позднее 17.00 часов города Нур-Султан дня проведения аукциона по продаже уведомляет первичного агента об удовлетворенном объеме краткосрочных нот Национального Банка на бумажном носителе либо в электронном виде через аукционную платформу.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104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 день проведения аукциона в форме подписки уполномоченное подразделение до 12.00 времени города Нур-Султан направляет первичным агентам информацию, связанную с проведением аукциона краткосрочных нот Национального Банка, а также дисконтированную цену, определенную руководителем уполномоченного подразделения либо, в случае его отсутствия, лицом, его замещающим.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105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день проведения аукциона в форме подписки первичный агент подает в уполномоченное подразделение заявку на покупку краткосрочных нот Национального Банка в электронном виде через аукционную платформу.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по техническим причинам (в случае сбоя работы аукционной платформы) подачи заявки на покупку краткосрочных нот Национального Банка в электронном виде через аукционную платформу допускается подача первичным агентом заявки на покупку краткосрочных нот Национального Банка по форме согласно приложению 10 к Правилам на бумажном носителе.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Заявки на покупку краткосрочных нот Национального Банка первичных агентов в рамках аукциона в форме подписки принимаются уполномоченным подразделением до времени, указанного в условиях выпуска и размещения краткосрочных нот Национального Банка.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Уполномоченное подразделение в рамках аукциона в форме подписки до времени, указанного в условиях выпуска и размещения краткосрочных нот Национального Банка, обобщает заявки на покупку краткосрочных нот Национального Банка первичных агентов в сводную ведомость поступивших заявок на покупку краткосрочных нот Национального Банка.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Руководитель уполномоченного подразделения либо, в случае его отсутствия, лицо, его замещающее, на основании полученных данных об аукционе в форме подписки, принимает решение об объеме размещения краткосрочных нот Национального Банка, после чего подписывает сводную ведомость поступивших заявок на покупку краткосрочных нот Национального Банка.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Заявки на покупку краткосрочных нот Национального Банка аукциона в форме подписки упорядочиваются и удовлетворяются в порядке очередности с учетом их фактического поступления в Национальный Банк.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Уполномоченное подразделение в рамках аукциона в форме подписки на основании информации об объеме размещения краткосрочных нот Национального Банка осуществляет размещение краткосрочных нот Национального Банка и не позднее 17.00 часов города Нур-Султан дня проведения аукциона в форме подписки уведомляет первичного агента об удовлетворенном объеме заявок на покупку краткосрочных нот Национального Банка на бумажном носителе либо в электронном виде через аукционную платформу.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111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Итоговый объем размещения краткосрочных нот Национального Банка соответствующего выпуска утверждается распоряжением руководителя уполномоченного подразделения либо, в случае его отсутствия, лица, его замещающего.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Национальный Банк в случае получения результатов аукциона краткосрочных нот Национального Банка, недостаточных для выполнения задач денежно-кредитной политики, на основании полученных данных от уполномоченного подразделения объявляет аукцион краткосрочных нот Национального Банка несостоявшимся.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Объявление об аукционе краткосрочных нот Национального Банка несостоявшимся утверждается распоряжением руководителя уполномоченного подразделения либо, в случае его отсутствия, лица, его замещающего.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Уполномоченное подразделение не позднее 18.30 часов времени города Нур-Султан в день проведения аукциона краткосрочных нот Национального Банка размещает на официальном интернет-ресурсе Национального Банка информацию об итогах состоявшегося аукциона краткосрочных нот Национального Банка.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115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Уполномоченное подразделение и первичный агент не позднее 17.00 часов времени города Нур-Султан дня оплаты, установленного условиями выпуска и размещения краткосрочных нот Национального Банка, передают в центральный депозитарий приказы в соответствии со сводом правил центрального депозитария.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116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В случае получения первичным агентом и Национальным Банком уведомления о неисполнении приказа первичный агент и Национальный Банк повторно передают в центральный депозитарий приказ, устранив причины, повлекшие неисполнение приказа.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Обращение краткосрочных нот Национального Банка начинается со дня оплаты, установленного Национальным Банком, в соответствии с условиями выпуска и размещения краткосрочных нот Национального Банка.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Обращение краткосрочных нот Национального Банка завершается за один рабочий день до даты погашения краткосрочных нот Национального Банка.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Учет краткосрочных нот Национального Банка и прав по ним осуществляется по лицевому счету первичного агента и на индивидуальных субсчетах инвесторов, открытых на лицевых счетах первичных агентов.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Не позднее 16.00 часов времени города Нур-Султан рабочего дня, предшествующего дню погашения краткосрочных нот Национального Банка, центральный депозитарий формирует список держателей краткосрочных нот Национального Банка, имеющих право на получение денег от погашения краткосрочных нот Национального Банка.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121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В день погашения краткосрочных нот Национального Банка Национальный Банк до 11.00 часов времени города Нур-Султан осуществляет перевод денег на позицию центрального депозитария в соответствии со сведениями о предстоящем погашении краткосрочных нот Национального Банка с указанием количества краткосрочных нот Национального Банка, суммы, подлежащей выплате при погашении краткосрочных нот Национального Банка, и реквизитов центрального депозитария.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122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Перевод денег на позицию первичного агента в погашение краткосрочных нот Национального Банка осуществляется центральным депозитарием по их номинальной стоимости в день погашения до 12.00 часов времени города Нур-Султан.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123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После перевода первичному агенту денег в погашение краткосрочных нот Национального Банка центральным депозитарием осуществляется списание (погашение) краткосрочных нот Национального Банка с лицевого счета первичного агента.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В целях реализации денежно-кредитной политики допускается досрочное погашение Национальным Банком краткосрочных нот Национального Банка путем их выкупа на организованном или неорганизованном рынке ценных бумаг.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Для досрочного погашения краткосрочных нот Национального Банка и учета выкупленных краткосрочных нот Национального Банка Национальный Банк открывает в системе учета центрального депозитария на свое имя в рамках лицевого счета субсчет эмитента для учета выкупленных ценных бумаг.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Выкуп Национальным Банком краткосрочных нот Национального Банка осуществляется на организованном и неорганизованном рынках ценных бумаг путем заключения сделки купли-продажи краткосрочных нот Национального Банка.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Выкуп Национальным Банком краткосрочных нот Национального Банка на организованном рынке ценных бумаг осуществляется через торговую систему фондовой биржи и оформляется первичными документами, формируемыми фондовой биржей и (или) системой обмена электронными документами eTransfer.kz, которые являются документами, удостоверяющими факт совершения сделки.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Первичные документы, формируемые фондовой биржей и (или) системой обмена электронными документами eTransfer.kz, содержат следующие сведения: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национальный идентификационный номер и (или) международный идентификационный номер выпуска краткосрочных нот Национального Банка;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выпуска и погашения краткосрочных нот Национального Банка;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краткосрочных нот Национального Банка;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одной краткосрочной ноты Национального Банка;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 сделки (общая сумма в тенге);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доходность к погашению краткосрочных нот Национального Банка (выраженная в процентах);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дату сделки и (или) дату оплаты краткосрочных нот Национального Банка.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Регистрация выкупа краткосрочных нот Национального Банка на организованном рынке ценных бумаг осуществляется центральным депозитарием на основании приказа фондовой биржи о выкупе краткосрочных нот Национального Банка.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Регистрация сделки купли-продажи краткосрочных нот Национального Банка на неорганизованном рынке ценных бумаг осуществляется центральным депозитарием на основании встречных приказов о покупке (продаже) краткосрочных нот Национального Банка уполномоченного подразделения и первичного агента.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Допускается дальнейшее обращение выкупленных Национальным Банком краткосрочных нот Национального Банка до истечения срока их обращения без погашения.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Выкупленные Национальным Банком краткосрочные ноты Национального Банка на основании информации уполномоченного подразделения погашаются полностью или частично до истечения срока обращения краткосрочных нот Национального Банка.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Решение о досрочном погашении Национальным Банком краткосрочных нот Национального Банка оформляется распоряжением руководителя уполномоченного подразделения либо, в случае его отсутствия, лица, его замещающего.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Регистрация досрочного погашения краткосрочных нот Национального Банка осуществляется центральным депозитарием в соответствии со сводом правил центрального депозитария.</w:t>
      </w:r>
    </w:p>
    <w:bookmarkEnd w:id="238"/>
    <w:bookmarkStart w:name="z25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Проведение депозитного аукциона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Депозитный аукцион представляет собой инструмент денежно-кредитной политики, предназначенный для изъятия краткосрочной ликвидности на финансовом рынке, при котором Национальный Банк заимствует у контрпартнеров деньги путем заключения депозитных сделок.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Объектом депозитного аукциона является процентная ставка.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вознаграждения по депозитному аукциону начисляется по простому методу начисления (начисление вознаграждения осуществляется с первого дня привлечения депозита), за расчетную базу условно принимается фактическое количество дней нахождения денег на депозите (банковском вкладе) и 360 (триста шестьдесят) дней в году.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137 в редакции постановления Правления Национального Банка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Информация, связанная с проведением депозитного аукциона, передается Национальным Банком контрпартнерам через аукционную платформу и содержит следующие сведения: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проведения аукциона;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расчетов по результатам аукциона;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объявленный объем депозитного аукциона;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 размещения (одноценовой или многоценовой);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сделки.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138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139. Исключен постановлением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В день проведения депозитного аукциона с 9.00 до 11.30 времени города Нур-Султан контрпартнер подает заявку на участие в депозитном аукционе в электронном виде через аукционную платформу.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по техническим причинам (в случае сбоя работы аукционной платформы) приема заявок на участие в депозитном аукционе в электронном виде через аукционную платформу уполномоченное подразделение продлевает время приема заявок на участие в депозитном аукционе через аукционную платформу.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140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Контрпартнер подает заявку на участие в депозитном аукционе с конкурентными и (или) неконкурентными предложениями.</w:t>
      </w:r>
    </w:p>
    <w:bookmarkEnd w:id="244"/>
    <w:bookmarkStart w:name="z26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Минимальный объем одной заявки с конкурентным или неконкурентным предложением составляет 10 000 000 (десять миллионов) тенге.</w:t>
      </w:r>
    </w:p>
    <w:bookmarkEnd w:id="245"/>
    <w:bookmarkStart w:name="z26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Депозитный аукцион проводится Национальным Банком при наличии двух и более заявок с конкурентными предложениями от не менее двух разных контрпартнеров.</w:t>
      </w:r>
    </w:p>
    <w:bookmarkEnd w:id="246"/>
    <w:bookmarkStart w:name="z26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В заявках с конкурентными предложениями указывается размещаемый объем денег и процентная ставка.</w:t>
      </w:r>
    </w:p>
    <w:bookmarkEnd w:id="247"/>
    <w:bookmarkStart w:name="z27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В заявках с неконкурентными предложениями указывается размещаемый объем денег.</w:t>
      </w:r>
    </w:p>
    <w:bookmarkEnd w:id="248"/>
    <w:bookmarkStart w:name="z27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В день проведения депозитного аукциона Национальный Банк в соответствии с направлениями денежно-кредитной политики и конъюнктурой финансового рынка оперативно изменяет условия депозитного аукциона (увеличение объявленного объема депозитного аукциона, уменьшение объявленного объема депозитного аукциона, отмена депозитного аукциона, изменение доли удовлетворения заявок с конкурентными и (или) неконкурентными предложениями, способа удовлетворения заявок (одноценовой или многоценовой способ)).</w:t>
      </w:r>
    </w:p>
    <w:bookmarkEnd w:id="249"/>
    <w:bookmarkStart w:name="z27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Уполномоченное подразделение после закрытия приема заявок на участие в депозитном аукционе обобщает заявки на участие в депозитном аукционе в сводную ведомость поступивших заявок на участие в депозитном аукционе.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147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Руководитель уполномоченного подразделения либо, в случае его отсутствия, лицо, его замещающее, с 11.30 до 13.00 часов времени города Нур-Султан на основании полученных данных о депозитном аукционе принимает решение о ставке отсечения, объеме удовлетворения заявок либо о признании депозитного аукциона несостоявшимся, после чего подписывает сводную ведомость поступивших заявок на участие в депозитном аукционе.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148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Заявки с конкурентными и (или) неконкурентными предложениями контрпартнеров упорядочиваются и удовлетворяются в соответствии с выбранным способом удовлетворения заявок и решением, принятым руководителем уполномоченного подразделения либо, в случае его отсутствия, лицом, его замещающим.</w:t>
      </w:r>
    </w:p>
    <w:bookmarkEnd w:id="252"/>
    <w:bookmarkStart w:name="z27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При одноценовом способе удовлетворения заявок на участие в депозитном аукционе конкурентные и (или) неконкурентные заявки контрпартнеров удовлетворяются или частично удовлетворяются по ставке отсечения.</w:t>
      </w:r>
    </w:p>
    <w:bookmarkEnd w:id="253"/>
    <w:bookmarkStart w:name="z27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При многоценовом способе удовлетворения заявок с конкурентными предложениями контрпартнеров в рамках депозитного аукциона удовлетворение или частичное удовлетворение заявок осуществляется по уровню предложенной контрпартнером процентной ставки.</w:t>
      </w:r>
    </w:p>
    <w:bookmarkEnd w:id="254"/>
    <w:bookmarkStart w:name="z27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При многоценовом способе удовлетворения заявок с неконкурентными предложениями контрпартнеров в рамках депозитного аукциона удовлетворение или частичное удовлетворение заявок осуществляется по средневзвешенной ставке.</w:t>
      </w:r>
    </w:p>
    <w:bookmarkEnd w:id="255"/>
    <w:bookmarkStart w:name="z27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Уполномоченное подразделение на основании информации о ставке отсечения и объеме удовлетворенных заявок, уведомляет контрпартнера об удовлетворенном объеме заявок в электронном виде через аукционную платформу. 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депозитного аукциона с контрпартнерами заключаются депозитные сделки с оформлением паспортов сделок (трейд-тикетов).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153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Паспорт сделки (трейд-тикет) содержит следующие сведения о сделке:</w:t>
      </w:r>
    </w:p>
    <w:bookmarkEnd w:id="257"/>
    <w:bookmarkStart w:name="z28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открытия и завершения сделки;</w:t>
      </w:r>
    </w:p>
    <w:bookmarkEnd w:id="258"/>
    <w:bookmarkStart w:name="z28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сделки в календарных днях;</w:t>
      </w:r>
    </w:p>
    <w:bookmarkEnd w:id="259"/>
    <w:bookmarkStart w:name="z28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сумму сделки;</w:t>
      </w:r>
    </w:p>
    <w:bookmarkEnd w:id="260"/>
    <w:bookmarkStart w:name="z28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ставку вознаграждения (выраженную в процентах годовых);</w:t>
      </w:r>
    </w:p>
    <w:bookmarkEnd w:id="261"/>
    <w:bookmarkStart w:name="z28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сумму вознаграждения;</w:t>
      </w:r>
    </w:p>
    <w:bookmarkEnd w:id="262"/>
    <w:bookmarkStart w:name="z28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реквизиты Национального Банка и контрпартнера.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154 с изменением, внесенным постановлением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Контрпартнер, заявка которого удовлетворена Национальным Банком по результатам депозитного аукциона, на дату расчетов по депозитному аукциону перечисляет деньги в пользу Национального Банка.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155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В случае если дата закрытия депозитной сделки приходится на нерабочий (праздничный или выходной) день, закрытие депозитной сделки осуществляется в первый рабочий день, следующий за датой закрытия депозитной сделки в соответствии с условиями сделки.</w:t>
      </w:r>
    </w:p>
    <w:bookmarkEnd w:id="265"/>
    <w:bookmarkStart w:name="z28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Допускается досрочное закрытие контрпартнером депозитной сделки, заключенной в рамках депозитного аукциона, без выплаты накопленного вознаграждения.</w:t>
      </w:r>
    </w:p>
    <w:bookmarkEnd w:id="266"/>
    <w:bookmarkStart w:name="z28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В день закрытия депозитного аукциона Национальный Банк перечисляет основную сумму и сумму вознаграждения по депозитной сделке контрпартнеру.</w:t>
      </w:r>
    </w:p>
    <w:bookmarkEnd w:id="267"/>
    <w:bookmarkStart w:name="z29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Национальный Банк в случае получения результатов депозитного аукциона, недостаточных для выполнения задач денежно-кредитной политики, а также при отсутствии двух и более заявок с конкурентными предложениями от не менее двух разных контрпартнеров объявляет депозитный аукцион несостоявшимся.</w:t>
      </w:r>
    </w:p>
    <w:bookmarkEnd w:id="268"/>
    <w:bookmarkStart w:name="z29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Уполномоченное подразделение не позднее 18.30 часов времени города Нур-Султан в день проведения депозитного аукциона размещает на официальном интернет-ресурсе Национального Банка информацию об итогах состоявшегося депозитного аукциона.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160 в редакции постановления Правления Национального Банка РК от 26.07.2019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денежно-кредитной политики</w:t>
            </w:r>
          </w:p>
        </w:tc>
      </w:tr>
    </w:tbl>
    <w:bookmarkStart w:name="z29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Формула для расчета цены обратной продажи ценной бумаги</w:t>
      </w:r>
    </w:p>
    <w:bookmarkEnd w:id="270"/>
    <w:bookmarkStart w:name="z294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Цоп = (С/365 × N × Цп/100) + Цп, </w:t>
      </w:r>
    </w:p>
    <w:bookmarkEnd w:id="271"/>
    <w:bookmarkStart w:name="z29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Цоп – цена обратной продажи ценных бумаг;</w:t>
      </w:r>
    </w:p>
    <w:bookmarkEnd w:id="272"/>
    <w:bookmarkStart w:name="z29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Цп – цена покупки ценных бумаг;</w:t>
      </w:r>
    </w:p>
    <w:bookmarkEnd w:id="273"/>
    <w:bookmarkStart w:name="z29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ставка доходности;</w:t>
      </w:r>
    </w:p>
    <w:bookmarkEnd w:id="274"/>
    <w:bookmarkStart w:name="z29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срок предоставления ликвидности (в днях).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денежно-кредитной политики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01" w:id="276"/>
      <w:r>
        <w:rPr>
          <w:rFonts w:ascii="Times New Roman"/>
          <w:b w:val="false"/>
          <w:i w:val="false"/>
          <w:color w:val="000000"/>
          <w:sz w:val="28"/>
        </w:rPr>
        <w:t>
      исходящий номер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 20__ года</w:t>
      </w:r>
    </w:p>
    <w:bookmarkStart w:name="z302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участие в аукционе по покупке ценных бумаг с обратной продажей</w:t>
      </w:r>
    </w:p>
    <w:bookmarkEnd w:id="277"/>
    <w:p>
      <w:pPr>
        <w:spacing w:after="0"/>
        <w:ind w:left="0"/>
        <w:jc w:val="both"/>
      </w:pPr>
      <w:bookmarkStart w:name="z303" w:id="278"/>
      <w:r>
        <w:rPr>
          <w:rFonts w:ascii="Times New Roman"/>
          <w:b w:val="false"/>
          <w:i w:val="false"/>
          <w:color w:val="000000"/>
          <w:sz w:val="28"/>
        </w:rPr>
        <w:t>
      по выпуску № _________ от "___"_________ 20___ года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уникальный идентификационный номер аукциона)</w:t>
      </w:r>
    </w:p>
    <w:p>
      <w:pPr>
        <w:spacing w:after="0"/>
        <w:ind w:left="0"/>
        <w:jc w:val="both"/>
      </w:pPr>
      <w:bookmarkStart w:name="z304" w:id="279"/>
      <w:r>
        <w:rPr>
          <w:rFonts w:ascii="Times New Roman"/>
          <w:b w:val="false"/>
          <w:i w:val="false"/>
          <w:color w:val="000000"/>
          <w:sz w:val="28"/>
        </w:rPr>
        <w:t>
      Участник аукциона __________________________________________________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и его лицевой счет)</w:t>
      </w:r>
    </w:p>
    <w:p>
      <w:pPr>
        <w:spacing w:after="0"/>
        <w:ind w:left="0"/>
        <w:jc w:val="both"/>
      </w:pPr>
      <w:bookmarkStart w:name="z305" w:id="280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код или банковский идентификационный код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выражает готовность продать ценные бумаги Национальному Банку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сроком обратной покупки ____ дней и датой обратной покупки ________ на следующих условиях: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</w:t>
            </w:r>
          </w:p>
          <w:bookmarkEnd w:id="2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 ценных бумаг либо международный идентификационный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Лицевой счет участника аукциона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Номинальный объем ценных бумаг (тенге)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продажи по номинальной стоимости (тенге)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покупки по номинальной стоимости (тенге)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доходности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с конкурентными предложениями</w:t>
            </w:r>
          </w:p>
          <w:bookmarkEnd w:id="282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с неконкурентными предложениями</w:t>
            </w:r>
          </w:p>
          <w:bookmarkEnd w:id="284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1" w:id="286"/>
      <w:r>
        <w:rPr>
          <w:rFonts w:ascii="Times New Roman"/>
          <w:b w:val="false"/>
          <w:i w:val="false"/>
          <w:color w:val="000000"/>
          <w:sz w:val="28"/>
        </w:rPr>
        <w:t>
      Руководитель (на период его отсутствия – лицо, его замещающее)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аукционов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денежно-кредитной политики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4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поступивших заявок на участие в аукционе по покупке ценных бумаг с обратной продажей</w:t>
      </w:r>
    </w:p>
    <w:bookmarkEnd w:id="287"/>
    <w:bookmarkStart w:name="z31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Аукцион № _________ от "___"_________ 20___ года.</w:t>
      </w:r>
    </w:p>
    <w:bookmarkEnd w:id="288"/>
    <w:bookmarkStart w:name="z31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Максимальная ставка _______(в процентах).</w:t>
      </w:r>
    </w:p>
    <w:bookmarkEnd w:id="289"/>
    <w:bookmarkStart w:name="z31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Объявленный объем ________.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Участник аукциона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заявки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Номер заявки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покупки ценных бумаг, тенге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Процентная ставка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с учетом объявленных ограничений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без учета объявленных ограничений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неконкурентные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cтавка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неконкурентные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cтавка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 _______тенге,</w:t>
      </w:r>
    </w:p>
    <w:bookmarkEnd w:id="291"/>
    <w:bookmarkStart w:name="z32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количество заявок с неконкурентными предложениями _______тенге.</w:t>
      </w:r>
    </w:p>
    <w:bookmarkEnd w:id="292"/>
    <w:p>
      <w:pPr>
        <w:spacing w:after="0"/>
        <w:ind w:left="0"/>
        <w:jc w:val="both"/>
      </w:pPr>
      <w:bookmarkStart w:name="z322" w:id="293"/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подразделения (на период его отсутствия – лицо, его замещающее)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аукционов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денежно-кредитной политики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5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удовлетворенном объеме заявок по аукциону по покупке ценных бумаг с обратной продажей №______ от "___" ________20__ года</w:t>
      </w:r>
    </w:p>
    <w:bookmarkEnd w:id="294"/>
    <w:bookmarkStart w:name="z32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уведомляет о том, что Ваша заявка на участие в аукционе по покупке ценных бумаг с обратной продажей № __________ от "___" ________ 20___ года удовлетворена на сумму _______________ тенге.</w:t>
      </w:r>
    </w:p>
    <w:bookmarkEnd w:id="295"/>
    <w:bookmarkStart w:name="z32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Средневзвешенная ставка _____ (в процентах).</w:t>
      </w:r>
    </w:p>
    <w:bookmarkEnd w:id="296"/>
    <w:bookmarkStart w:name="z32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закрытия аукциона _____.</w:t>
      </w:r>
    </w:p>
    <w:bookmarkEnd w:id="297"/>
    <w:bookmarkStart w:name="z32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удовлетворенных заявок ______________ тенге.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№</w:t>
            </w:r>
          </w:p>
          <w:bookmarkEnd w:id="2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Лицевой счет участника аукциона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 ценных бумаг либо международный идентификационный номер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Номинальный объем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покупки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покупки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обратной продажи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обратной продажи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доходности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обратной продажи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2" w:id="301"/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подразделения (на период его отсутствия – лицо, его замещающее)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денежно-кредитной политики</w:t>
            </w:r>
          </w:p>
        </w:tc>
      </w:tr>
    </w:tbl>
    <w:bookmarkStart w:name="z334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Формула для расчета цены обратной покупки ценной бумаги</w:t>
      </w:r>
    </w:p>
    <w:bookmarkEnd w:id="302"/>
    <w:bookmarkStart w:name="z335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Цор = (С/365 × N × Цр/100) + Цр,</w:t>
      </w:r>
    </w:p>
    <w:bookmarkEnd w:id="303"/>
    <w:bookmarkStart w:name="z33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Цор – цена обратной покупки ценных бумаг;</w:t>
      </w:r>
    </w:p>
    <w:bookmarkEnd w:id="304"/>
    <w:bookmarkStart w:name="z33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Цр – цена продажи ценных бумаг;</w:t>
      </w:r>
    </w:p>
    <w:bookmarkEnd w:id="305"/>
    <w:bookmarkStart w:name="z33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ставка доходности;</w:t>
      </w:r>
    </w:p>
    <w:bookmarkEnd w:id="306"/>
    <w:bookmarkStart w:name="z33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срок изъятия ликвидности (в днях).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денежно-кредитной политики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42" w:id="308"/>
      <w:r>
        <w:rPr>
          <w:rFonts w:ascii="Times New Roman"/>
          <w:b w:val="false"/>
          <w:i w:val="false"/>
          <w:color w:val="000000"/>
          <w:sz w:val="28"/>
        </w:rPr>
        <w:t>
      исходящий номер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 20__ года</w:t>
      </w:r>
    </w:p>
    <w:bookmarkStart w:name="z34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аукционе по продаже ценных бумаг с обратной покупкой</w:t>
      </w:r>
    </w:p>
    <w:bookmarkEnd w:id="309"/>
    <w:p>
      <w:pPr>
        <w:spacing w:after="0"/>
        <w:ind w:left="0"/>
        <w:jc w:val="both"/>
      </w:pPr>
      <w:bookmarkStart w:name="z344" w:id="310"/>
      <w:r>
        <w:rPr>
          <w:rFonts w:ascii="Times New Roman"/>
          <w:b w:val="false"/>
          <w:i w:val="false"/>
          <w:color w:val="000000"/>
          <w:sz w:val="28"/>
        </w:rPr>
        <w:t>
      по выпуску № _________ от "___"_________ 20__ года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уникальный идентификационный номер аукциона)</w:t>
      </w:r>
    </w:p>
    <w:p>
      <w:pPr>
        <w:spacing w:after="0"/>
        <w:ind w:left="0"/>
        <w:jc w:val="both"/>
      </w:pPr>
      <w:bookmarkStart w:name="z345" w:id="311"/>
      <w:r>
        <w:rPr>
          <w:rFonts w:ascii="Times New Roman"/>
          <w:b w:val="false"/>
          <w:i w:val="false"/>
          <w:color w:val="000000"/>
          <w:sz w:val="28"/>
        </w:rPr>
        <w:t>
      Участник аукциона _______________________________________________________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и его лицевой счет)</w:t>
      </w:r>
    </w:p>
    <w:p>
      <w:pPr>
        <w:spacing w:after="0"/>
        <w:ind w:left="0"/>
        <w:jc w:val="both"/>
      </w:pPr>
      <w:bookmarkStart w:name="z346" w:id="312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код или банковский идентификационный код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выражает готовность купить ценные бумаги у Национального Банка со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обратной продажи ____ дней и датой обратной продажи ________ на следующих условиях: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</w:t>
            </w:r>
          </w:p>
          <w:bookmarkEnd w:id="3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Лицевой счет участника аукциона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доходности (в процентах)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с конкурентными предложениями</w:t>
            </w:r>
          </w:p>
          <w:bookmarkEnd w:id="314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с неконкурентными предложениями</w:t>
            </w:r>
          </w:p>
          <w:bookmarkEnd w:id="316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</w:p>
          <w:bookmarkEnd w:id="3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53" w:id="319"/>
      <w:r>
        <w:rPr>
          <w:rFonts w:ascii="Times New Roman"/>
          <w:b w:val="false"/>
          <w:i w:val="false"/>
          <w:color w:val="000000"/>
          <w:sz w:val="28"/>
        </w:rPr>
        <w:t>
      Руководитель (на период его отсутствия – лицо, его замещающее)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денежно-кредитной политики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поступивших заявок на участие в аукционе по продаже ценных бумаг с обратной покупкой</w:t>
      </w:r>
    </w:p>
    <w:bookmarkEnd w:id="320"/>
    <w:bookmarkStart w:name="z35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Аукцион № _________ от "___"_________ 20___ года.</w:t>
      </w:r>
    </w:p>
    <w:bookmarkEnd w:id="321"/>
    <w:bookmarkStart w:name="z35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Максимальная ставка _______(в процентах).</w:t>
      </w:r>
    </w:p>
    <w:bookmarkEnd w:id="322"/>
    <w:bookmarkStart w:name="z35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Объявленный объем ________.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4"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 аукциона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заявки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покупки ценных бумаг, тенге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Процентная ставка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 учетом объявленных ограничений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без учета объявленных ограничений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неконкурентные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cтавка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неконкурентные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ставка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 _______тенге,</w:t>
      </w:r>
    </w:p>
    <w:bookmarkEnd w:id="326"/>
    <w:bookmarkStart w:name="z36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количество заявок с неконкурентными предложениями _______тенге.</w:t>
      </w:r>
    </w:p>
    <w:bookmarkEnd w:id="327"/>
    <w:p>
      <w:pPr>
        <w:spacing w:after="0"/>
        <w:ind w:left="0"/>
        <w:jc w:val="both"/>
      </w:pPr>
      <w:bookmarkStart w:name="z365" w:id="328"/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подразделения (на период его отсутствия – лицо, его замещающее)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денежно-кредитной политики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8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удовлетворенном объеме заявок по аукциону по продаже ценных бумаг с обратной покупкой № _____ от "___" ________20__года</w:t>
      </w:r>
    </w:p>
    <w:bookmarkEnd w:id="329"/>
    <w:bookmarkStart w:name="z36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уведомляет о том, что Ваша заявка на участие в аукционе по продаже ценных бумаг с обратной покупкой № __________ от "___" ________ 20___ года удовлетворена на сумму ______________ тенге.</w:t>
      </w:r>
    </w:p>
    <w:bookmarkEnd w:id="330"/>
    <w:bookmarkStart w:name="z37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Средневзвешенная ставка аукциона _______ (в процентах).</w:t>
      </w:r>
    </w:p>
    <w:bookmarkEnd w:id="331"/>
    <w:bookmarkStart w:name="z37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закрытия аукциона ________.</w:t>
      </w:r>
    </w:p>
    <w:bookmarkEnd w:id="332"/>
    <w:bookmarkStart w:name="z37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удовлетворенных заявок ____________ тенге.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№</w:t>
            </w:r>
          </w:p>
          <w:bookmarkEnd w:id="3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 ценных бумаг либо международный идентификационный 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Номинальный объем ценной бумаги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продажи ценной бумаги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открытия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обратной покупки ценной бумаги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закрытия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3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75" w:id="336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уполномоченного подразделения (на период его отсутствия – лицо, его замещающее) 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денежно-кредитной политики</w:t>
            </w:r>
          </w:p>
        </w:tc>
      </w:tr>
    </w:tbl>
    <w:bookmarkStart w:name="z377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Формула для расчета ставки вознаграждения по краткосрочным нотам Национального Банка</w:t>
      </w:r>
    </w:p>
    <w:bookmarkEnd w:id="337"/>
    <w:bookmarkStart w:name="z37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Рн-Рд 365 ---------- х ------- х 100, Рд То</w:t>
      </w:r>
    </w:p>
    <w:bookmarkEnd w:id="338"/>
    <w:bookmarkStart w:name="z37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Рн – номинальная стоимость;</w:t>
      </w:r>
    </w:p>
    <w:bookmarkEnd w:id="339"/>
    <w:bookmarkStart w:name="z38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Рд – дисконтированная цена;</w:t>
      </w:r>
    </w:p>
    <w:bookmarkEnd w:id="340"/>
    <w:bookmarkStart w:name="z38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 – период обращения (в днях).</w:t>
      </w:r>
    </w:p>
    <w:bookmarkEnd w:id="3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денежно-кредитной политики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исходящий номер</w:t>
      </w:r>
    </w:p>
    <w:bookmarkEnd w:id="342"/>
    <w:bookmarkStart w:name="z38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 20__ года</w:t>
      </w:r>
    </w:p>
    <w:bookmarkEnd w:id="343"/>
    <w:bookmarkStart w:name="z38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размещения (электронный аукцион, (доразмещение), аукцион по продаже, аукцион в форме подписки)</w:t>
      </w:r>
    </w:p>
    <w:bookmarkEnd w:id="344"/>
    <w:bookmarkStart w:name="z387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покупку краткосрочных нот Национального Банка</w:t>
      </w:r>
    </w:p>
    <w:bookmarkEnd w:id="345"/>
    <w:p>
      <w:pPr>
        <w:spacing w:after="0"/>
        <w:ind w:left="0"/>
        <w:jc w:val="both"/>
      </w:pPr>
      <w:bookmarkStart w:name="z388" w:id="346"/>
      <w:r>
        <w:rPr>
          <w:rFonts w:ascii="Times New Roman"/>
          <w:b w:val="false"/>
          <w:i w:val="false"/>
          <w:color w:val="000000"/>
          <w:sz w:val="28"/>
        </w:rPr>
        <w:t>
      по выпуску № _________ от "___"_________ 20__ года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номер выпуска, исходя из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выпуска и размещения краткосрочных нот Национального Банка)</w:t>
      </w:r>
    </w:p>
    <w:p>
      <w:pPr>
        <w:spacing w:after="0"/>
        <w:ind w:left="0"/>
        <w:jc w:val="both"/>
      </w:pPr>
      <w:bookmarkStart w:name="z389" w:id="347"/>
      <w:r>
        <w:rPr>
          <w:rFonts w:ascii="Times New Roman"/>
          <w:b w:val="false"/>
          <w:i w:val="false"/>
          <w:color w:val="000000"/>
          <w:sz w:val="28"/>
        </w:rPr>
        <w:t>
      Первичный агент __________________________________________________________,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и его лицевой счет)</w:t>
      </w:r>
    </w:p>
    <w:p>
      <w:pPr>
        <w:spacing w:after="0"/>
        <w:ind w:left="0"/>
        <w:jc w:val="both"/>
      </w:pPr>
      <w:bookmarkStart w:name="z390" w:id="348"/>
      <w:r>
        <w:rPr>
          <w:rFonts w:ascii="Times New Roman"/>
          <w:b w:val="false"/>
          <w:i w:val="false"/>
          <w:color w:val="000000"/>
          <w:sz w:val="28"/>
        </w:rPr>
        <w:t>
      корреспондентский счет, открытый в Национальном Банке № ________________,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 или банковский идентификационный код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выражает готовность купить краткосрочные ноты Национального Банка со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обращения _____ дней и датой погашения ___________ по следующим ценовым условиям: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краткосрочных нот (штук)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Лицевой счет первичного агента или инвестора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 одной краткосрочной ноты (тенге)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покупки по номинальной стоимости (тенге)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Дисконтированная цена одной краткосрочной ноты (тенге)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покупки по дисконтированной цене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с конкурентными предложениями</w:t>
            </w:r>
          </w:p>
          <w:bookmarkEnd w:id="350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с неконкурентными предложениями</w:t>
            </w:r>
          </w:p>
          <w:bookmarkEnd w:id="352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96" w:id="354"/>
      <w:r>
        <w:rPr>
          <w:rFonts w:ascii="Times New Roman"/>
          <w:b w:val="false"/>
          <w:i w:val="false"/>
          <w:color w:val="000000"/>
          <w:sz w:val="28"/>
        </w:rPr>
        <w:t>
      Руководитель (на период его отсутствия – лицо, его замещающее)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денежно-кредитной политики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1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депозитном аукционе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исключено постановлением Правления Национального Банка РК от 26.07.2019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