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230c" w14:textId="1352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и состава апелляционной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2018 года № МЗ-5. Зарегистрирован в Министерстве юстиции Республики Казахстан 10 сентября 2018 года № 17356. Утратил силу приказом Министра здравоохранения Республики Казахстан от 26 июня 2023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26.06.2023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21-2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апелляционной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апелляционной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МЗ-5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апелляционной комиссии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Апелляционная комиссия (далее – Комиссия)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регламентирует порядок и сроки подачи, рассмотрения жалоб на акт о результатах проверки должностными лицами, осуществляющими государственный санитарно-эпидемиологический контроль и надзор.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Председатель Комиссии со дня поступления жалобы на акт о результатах проверки в ведомство государственного органа в сфере санитарно-эпидемиологического благополучия населения (далее – ведомство) назначает дату и время заседания Комиссии.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Комиссией не рассматриваются жалобы, которые поданы в ведомство по истечении трех месяцев после дня ознакомления субъектом контроля и надзора с актом о результатах проверки.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Жалоба на акт о результатах проверки доводится секретарем Комиссии до ее членов не позднее, чем за три рабочих дня до назначения даты заседания Комиссии.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Заседание Комиссии считается открытым после вступительного слова Председателя Комиссии.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Комиссии считается состоявшимся при наличии не менее половины от общего числа членов Комиссии.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принимается простым большинством голосов.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Право голоса имеют только члены Комиссии.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Каждый член Комиссии имеет только один голос.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равенстве голосов окончательное решение принимается Председателем Комиссии.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Информация, составляющая коммерческую тайну, служебную, иную охраняемую законом тайну, полученная членами Комиссии при осуществлении своих функций, не подлежит разглашению.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акт о результатах проверки рассматривается Комиссией в пределах обжалуемых вопросов на акт о результатах проверки.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рассмотрения жалобы на акт о результатах проверки составляет десять рабочих дней со дня поступления.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жалобы на акт о результатах проверки Комиссия выносит следующие рекомендации: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оставление обжалуемого акта о результатах проверки без изменения, а жалобу без удовлетворения;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обжалуемого акта о результатах проверки полностью или в части результатов проверки, которые были вынесены с нарушением.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рассмотрения жалобы на акт о результатах проверки Комиссией не препятствуют направлению жалобы в суд.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Обращение в суд в порядке, предусмотренном законодательством Республики Казахстан, приостанавливает рассмотрение жалобы на акт о результатах проверки Комиссией до вынесения решения судом.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заседания Комиссии оформляются протоколом с приложением необходимых документов.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протоколе указываются состав Комиссии, приглашенные лица, место, время и дата ее заседания, высказанные позиции членов Комиссии, а также, при наличии приглашенных экспертов, их мнения.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Проект протокола согласовывается членами Комиссии, принимавшими участие в ее заседании.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Протокол подписывается Председателем Комиссии, и доводится до сведения заявителя и должностных (ого) лиц (а), оформившего (ого) акт о результатах проверки в течение трех рабочих дней с даты принятия решения.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МЗ-5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апелляционной комиссии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охраны общественного здоровья Министерства здравоохранения Республики Казахстан – председатель Комиссии;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охраны общественного здоровья Министерства здравоохранения Республики Казахстан – заместитель Председателя Комиссии;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Комитета охраны общественного здоровья Министерства здравоохранения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Комитета охраны общественного здоровья Министерства здравоохранения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Комитета охраны общественного здоровья Министерства здравоохранения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Национальной палаты предпринимателей Республики Казахстан "Атамекен" (по согласованию);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Национальной палаты предпринимателей Республики Казахстан "Атамекен" (по согласованию).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