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b266" w14:textId="425b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25 февраля 2015 года № 123 "Об утверждении системы управления рисками в целях изменения срока уплаты налога на добавленную стоимость и акцизов по импортируемым товарам"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августа 2018 года № 777. Зарегистрирован в Министерстве юстиции Республики Казахстан 10 сентября 2018 года № 17357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февраля 2015 года № 123 "Об утверждении системы управления рисками в целях изменения срока уплаты налога на добавленную стоимость и акцизов по импортируемым товарам" (зарегистрирован в Реестре государственной регистрации нормативных правовых актов под № 10443, опубликован 27 марта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