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247f" w14:textId="a522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списков избирателей для голосования, а также их представления в избирательные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23 августа 2018 года № 11/197. Зарегистрировано в Министерстве юстиции Республики Казахстан 11 сентября 2018 года № 17358.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26-1 Конституционного закона Республики Казахстан от 28 сентября 1995 года "О выборах в Республике Казахстан" Центральная избирательная комиссия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списков избирателей для голосования, а также их представления в избирательные комиссии.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организационно-правового обеспечения Центральной избирательной комиссии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Центральной избирательной комиссии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Центральной избирательной комиссии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Петров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Центральной избирательной комиссии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Мельдешов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2018 года № 11/197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списков избирателей для голосования, а также их представления в избирательные комиссии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списков избирателей для голосования, а также их представления в избирательные комиссии (далее – Правила) разработаны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(далее – Конституционный закон) и определяют порядок формирования списков избирателей для голосования, а также их представления в избирательные комиссии.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Формирование списков избирателей для голосования осуществляют: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орган, составляющий список избирателей и представляющий его в соответствующие избирательные комиссии;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территориальная избирательная комиссия – избирательная комиссия областей (городов республиканского значения и столицы), района, города, района в городе, контролирует актуальность и достоверность сведений об избирателях, своевременность и правильность списков избирателей для голосования и представления их для всеобщего ознакомления;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участковая избирательная комиссия – избирательная комиссия, вносящая в случае необходимости изменения в список избирателей после представления списка избирателям для ознакомления, с информированием вышестоящей избирательной комиссии.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Центральной избирательной комиссии РК от 27.12.2022 </w:t>
      </w:r>
      <w:r>
        <w:rPr>
          <w:rFonts w:ascii="Times New Roman"/>
          <w:b w:val="false"/>
          <w:i w:val="false"/>
          <w:color w:val="000000"/>
          <w:sz w:val="28"/>
        </w:rPr>
        <w:t>№ 132/627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списков избирателей для голосования и их представления в избирательные комиссии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Списки избирателей составляются при выборах Президента, депутатов Мажилиса Парламента и маслихатов, акима, членов иных органов местного самоуправления.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Центральной избирательной комиссии РК от 27.12.2022 </w:t>
      </w:r>
      <w:r>
        <w:rPr>
          <w:rFonts w:ascii="Times New Roman"/>
          <w:b w:val="false"/>
          <w:i w:val="false"/>
          <w:color w:val="000000"/>
          <w:sz w:val="28"/>
        </w:rPr>
        <w:t>№ 132/627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Список избирателей по месту жительства составляет соответствующий местный исполнительный орган на основании государственной базы данных о физических лицах.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включения гражданина в список избирателей на конкретном избирательном участке является факт его регистрации по месту жительства на территории этого избирательного участка.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Временно зарегистрированные граждане включаются в списки избирателей на основании поданного ими заявления в местный исполнительный орган с исключением из списка по месту постоянной регистрации.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Каждый избиратель вправе зарегистрироваться в качестве избирателя в соответствующем местном исполнительном органе с момента объявления или назначения выборов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случае, если избирателю не позже чем за тридцать календарных дней до выборов стало известно о том, что он не будет иметь возможность прибыть в день выборов в помещение для голосования по месту его регистрации, он вправе по месту своего пребывания обратиться в местный исполнительный орган с письменным заявлением о включении его в соответствующий список избирателей в соответствии с пунктом 5 статьи 24 Конституционного закона.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гражданина в соответствии с настоящим пунктом местный исполнительный орган организует исключение гражданина из списка избирателей по месту регистрации и включение его в список избирателей того участка, на котором гражданин будет голосовать.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Списки избирателей составляются в алфавитном или ином порядке. В списке указываются фамилия, имя, отчество (при наличии), год рождения (в возрасте восемнадцать лет – дополнительно день и месяц), индивидуальный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адрес места жительства избирателя.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списки избирателей: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включаются граждане Республики, обладающие активным избирательным правом;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включаются граждане по месту жительства на территории соответствующих избирательных участков.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избирательным участкам, образованным в домах отдыха, санаториях, стационарных лечебно-профилактических учреждениях, в местах нахождения граждан, расположенных в отдаленных и труднодоступных районах, на участках отгонного животноводства, в следственных изоляторах и изоляторах временного содержания, на судах, принадлежащих Республике Казахстан и находящихся в день выборов в плавании, включаются все граждане, которые в день проведения голосования будут находиться в названных учреждениях и организациях или на борту судна, на основе данных, представляемых руководителями названных учреждений, соответствующими акимами и капитанами судов;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воинским частям включаются все военнослужащие, находящиеся в воинских частях, а также члены их семей и другие избиратели, проживающие в местах расположения воинских частей, на основе сведений, представляемых командирами воинских частей. Военнослужащие, проживающие вне воинских частей, включаются в списки избирателей по месту жительства на общих основаниях;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избирательным участкам при представительствах Республики Казахстан в иностранных государствах включаются все граждане, проживающие или находящиеся в длительной заграничной командировке в соответствующем иностранном государстве и имеющие действительные паспорта гражданина Республики. Граждане Республики, прибывшие в иностранные государства по частным приглашениям, в служебные, деловые и туристические поездки, при их обращении в участковую избирательную комиссию и при наличии у них действительного паспорта гражданина Республики Казахстан включаются в список избирателей.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в средних специальных и высших учебных заведениях, а также по профессиональным учебным программам послевузовского образования дневной формы обучения, проживающие в общежитиях, включаются в список избирателей по месту нахождения общежития.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Гражданин может быть включен только в один список избирателей.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Списки избирателей по каждому избирательному участку подписываются акимом, решением которого образован участок, и представляются по акту за двадцать календарных дней до начала голосования в участковую избирательную комиссию в электронном виде и (или) на бумажном носителе, в территориальную и окружную комиссии – в электронном виде.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постановления Центральной избирательной комиссии РК от 27.12.2022 </w:t>
      </w:r>
      <w:r>
        <w:rPr>
          <w:rFonts w:ascii="Times New Roman"/>
          <w:b w:val="false"/>
          <w:i w:val="false"/>
          <w:color w:val="000000"/>
          <w:sz w:val="28"/>
        </w:rPr>
        <w:t>№ 132/627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Списки избирателей нижестоящая территориальная избирательная комиссия представляет в электронном виде в вышестоящую комиссию для включения в электронный Реестр граждан – избирателей Республики Казахстан в двухдневный срок со дня их получения от местных исполнительных органов.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внесения изменений в список избирателей участковая избирательная комиссия информирует об этом вышестоящую избирательную комиссию.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Представление списков избирателей местными исполнительными органами в избирательные комиссии осуществляется с соблюдением требований законодательства о персональных данных и их защите, информационной безопасности.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