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3e139" w14:textId="983e1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заказа на обеспечение студентов, магистрантов и докторантов местами в общежитиях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образования и науки Республики Казахстан от 14 сентября 2018 года № 467. Зарегистрирован в Министерстве юстиции Республики Казахстан 18 сентября 2018 года № 17382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2-3)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27 июля 2007 года "Об образовании"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заказ на обеспечение студентов, магистрантов и докторантов местами в общежитиях на 2019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бюджетного планирования Министерства образования и науки Республики Казахстан (Джакипова С.А.)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со дня государственной регистрации настоящего приказа предоставление в Департамент юридической службы Министерства образования и науки Республики Казахстан сведений об исполнении мероприятий, предусмотренных подпунктами 1), 2) и 3)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образования и науки Республики Казахстан Асылову Б.А.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И.о. 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Асылова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и.о.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сентября 2018 года № 467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заказ на обеспечение студентов, магистрантов и докторантов местами в общежитиях на 2019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15"/>
        <w:gridCol w:w="1415"/>
        <w:gridCol w:w="3868"/>
        <w:gridCol w:w="3602"/>
      </w:tblGrid>
      <w:tr>
        <w:trPr>
          <w:trHeight w:val="30" w:hRule="atLeast"/>
        </w:trPr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Годовой объем финансирования в рамках размещения государственного заказа на обеспечение студентов, магистрантов и докторантов местами в общежитиях</w:t>
            </w:r>
          </w:p>
          <w:bookmarkEnd w:id="10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новых мест в общежитиях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Годовой размер государственного заказа на обеспечение студентов, магистрантов и докторантов местами в общежитиях при строительстве общежития за одно место в общежитии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Годовой размер государственного заказа на обеспечение студентов, магистрантов и докторантов местами в общежитиях при реконструкции за одно место в общежитии</w:t>
            </w:r>
          </w:p>
        </w:tc>
      </w:tr>
      <w:tr>
        <w:trPr>
          <w:trHeight w:val="30" w:hRule="atLeast"/>
        </w:trPr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1 047 875 000 тенге</w:t>
            </w:r>
          </w:p>
          <w:bookmarkEnd w:id="11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122-кратный размер месячного расчетного показателя, установленного законом о республиканском бюджете на финансовый год, соответствующий году введения в эксплуатацию общежития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47-кратный размер месячного расчетного показателя, установленного законом о республиканском бюджете на финансовый год, соответствующий году введения в эксплуатацию общежития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