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1377" w14:textId="6ba1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30 января 2015 года № 18-02/59 "Об утверждении Правил по осуществлению государственного контроля и надзора в области охраны, защиты, пользования лесным фондом, воспроизводства лесов и лесоразведения должностными лицами государственной лесной инспекции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31 июля 2018 года № 322. Зарегистрирован в Министерстве юстиции Республики Казахстан 19 сентября 2018 года № 17393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18-02/59 "Об утверждении Правил по осуществлению государственного контроля и надзора в области охраны, защиты, пользования лесным фондом, воспроизводства лесов и лесоразведения должностными лицами государственной лесной инспекции Республики Казахстан" (зарегистрирован в Реестре государственной регистрации нормативных правовых актов под № 10426, опубликован 9 апреля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приказа.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 2018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