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6c33" w14:textId="2a26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запрещенных страховых (перестраховочных) организаций-нерезидентов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200. Зарегистрировано в Министерстве юстиции Республики Казахстан 21 сентября 2018 года № 17398.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запрещенных страховых (перестраховочных) организаций-нерезидентов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200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запрещенных страховых (перестраховочных) организаций-нерезидентов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запрещенных страховых (перестраховочных) организаций-нерезидентов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Закон) и определяют порядок ведения уполномоченным органом по регулированию, контролю и надзору финансового рынка и финансовых организаций (далее – уполномоченный орган) реестра запрещенных страховых (перестраховочных) организаций-нерезидентов Республики Казахстан (далее – реестр).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содержит перечень запрещенных страховых (перестраховочных) организаций-нерезидентов Республики Казахстан (далее – перестраховщик).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формируется в целях исключения возможности передачи страховыми (перестраховочными) организациями-резидентами Республики Казахстан, филиалами страховых (перестраховочных) организаций-нерезидентов Республики Казахстан страховых рисков в перестрахование перестраховщикам, включенным в реестр.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Основания включения в реестр запрещенных перестраховщиков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ведется на казахском и русском языках в электронном виде по форме согласно приложению к Правилам и размещается на официальном интернет-ресурсе уполномоченного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принимает решение о включении перестраховщиков в реестр: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письменного обращения страховой (перестраховочной) организации-резидента Республики Казахстан, филиала страховой (перестраховочной) организации-нерезидента Республики Казахстан.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письменному обращению страховой (перестраховочной) организации-резидента Республики Казахстан, филиала страховой (перестраховочной) организации-нерезидента Республики Казахстан прилагаются сведения, подтверждающие наличие фактов, являющихся основаниями для включения в реестр.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самостоятельно исключает перестраховщика из реестра в течение 30 (тридцати) рабочих дней с даты устранения им оснований, предусмотренных подпунктом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запрещенных страховых (перестраховочных) организаций-нерезидентов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3517"/>
        <w:gridCol w:w="4734"/>
        <w:gridCol w:w="1528"/>
        <w:gridCol w:w="993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(перестраховочной) организации-нерезидента Республики Казахстан</w:t>
            </w:r>
          </w:p>
          <w:bookmarkEnd w:id="24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(страна) страховой (перестраховочной) организации-нерезидента Республики Казахстан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 в реестр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