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7f2c" w14:textId="88d7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нефти и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августа 2018 года № 326. Зарегистрирован в Министерстве юстиции Республики Казахстан 21 сентября 2018 года № 17403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нефти и газа" (зарегистрирован в Реестре государственной регистрации нормативных правовых актов за № 9998, опубликован 28 января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квалификационные требования и перечень документов, подтверждающих соответствие им, для осуществления деятельности в сфере углеводородов.";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нефти и газа, утвержденные указанным приказом, изложить в новой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2018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 77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сфере углеводородов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71"/>
        <w:gridCol w:w="5335"/>
        <w:gridCol w:w="222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Квалификационные требования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Документы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проектированию (технологическому) и (или)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включают наличие: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описывающего технологию и порядок выполнения заявленных лицензируемых подвидов деятельности (работ), заверенного печатью (при ее наличии) и подписью первого руководителя заявителя или лица, его замещающего - для юридических лиц, либо подписью заявителя - для физических лиц, с указанием используемых установок и (или) оборудования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 и дату утверждения технологического регламента на заявленный подвид деятельности*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углеводородов; эксплуатации магистральных газопроводов, нефтепроводов, нефтепродуктопроводов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производственной базы (здания, нежилого помещения)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номер и дату документов, подтверждающих наличие производственной базы (здания, нежилого помещения) с указанием арендодателя и сроков аренды/доверительного управления, идентификационных характеристик объекта недвижимости*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распространяется на подвид деятельности "эксплуатация магистральных газопроводов, нефтепроводов, нефтепродуктопроводов";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</w:t>
            </w:r>
          </w:p>
          <w:bookmarkEnd w:id="16"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деятельности по проектированию (технологическому) и (или)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наличие на праве собственности или ином законном основании для заявленных подвидов деятельности: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добычи нефти, газа, нефтегазоконденсата – основных инженерных сооружений и установок,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 основных инженерных сооружений и установок*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ведения технологических работ (промысловые исследования; сейсморазведочные работы; геофизические работы)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промысловых исследований – скважинных приборов и (или) оборудования, указанных в технологическом регламенте;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геофизических работ – скважинных приборов и наземной аппаратуры для регистрации показаний приборов, лебедки для спускоподъемных операций в скважине и оборудования, указанных в технологическом регламенте;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сейсморазведочных работ – сейсмостанции и (или) сейсморазведочного оборудования, указанных в технологическом регламенте</w:t>
            </w:r>
          </w:p>
          <w:bookmarkEnd w:id="18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промысловых исследований – наименование, марку, год выпуска, серийный номер завода-изготовителя скважинных приборов и (или)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геофизических работ – наименование, марку, год выпуска, серийный номер завода-изготовителя скважинных приборов, наземной аппаратуры для регистрации показаний приборов, лебедки для спускоподъемных операций в скважине,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сейсморазведочных работ – наименование, марку, год выпуска, серийный номер завода-изготовителя сейсмостанции и (или) сейсморазведочного оборудования*</w:t>
            </w:r>
          </w:p>
          <w:bookmarkEnd w:id="1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прострелочно-взрывных работ в нефтяных; газовых; газоконденсатных; нагнетательных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либо договора с организацией, имеющей разрешение на постоянное применение взрывчатых веществ и изделий на их основе; перфорационного оборудования или системы, указанных в технологическом регламенте</w:t>
            </w:r>
          </w:p>
          <w:bookmarkEnd w:id="20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наименование, номер и дату разрешения либо номер и дату договора с организацией, имеющей разрешение на постоянное применение взрывчатых веществ и изделий на их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наименование, марку, год выпуска, серийный номер завода-изготовителя перфорационного оборудования или системы*</w:t>
            </w:r>
          </w:p>
          <w:bookmarkEnd w:id="21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бурения скважин на месторождениях углеводородов на суше; на море; на внутренних водоемах - буровой установки, противовыбросового оборудования и другого оборудования,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марку, год выпуска, серийный номер завода-изготовителя буровой установки, противовыбросового оборудования и другого оборудования*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для подземного ремонта (текущего; капитального) скважин на месторождениях – установки по ремонту скважин, противовыбросового оборудования и другого оборудования,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марку, год выпуска, серийный номер завода-изготовителя установки по ремонту скважин, противовыбросового оборудования и другого оборудования*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для цементации; испытания; освоения, опробования скважин на месторождениях углеводородов – установки и (или) специализированной техники,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марку, год выпуска, серийный номер завода-изготовителя установки и (или) специализированной техники*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для консервации; ликвидации скважин на месторождениях углеводородов – установки и оборудования для консервации и ликвидации,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марку, год выпуска, серийный номер завода-изготовителя установки и оборудования для консервации и ликвидации*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для повышения нефтеотдачи нефтяных пластов и увеличения производительности скважин - специализированной техники и (или) оборудования,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марку, год выпуска, серийный номер завода-изготовителя специализированной техники и (или) оборудования*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работ по предотвращению и ликвидации разливов на месторождениях углеводородов на суше; на море – специализированной техники и (или) оборудования для сбора нефти на суше; нефтесборного устройства на море, плавающих резервуаров и боновых заграждений, указанных в технологическом регламенте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наименование, марку, год выпуска, серийный номер завода-изготовителя специализированной техники и (или) оборудования для сбора нефти на суше; нефтесборного устройства на море, плавающих резервуаров и боновых заграждений*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для эксплуатации нефтехимических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технологических установок и оборудования, указанных в технологическом регламенте;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оборудованных складов, необходимых для нефтехимического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аккредитованной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  <w:bookmarkEnd w:id="22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наименование, марку, год выпуска, серийный номер завода-изготовителя основных технологических установок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информацию о наличии специально оборудованных складов;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номер и дату выдачи аттестата аккредитации на лабораторию или номер и дату договора на обслуживание с аккредитованной лабораторией по контролю соответствия продукции стандартам, нормам и техническим условиям*</w:t>
            </w:r>
          </w:p>
          <w:bookmarkEnd w:id="23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для составления проектных документов, технологических регламентов, технико-экономического обоснования проектов для месторождений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лицензионного программного обеспечения, предназначенного для проектирования в сфере углеводородов (по геологическому проектированию месторождений нефти и газа, предусматривающее описание структуры, стратиграфии и свойств пород залежи, гидродинамическому моделированию нефтяных и газовых пластов (залежей) для проектирования системы разработки и прогнозирования объема добычи углеводородов, проектированию бурения скважин (проводка скважин, расчет градиентов давлений и гидродинамических характеристик, расчет бурильных и обсадных колонн, расчет процесса цементирования);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кальке), скважинных приборов для промысловых исследований), используемого для проектирования</w:t>
            </w:r>
          </w:p>
          <w:bookmarkEnd w:id="24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лицензионного программного обеспечения; номер и дату документа, подтверждающего законное право использования лицензионного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наименование, марку и количество используемых компьютеров, принтеров, плоттеров, скважинных приборов для промысловых исследований*</w:t>
            </w:r>
          </w:p>
          <w:bookmarkEnd w:id="25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магистральных газопроводов, нефтепроводов, нефтепродуктопроводов наличие 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технического диагностирования магистральных трубопроводов –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технического обслуживания магистральных трубопроводов –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утвержденных 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      </w:r>
          </w:p>
          <w:bookmarkEnd w:id="26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наименование, номер и дату документов, подтверждающих наличие магистральных газопроводов, нефтепроводов, нефтепродуктопроводов с указанием протяженности линейной части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наименование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технического диагностирования магистральных трубопроводов –наименование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технического обслуживания магистральных трубопроводов –наименование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и дату утверждения программ и планов*</w:t>
            </w:r>
          </w:p>
          <w:bookmarkEnd w:id="2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только на подвид деятельности "эксплуатация магистральных газопроводов, нефтепроводов, нефтепродуктопроводов"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и (или) ответственных лиц,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эксплуатацию и техническое обслуживание установок, машин, механизмов,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безопасность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охрану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</w:t>
            </w:r>
          </w:p>
          <w:bookmarkEnd w:id="29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номер и дату приказов о создании служб и (или) назначении ответственных лиц*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углеводородов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 состава: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технический руководитель, назначенный приказом работодателя – с высшим техническим образованием в сфере нефти и газа и опытом практической работы в указанной сфере - не менее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специалистов - не менее 50% от общей численности с высшим техническим или средним специальным образованием, соответствующих занимаемой должности</w:t>
            </w:r>
          </w:p>
          <w:bookmarkEnd w:id="31"/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содержащая информацию по каждому из работников: фамилия, имя, отчество (при наличии), наименование учебного заведения, номер и дата документа об образовании, специальность по образованию и квалификация, должность, стаж работы по специальности в соответствующей сфере для технического руководителя (согласно документам, подтверждающим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от 23 ноября 2015 года)*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*Форма сведений приведена в приложении к настоящим квалификационным требованиям и перечню документов, подтверждающих соответствие им, для осуществления деятельности в сфере углеводородов.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</w:t>
            </w:r>
          </w:p>
        </w:tc>
      </w:tr>
    </w:tbl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Форма сведений 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подтверждающих соответствие им, для осуществления деятельности в сфере углеводородов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1. О наличии технологического регламента (не требуется для деятельности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составлению проектных документов; технологических регламентов; технико-экономического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обоснования проектов для месторождений углеводородов; эксплуатации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дата утверждения технологического регламента на заявленный подвид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 наличии производственной базы (здания, нежилого помещения)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или ином законном основании (не распространяется на подвид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"эксплуатация магистральных газопроводов, нефтепроводов, нефтепродуктопроводов"):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номер и дата документов, подтверждающих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производственной базы (здания, нежилого помещения) с указанием арендодателя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 сроков аренды/доверительного управления, идентификационных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характеристик объекта недвижимости)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Для деятельности по проектированию (технологическому) и (или)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горных производств (углеводороды), нефтехимических производств,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углеводородов наличие на праве собственности или ином законном основании для заявленных подвидов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для добычи нефти, газа, нефтегазоконденсата: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основных инженерных сооружений и установок)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для ведения технологических работ (промысловые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сейсморазведочные работы; геофизические работы) на месторождениях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промысловых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скважинных приборов и (или)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геофизических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скважинных приборов, наземной аппаратуры для регистрации показаний приборов,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лебедки для спускоподъемных операций в скважине,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сейсморазведочных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марка, год выпуска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сейсмостанции и (или) сейсморазведочного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для прострелочно-взрывных работ в нефтяных; газовых; газоконденсатных; нагнетательных скважинах: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номер и дата разрешения на постоянное применение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взрывчатых веществ и изделий на их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договора с организацией, имеющей разрешение на постоянное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применение взрывчатых веществ и изделий на их основе)*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*в случае наличия у организации разрешения на постоянное применение взрывчатых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веществ и изделий на их основе вторая строка настоящего абзаца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перфорационного оборудования или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для бурения скважин на месторождениях углеводородов на суше; на море; на внутренних водоемах: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буровой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установки, противовыбросового оборудования и другого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для подземного ремонта (текущего; капитального) скважин на месторождениях: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ремонту скважин, противовыбросового оборудования и другого 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для цементации; испытания; освоения, опробования скважин на месторождениях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установки и (или) специализированной техники)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для консервации; ликвидации скважин на месторождениях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установки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оборудования для консервации и ликвидации)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для повышения нефтеотдачи нефтяных пластов и увеличения производительности 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специализированной техники и (или)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для работ по предотвращению и ликвидации разливов на месторождениях углеводородов на суше; на море: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специализированной техники и (или) оборудования для сбора нефти на суше;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нефтесборного устройства на море, плавающих резервуаров и боновых заграждений)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для эксплуатации нефтехимических производств: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наличии основных технологических установок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основных технологических установок и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наличии специально оборудованных складов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(наименования специально оборудованных складов)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наличии аккредитованной лаборатории или договора на обслуживание с аккредитованной лабораторией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выдачи аттестата аккредитации на лабораторию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соответствия продукции стандартам, нормам и техническим условиям)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и дата договора на обслуживание с аккредитованной лабораторией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контролю соответствия продукции стандартам, нормам и техническим условиям)*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*в случае наличия у организации собственной лаборатории вторая строка абзаца четыре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11) для составления проектных документов, технологических регламентов, технико-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обоснования проектов для месторождений углеводородов: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лицензионного программного обеспечения; номер и дата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подтверждающего законное право использования лицензионного программного обеспечения)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 и количество используемых компьютеров, принтера,  плоттера,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скважинных приборов для промысловых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Для эксплуатации магистральных газопроводов,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нефтепродуктопроводов наличие на праве собственности или ином законном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магистральных газопроводов, нефтепроводов, нефтепродуктопроводов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номер и дата документов, подтверждающих наличие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газопроводов, нефтепроводов, нефтепродуктопроводов с указанием протяженности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линейной части магистральных газопроводов, нефтепроводов, нефтепродуктопроводов)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приборов и оборудования, обеспечивающих эксплуатацию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нефтепродуктопроводов, которые используются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зависимости от технических требований, необходимых для выполнения заявленных работ подвида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приборов и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для технического диагностирования магистральных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диагностических приборов)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для технического обслуживания магистральных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контрольно-измерительных приборов, инструментов,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программ по реконструкции, модернизации действующих производственных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с использованием современного оборудования и технологий; планов (программ) выполнения ремонтных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дата утверждения программ и планов)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Служб и (или) ответственных лиц, обеспечивающих: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эксплуатацию и техническое обслуживание установок, машин, механизмов,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безопасность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соблюдение технологического процесса и выпуска продукции заданного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(распространяется только на подвид деятельности "эксплуатация нефтехимических производств");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соблюдение технологического процесса эксплуатации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 (распространяется только на подвид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"эксплуатация магистральных газопроводов, нефтепроводов, нефтепродуктопроводов"):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приказов о создании служб и (или) назначении ответственных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Информация о наличии квалифицированного состава, отвечающего соответствующему образовательному уровню: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технического руководителя, назначенного приказом работодателя – с высшим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техническим образованием в сфере нефти и газа и опытом практической работы в указанной сфере -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специалистов – не менее 50% от общей численности с высшим техническим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средним специальным образованием, соответствующих занимаемой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(информацию по каждому из работников: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учебного заведения, номер и дата документа об образовании,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специальность по образованию и квалификация, должность, стаж работы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специальности в соответствующей сфере для технического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(согласно документам, подтверждающим трудовую деятельность,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