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953f2" w14:textId="5e953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энергетики Республики Казахстан от 20 октября 2017 года № 352 "Об определении иной деятельности, на которую оператор расширенных обязательств производителей (импортеров) направляет деньги, поступившие на его банковский счет, в виде платы"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28 августа 2018 года № 340. Зарегистрирован в Министерстве юстиции Республики Казахстан 22 сентября 2018 года № 17405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20 октября 2017 года № 352 "Об определении иной деятельности, на которую оператор расширенных обязательств производителей (импортеров) направляет деньги, поступившие на его банковский счет, в виде платы"(зарегистрирован в Реестре государственной регистрации нормативных правовых актов за № 15934, опубликован 3 ноября 2017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управления отходами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Ж. Касымбек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"__" ___________ 2018 года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