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3637" w14:textId="3fe3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17 августа 2017 года № 563 "Об утверждении Правил возмещения военнослужащим расходов на внутриреспубликанские перевозки собственного имущества на железнодорожном, автомобильном и внутреннем водном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августа 2018 года № 586. Зарегистрирован в Министерстве юстиции Республики Казахстан 26 сентября 2018 года № 17432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августа 2017 года № 563 "Об утверждении Правил возмещения военнослужащим расходов на внутриреспубликанские перевозки собственного имущества на железнодорожном, автомобильном и внутреннем водном транспорте" (зарегистрирован в Реестре государственной регистрации нормативных правовых актов под № 15700, опубликован 22 сентября 2017 года в Эталонном контрольном банке нормативных правовых актов)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выплаты военнослужащим денег за перевозку собственного имущества в пределах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выплаты военнослужащим денег за перевозку собственного имущества в пределах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военнослужащим расходов на внутриреспубликанские перевозки собственного имущества на железнодорожном, автомобильном и внутреннем водном транспорте, утвержденные указанным приказом, изложить в новой редакции согласно приложению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2018 года № 586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563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военнослужащим денег за перевозки собственного имущества в пределах Республики Казахстан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военнослужащим денег за перевозки собственного имущества в пределах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16 февраля 2012 года "О воинской службе и статусе военнослужащих" и определяют порядок выплаты военнослужащим органов внутренних дел Республики Казахстан (далее - военнослужащие), за исключением курсантов, кадетов и военнослужащих срочной службы, денег за счет государства за перевозки собственного имущества в пределах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Деньги выплачиваются военнослужащим при переводе к новому месту службы в другую местность за перевозку собственного имущества в пределах Республики Казахстан в размере одного месячного расчетного показателя на каждые 20 километров автомобильной дороги.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выплаты денег за перевозки собственного имущества военнослужащим является приказ, изданный после предоставления следующих документов: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 (заявление);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выписки из приказа командира воинской части об убытии (прибытии) военнослужащего и копии предписания.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выплате денег за перевозки собственного имущества издает командир воинской части, в которой военнослужащий проходит воинскую службу.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выплаты рассчитывается по формуле: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19050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L – протяженность автомобильной дороги от пункта убытия до пункта назначения в километрах;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км – постоянная величина;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мрп – размер месячного расчетного показателя, утвержденного на соответствующий финансовый год.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денег военнослужащим за перевозки собственного имущества в пределах Республики Казахстан производится в воинской части, в которой военнослужащий состоит на денежном довольствии, в течение финансового года, кроме случаев перевозок, осуществленных в четвертом квартале года, которые оплачиваются в первом квартале следующего финансового года.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транспорта и перевозчик для перевозки собственного имущества определяется самим военнослужащим.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