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c520" w14:textId="cc7c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обороны Республики Казахстан от 20 июля 2017 года № 367 "Об утверждении Правил внутреннего распорядка и содержания осужденных на гауптвахте органов военной полиции Вооруженных Сил Республики Казахстан" и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августа 2018 года № 568. Зарегистрирован в Министерстве юстиции Республики Казахстан 26 сентября 2018 года № 17435. Утратил силу приказом Министра обороны Республики Казахстан от 12 апреля 2023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12.04.2023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367 "Об утверждении Правил внутреннего распорядка и содержания осужденных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за № 15525, опубликован 13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9-1 Закона Республики Казахстан от 21 февраля 2005 года "Об органах военной полиции" ПРИКАЗЫВАЮ: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за № 15591, опубликован 18 сентября 2017 года в Эталонном контрольном банке нормативных правовых актов Республики Казахстан) следующее изменение: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отбывания военнослужащими административного ареста на гауптвахте органов военной полиции Вооруженных Сил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Арестованные освобождаются с гауптвахты по отбытии срока административного ареста, установленного постановлением судьи".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