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ae55" w14:textId="e09a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сентября 2018 года № 275. Зарегистрирован в Министерстве юстиции Республики Казахстан 27 сентября 2018 года № 17446.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Закона Республики Казахстан от 16 мая 2018 года "О внесении изменений и дополнений в некоторые законодательные акты Республики Казахстан по вопросам архивного дела"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архивного дела и документации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 № 275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 определяют порядок оказания платных видов деятельности по реализации товаров (работ, услуг) государственными </w:t>
      </w:r>
      <w:r>
        <w:rPr>
          <w:rFonts w:ascii="Times New Roman"/>
          <w:b w:val="false"/>
          <w:i w:val="false"/>
          <w:color w:val="000000"/>
          <w:sz w:val="28"/>
        </w:rPr>
        <w:t>архивами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деньги от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которых остаются в их распоряжении, и расходования ими денег от реализации товаров (работ,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Государственные архивы оказывают платные виды деятельности по реализации товаров (работ, услуг),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Национальном архивном фонде и архивах" (далее – Закон), с заключением договора об оказании платных услуг в рамках гражданского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культуры и спорта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 платным видам деятельности по реализации товаров (работ, услуг), государственными архивами,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упорядочение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архивных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реставрация, консервация, переплет архивных дел и документов, изготовление архивных коробок;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изготовление страховых копий, восстановление текста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копирование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перевод по заказам (заявкам) физических и юридических лиц архивных документов в электронную форму, за исключением архивных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и проведение по заказам (заявкам) физических и юридических лиц документальных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выявление по заказам (заявкам) физических и юридических лиц информации генеалогического и тематического характеров;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разработка </w:t>
      </w:r>
      <w:r>
        <w:rPr>
          <w:rFonts w:ascii="Times New Roman"/>
          <w:b w:val="false"/>
          <w:i w:val="false"/>
          <w:color w:val="000000"/>
          <w:sz w:val="28"/>
        </w:rPr>
        <w:t>перечней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сроков хранения, номенклатур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издание и реализация методической литературы, сборников архивных документов, учебной и других публикаций;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депозитарное хранение архивных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архивы размещают информацию с указанием перечня платных видов деятельности по реализации товаров (работ, услуг) и прейскурант цен на товары (работы, услуги), реализуемые государственными архивами, в зданиях государственных архивов на видном месте, а также на официальных сайтах акиматов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Прейскурант цен на товары (работы, услуги), реализуемые государственными архивами областей, городов республиканского значения, столицы, городов, районов, утверждается местным исполнительным органом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культуры и спорта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архивы реализуют товары (работы, услуги) физическим и юридическим лицам на основании письменного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Взаимоотношения, в том числе форма оплаты, по реализации товаров (работ, услуг) на платной основе между государственным архивом и физическими или юридическими лицами регулируются гражданско-правовым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Оплата за реализацию товаров (работ, услуг) государственными архивами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безналичной форме путем перечисления денежных средств на </w:t>
      </w:r>
      <w:r>
        <w:rPr>
          <w:rFonts w:ascii="Times New Roman"/>
          <w:b w:val="false"/>
          <w:i w:val="false"/>
          <w:color w:val="000000"/>
          <w:sz w:val="28"/>
        </w:rPr>
        <w:t>контрольный 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наличности платных услуг государственного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наличной форме в кассу государственного архива на основании кассовых приходных ордеров с обязательным </w:t>
      </w:r>
      <w:r>
        <w:rPr>
          <w:rFonts w:ascii="Times New Roman"/>
          <w:b w:val="false"/>
          <w:i w:val="false"/>
          <w:color w:val="000000"/>
          <w:sz w:val="28"/>
        </w:rPr>
        <w:t>применением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расходования государственными архивами, денег от реализации товаров (работ, услуг)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8. Денежные средства, поступающие от оказания платных видов деятельности по реализации товаров (работ, услуг) государственными архивами, расходуются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укрепление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оплата труда специалистов, привлекаемых для оказания платных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хозяйственные расходы (оплата услуг связи, оплата транспортных услуг, оплата за коммунальные услуги, ремонт оргтехники и компьютеров, текущий ремонт здания, ремонт служебных автомобилей, приобретение предметов и материалов для текущих целей);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приобретение учебных пособий, наглядных материалов для проведения обучения по заказам (заявкам) физических и юридических лиц, аренда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приобретение архивных документов у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издание сборников учебно-методических документов по архивной отрасли, сборников архивных документов, справочников и других публикаций по архивному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реставрация, консервация, переплет архивных дел и документов, изготовление архивных картонных коробок;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расходы, связанные с участием в научных, отраслевых конкурсах, в том числе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Планы поступлений и расходов денег, получаемых государственными архивами от реализации товаров (работ, услуг), остающихся в их распоряжении, составляются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