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de60" w14:textId="44dd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20 января 2016 года № 34 "Об определении перечня, форм, сроков представления финансовой и иной отчетности Государственным фондом социального страхования и Государственной корпорацией "Правительство для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августа 2018 года № 382. Зарегистрирован в Министерстве юстиции Республики Казахстан 4 октября 2018 года № 17478. Утратил силу приказом Министра труда и социальной защиты населения Республики Казахстан от 17 марта 2020 года № 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17.03.2020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25 апреля 2003 года "Об обязательном социальном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января 2016 года № 34 "Об определении перечня, форм, сроков представления финансовой и иной отчетности Государственным фондом социального страхования и Государственной корпорацией "Правительство для граждан" (зарегистрирован в Реестре государственной регистрации нормативных правовых актов под № 13192, опубликован в информационно-правовой системе "Әділет" 11 марта 2016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перечень, сроки представления финансовой и иной отчетности Государственным фондом социального страхования и Государственной корпорацией "Правительство для граждан"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"Отчет по активам и пассивам акционерного общества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"Отчет о поступлении и использовании активов акционерного общества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"Отчет о структуре инвестиционного портфеля активов акционерного общества "Государственный фонд социального страхования" по видам финансовых инструментов"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"Прогноз движения активов акционерного общества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"Сведения о суммах социальных отчислений и пени, поступивших в акционерное общество "Государственный фонд социального страхования", и числе участников системы обязательного социального страхования",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"Сведения о числе получателей и суммах социальных выплат из акционерного общества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"Сведения о средних размерах назначенных социальных выплат из акционерного общества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"Динамика численности получателей и сумм социальных выплат из акционерного общества "Государственный фонд социального страхования" по видам социальных рисков"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"Сведения о поступивших возвратах излишне зачисленных (выплаченных) сумм социальных выплат в акционерное общество "Государственный фонд социального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сроки представления финансовой и иной отчетности Государственным фондом социального страхования и Государственной корпорацией "Правительство для граждан"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284"/>
        <w:gridCol w:w="3814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отчетности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активам и пассивам акционерного общества "Государственный фонд социального страхования"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числа календарного месяца, следующего за отчетным месяцем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поступлении и использовании активов акционерного общества "Государственный фонд социального страхования"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календарного месяца, следующего за отчетным кварталом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структуре инвестиционного портфеля активов акционерного общества "Государственный фонд социального страхования" по видам финансовых инструментов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календарного месяца, следующего за отчетным кварталом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движения активов акционерного общества "Государственный фонд социального страхования"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30 апреля года, следующего за отчетным годом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суммах социальных отчислений и пени, поступивших в акционерное общество "Государственный фонд социального страхования", и числе участников системы обязательного социального страхования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числа календарного месяца, следующего за отчетным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числе получателей и суммах социальных выплат из акционерного общества "Государственный фонд социального страхования"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числа календарного месяца, следующего за отчетным месяцем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средних размерах назначенных социальных выплат из акционерного общества "Государственный фонд социального страхования"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числа календарного месяца, следующего за отчетным месяцем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численности получателей и сумм социальных выплат из акционерного общества "Государственный фонд социального страхования" по видам социальных рисков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числа календарного месяца, следующего за отчетным месяцем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поступивших возвратах зачисленных (выплаченных) сумм социальных выплат в акционерное общество "Государственный фонд социального страхования"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7числа календарного месяца, следующего за отчетным месяцем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активам и пассивам акционерного общества "Государственный фонд социального страхования"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месяц 20___ года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2-ф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7 числа календарного месяца, следующего за отчетным месяцем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2-ф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7104"/>
        <w:gridCol w:w="3612"/>
        <w:gridCol w:w="716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 (на 01.01.__)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Национальном Банке Республики Казахстан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стоимости, изменение которой отражается через прочий совокупный доход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амортизационной стоимости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сделкам "обратного репо"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(1+ 2 + 3)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Пассивы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социальным выплатам всего, в том числе: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утраты трудоспособности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кормильца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работы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случаи потери дохода в связи с беременностью и родами, с усыновлением (удочерением) новорожденного ребенка (детей)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дохода в связи с уходом за ребенком по достижении им возраста одного года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комиссионному вознаграждению, начисленному от активов акционерного общества "Государственный фонд социального страхования"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всего, в том числе: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утраты трудоспособности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кормильца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работы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случаи потери дохода в связи с беременностью и родами, с усыновлением (удочерением) новорожденного ребенка (детей)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дохода в связи с уходом за ребенком по достижении им возраста одного года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финансовых инструментов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требуемый размер резерва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пассивов (9+10+11+12+13+14+15)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(Руководитель структурного подразделения)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2-ф "Отчет по активам и пассивам акционерного общества "Государственный фонд социального страхования" приведено в приложении к настоящему Отчету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по активам и пассивам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страхования"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№ 2-ф "Отчет по активам и пассивам акционерного общества "Государственный фонд социального страхования"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№ 2-ф "Отчет по активам и пассивам акционерного общества "Государственный фонд социального страхования" (далее – форма № 2-ф)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ежемесячно не позднее 7 числа календарного месяца, следующего за отчетным месяцем. 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№ 2-ф подписывается первым руководителем (в период его отсутствия – лицом, его замещающим), главным бухгалтером и руководителем структурного подразделения, которые обеспечивают достоверность данных в финансовой отчетности и своевременность ее представления, и заверяется печатью Фонда.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№ 2-ф заполняется следующим образом: 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1 "№" указывается номер по порядку. Последующая информация указывается без прерывания нумерации по порядку;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 "Итого активов" указывается итоговая сумма по всем статьям активов, указанных в строках 1,2,3,4,5,6,7;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 "Обязательства по социальным выплатам всего, в том числе:" указываются средства, необходимые для осуществления социальных выплат, переданные на счет Государственной корпорации "Правительство для граждан";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12 "Провизии" указывается приведенная стоимость будущих социальных выплат получателям с использованием актуарных расчетов;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13 "Резервы" указывается разность активов и провизии Фонда;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14 "Резервы переоценки финансовых инструментов" указывается разница между чистой ценой приобретения финансовых инструментов и его рыночной стоимостью, полученной на основании данных Казахстанской фондовой биржи;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15 "Минимально требуемый размер резерва" в размере не менее десяти процентов от размера провизии;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16 "Итого пассивов" указывается итоговая сумма по всем статьям пассивов, указанных в строках 9,10,11,12,13,14,15.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поступлении и использовании активов акционерного общества "Государственный фонд социального страхования"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3-ф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15 числа календарного месяца, следующего за отчетным кварталом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3-ф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8835"/>
        <w:gridCol w:w="947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на начало квартала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за просрочку уплаты социальных отчислений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излишне зачисленных (выплаченных) сумм социальных выплат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Выбытие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выплаты, всего: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случай утраты трудоспособности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кормильца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работы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случаи потери дохода в связи с беременностью и родами, с усыновлением (удочерением) новорожденного ребенка (детей)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дохода в связи с уходом за ребенком по достижении им возраста одного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излишне (ошибочно) уплаченных сумм социальных отчислений и (или) пени за несвоевременную и (или) неполную уплату социальных отчислений, а также иных ошибочно зачисленных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вознаграждение, перечисленное на обеспечение деятельности акционерного общества "Государственный фонд социального страхования"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инструментов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на конец квартала (стр.1+стр.2-стр.3)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___________________________Фамилия, имя, отчество (при его наличии) (подпись)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(Руководитель структурного подразделения)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Фамилия, имя, отчество (при его наличии) (подпись)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3-ф "Отчет о поступлении и использовании активов акционерного общества "Государственный фонд социального страхования" приведено в приложении к настоящему Отчету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поступлении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страхования"</w:t>
            </w:r>
          </w:p>
        </w:tc>
      </w:tr>
    </w:tbl>
    <w:bookmarkStart w:name="z8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№ 3-ф "Отчет о поступлении и использовании активов акционерного общества "Государственный фонд социального страхования"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№ 3-ф "Отчет о поступлении и использовании активов акционерного общества "Государственный фонд социального страхования" (далее – форма № 3-ф)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ежеквартально не позднее 15 числа календарного месяца, следующего за отчетным кварталом. 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3-ф подписывается первым руководителем (в период его отсутствия – лицом, его замещающим), главным бухгалтером и руководителем структурного подразделения, которые обеспечивают достоверность данных в финансовой отчетности и своевременность ее представления, и заверяется печатью Фонда.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"№" указывается номер по порядку. Последующая информация указывается без прерывания нумерации по порядку;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"Поступление активов" указывается итоговая сумма активов (графы 2.1, 2.2, 2.3, 2.4);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3.1 "Социальные выплаты, всего:" указываются средства, необходимые для осуществления социальных выплат, переданные на счет Государственной корпорации "Правительство для граждан";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3.2 указывается возврат излишне (ошибочно) уплаченных сумм социальных отчислений и (или) пени за несвоевременную и (или) неполную уплату социальных отчислений, а также иных ошибочно зачисленных средств, переданные на счет Государственной корпорации "Правительство для граждан"; 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3.3 указывается комиссионное вознаграждение на обеспечение деятельности акционерного общества "Государственный фонд социального страхования"; 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3.4 указывается сумма приобретения финансовых инструментов;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"Активы на конец квартала (стр.1+стр.2-стр.3)" указывается итоговая сумма активов на конец квартала за минусом средств, переданных на счет Государственной корпорации "Правительство для граждан" на осуществление социальных выплат.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9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инвестиционного портфеля активов акционерного общества "Государственный фонд социального страхования" по видам финансовых инструментов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4-фи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Кто представляет: акционерное общество "Государственный фонд социального страхования" 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15 числа календарного месяца, следующего за отчетным кварталом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4-фи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45"/>
        <w:gridCol w:w="1380"/>
        <w:gridCol w:w="4014"/>
        <w:gridCol w:w="1145"/>
        <w:gridCol w:w="1426"/>
        <w:gridCol w:w="1427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ценной бумаги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НИН/ISIN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рейтинг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листинг/ рейтинг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купона/репо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2387"/>
        <w:gridCol w:w="2387"/>
        <w:gridCol w:w="2388"/>
        <w:gridCol w:w="238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покупки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покупки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1807"/>
        <w:gridCol w:w="2652"/>
        <w:gridCol w:w="1808"/>
        <w:gridCol w:w="1808"/>
        <w:gridCol w:w="1808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покупки - открытия репо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учета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в тенге на отчетную дату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Сформированные провизии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портфеля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лимиты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(Руководитель структурного подразделения) 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4-фи "Отчет о структуре инвестиционного портфеля активов акционерного общества "Государственный фонд социального страхования" по видам финансовых инструментов" приведено в приложении к настоящему Отчету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портфеля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финансовых инструментов"</w:t>
            </w:r>
          </w:p>
        </w:tc>
      </w:tr>
    </w:tbl>
    <w:bookmarkStart w:name="z11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№ 4-фи "Отчет о структуре инвестиционного портфеля активов акционерного общества "Государственный фонд социального страхования" по видам финансовых инструментов"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№ 4-фи "Отчет о структуре инвестиционного портфеля активов акционерного общества "Государственный фонд социального страхования" по видам финансовых инструментов" (далее – форма № 4-фи)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ежеквартально не позднее 15 числа календарного месяца, следующего за отчетным кварталом.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4-фи подписывается первым руководителем (в период его отсутствия – лицом, его замещающим), главным бухгалтером и руководителем структурного подразделения, которые обеспечивают достоверность данных в финансовой отчетности и своевременность ее представления, и заверяется печатью Фонда.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№ 4-фи заполняется следующим образом: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"№" указывается номер по порядку. Последующая информация указывается без прерывания нумерации по порядку;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столбцах 2 – 8 "Структура портфеля" указываются характеристики финансового инструмента, приобретенного за счет активов Фонда;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столбцах 9 – 15 "Структура портфеля" указываются параметры сделки по приобретению финансового инструмента.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столбцах 16 – 19 "Структура портфеля" указываются текущее состояние финансового инструмента на отчетную дату.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будут отражены наименования финансовых инструментов.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движения активов акционерного общества "Государственный фонд социального страхования"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___________________ годы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5-а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30 апреля года, следующего за отчетным годом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5-а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8843"/>
        <w:gridCol w:w="305"/>
        <w:gridCol w:w="306"/>
        <w:gridCol w:w="306"/>
      </w:tblGrid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статей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начало года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активов акционерного общества "Государственный фонд социального страхования"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излишне зачисленных (выплаченных) сумм социальных выплат 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утраты трудоспособности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кормильца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работы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случаи потери дохода в связи с беременностью и родами, с усыновлением (удочерением) новорожденного ребенка (детей)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дохода в связи с уходом за ребенком по достижении им возраста одного года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акционерного общества "Государственный фонд социального страхования"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Накопленные активы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резерв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5-а "Прогноз движения активов акционерного общества "Государственный фонд социального страхования" приведено в приложении к настоящему Отчету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"Прогноз движения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страхования"</w:t>
            </w:r>
          </w:p>
        </w:tc>
      </w:tr>
    </w:tbl>
    <w:bookmarkStart w:name="z1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№ 5-а "Прогноз движения активов акционерного общества "Государственный фонд социального страхования"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№ 5-а "Прогноз движения активов акционерного общества "Государственный фонд социального страхования" (далее – форма № 5-а) и актуарный отчет представляются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ежегодно до 30 апреля года, следующего за отчетным годом.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№ 5-а и актуарный отчет подписываются первым руководителем (в период его отсутствия – лицом, его замещающим) и руководителем подразделения, в функции которого входит оценка финансовой устойчивости Фонда, которые обеспечивают достоверность данных в отчетности и своевременность еҰ представления, и заверяются печатью Фонда. 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Актуарный отчет об оценке финансовой устойчивости Фонда осуществляется как минимум на пятидесятилетний прогнозный период в пессимистичном, реалистичном и оптимистичном вариантах. В отчете необходимо привести использованные статистические данные и актуарные допущения.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5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суммах социальных отчислений и пени, поступивших в акционерное общество "Государственный фонд социального страхования", и числе участников системы обязательного социального страхования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г.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6-со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ежеквартальная, полугодовая, годовая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7 числа календарного месяца, следующего за отчетным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6-со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745"/>
        <w:gridCol w:w="2630"/>
        <w:gridCol w:w="4109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Области, города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социальных отчислений, тыс. тенге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Пеня, тыс. тенге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участников (тыс. человек)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не определен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акционерного общества 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6-со "Сведения о суммах социальных отчислений и пени, поступивших в акционерное общество "Государственный фонд социального страхования", и числе участников системы обязательного социального страхования" приведено в приложении к настоящему Отчету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суммах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 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социального страхования",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числе участников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страхования"</w:t>
            </w:r>
          </w:p>
        </w:tc>
      </w:tr>
    </w:tbl>
    <w:bookmarkStart w:name="z16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№ 6-со "Сведения о суммах социальных отчислений и пени, поступивших в акционерное общество "Государственный фонд социального страхования", и числе участников системы обязательного социального страхования"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№ 6-со "Сведения о суммах социальных отчислений и пени, поступивших в акционерное общество "Государственный фонд социального страхования", и числе участников системы обязательного социального страхования" (далее – Форма № 6-со)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25 апреля 2003 года "Об обязательном социальном страховании".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6-со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со следующей периодичностью: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– не позднее 7 числа календарного месяца, следующего за отчетным месяцем;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за 9 месяцев – не позднее 7 числа календарного месяца, следующего за отчетным периодом (квартал, 9 месяцев);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в полугодие, год – не позднее 15 числа календарного месяца, следующего за отчетным периодом (полугодие, год).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№ 6-со подписывается первым руководителем (в период его отсутствия – лицом, его замещающим) и руководителем структурного подразделения, которые обеспечивают достоверность данных в финансовой отчетности и своевременность ее представления, и заверяется печатью Фонда.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№ 6-со заполняется следующим образом: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столбцах 2, 3 "Сумма социальных отчислений", "Пеня" - учет поступлений социальных отчислений, пени за участника системы обязательного социального страхования, за которого производились социальные отчисления, ведется по области, из которой поступают отчисления на дату последнего платежа;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социальных отчислений, пени за участника системы обязательного социального страхования, за которого производились социальные отчисления, из нескольких областей (от разных работодателей) суммы поступивших социальных отчислений, пени суммировать и отражать по области, откуда поступило последнее отчисление;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"Число участников (тыс. человек)" в каждом отчетном периоде (месяц, квартал, полугодие, 9 месяцев, год, за последние 24 месяца на отчетную дату) учитываются все участники системы обязательного социального страхования, за которых в отчетном периоде была произведена уплата социальных отчислений, учтенные хотя бы один раз, независимо от того, продолжаются ли социальные отчисления или прекращены.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числе получателей и суммах социальных выплат из акционерного общества "Государственный фонд социального страхования"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г.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7-св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ежеквартальная, полугодовая, годовая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7 числа календарного месяца, следующего за отчетным месяцем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7-св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725"/>
        <w:gridCol w:w="996"/>
        <w:gridCol w:w="726"/>
        <w:gridCol w:w="996"/>
        <w:gridCol w:w="726"/>
        <w:gridCol w:w="996"/>
        <w:gridCol w:w="726"/>
        <w:gridCol w:w="996"/>
        <w:gridCol w:w="1198"/>
        <w:gridCol w:w="1646"/>
        <w:gridCol w:w="896"/>
        <w:gridCol w:w="1233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том числе по видам социальных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получателей (человек)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выплат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утраты трудоспособности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случаи потери дохода в связи с беременностью и родами, с усыновлением (удочерением) новорожденного ребенка(детей)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получателей (человек)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выплат (тыс. тенге)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получателей (человек)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выплат (тыс. тенге)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получателей (человек)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выплат (тыс. тенге)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получателей (человек)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выплат (тыс. тенге)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Число получателей (человек)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выплат (тыс.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акционерного общества "Государственный фонд социального страхования" 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7-св "Сведения о числе получателей и суммах социальных выплат из акционерного общества "Государственный фонд социального страхования" приведено в приложении к настоящему Отчету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числе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суммах социальных выплат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страхования"</w:t>
            </w:r>
          </w:p>
        </w:tc>
      </w:tr>
    </w:tbl>
    <w:bookmarkStart w:name="z19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№ 7-св "Сведения о числе получателей и суммах социальных выплат из акционерного общества "Государственный фонд социального страхования"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№ 7-св "Сведения о числе получателей и суммах социальных выплат из акционерного общества "Государственный фонд социального страхования" (далее – форма № 7-св)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со следующей периодичностью: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– не позднее 7 числа календарного месяца, следующего за отчетным месяцем;</w:t>
      </w:r>
    </w:p>
    <w:bookmarkEnd w:id="163"/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за 9 месяцев – не позднее 7 числа календарного месяца, следующего за отчетным периодом (квартал, 9 месяцев);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в полугодие, год – не позднее 15 числа календарного месяца, следующего за отчетным периодом (полугодие, год).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7-св подписывается первым руководителем (в период его отсутствия – лицом, его замещающим) и руководителем структурного подразделения, которые обеспечивают достоверность данных в отчетности и своевременность ее представления, и заверяется печатью Фонда.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№ 7-св заполняется следующим образом: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данного отчета в каждом отчетном периоде (месяц, квартал, полугодие, 9 месяцев, год) учитываются все получатели социальных выплат (учтенные хотя бы один раз в отчетном периоде), которым в отчетном периоде была осуществлена социальная выплата, независимо от того продолжается она или прекращена.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осуществленных социальных выплат в отчетном периоде отражается без учета удержаний обязательных пенсионных взносов.</w:t>
      </w:r>
    </w:p>
    <w:bookmarkEnd w:id="169"/>
    <w:bookmarkStart w:name="z2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долей социальной выплаты по потере кормильца учитывается один получатель по области, в которой находится основное дело.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0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средних размерах назначенных социальных выплат из акционерного общества "Государственный фонд социального страхования"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г.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8-ср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ежеквартальная, полугодовая, годовая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175"/>
    <w:bookmarkStart w:name="z21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176"/>
    <w:bookmarkStart w:name="z21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7 числа календарного месяца, следующего за отчетным месяцем</w:t>
      </w:r>
    </w:p>
    <w:bookmarkEnd w:id="177"/>
    <w:bookmarkStart w:name="z21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8-ср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76"/>
        <w:gridCol w:w="876"/>
        <w:gridCol w:w="876"/>
        <w:gridCol w:w="5195"/>
        <w:gridCol w:w="370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Средний размер назначенных социальных выплат,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утраты трудоспособности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кормильца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работы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случаи потери дохода в связи с беременностью и родами, с усыновлением (удочерением) новорожденного ребенка (детей)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акционерного общества </w:t>
      </w:r>
    </w:p>
    <w:bookmarkEnd w:id="179"/>
    <w:bookmarkStart w:name="z21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180"/>
    <w:bookmarkStart w:name="z21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bookmarkEnd w:id="181"/>
    <w:bookmarkStart w:name="z22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</w:t>
      </w:r>
    </w:p>
    <w:bookmarkEnd w:id="182"/>
    <w:bookmarkStart w:name="z22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(подпись)</w:t>
      </w:r>
    </w:p>
    <w:bookmarkEnd w:id="183"/>
    <w:bookmarkStart w:name="z22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184"/>
    <w:bookmarkStart w:name="z22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7-ср "Сведения о средних размерах назначенных социальных выплат из акционерного общества "Государственный фонд социального страхования" приведено в приложении к настоящему Отчету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средних размерах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социального страхования"</w:t>
            </w:r>
          </w:p>
        </w:tc>
      </w:tr>
    </w:tbl>
    <w:bookmarkStart w:name="z22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отчетности № 8-ср "Сведения о средних размерах назначенных социальных выплат из акционерного общества "Государственный фонд социального страхования"</w:t>
      </w:r>
    </w:p>
    <w:bookmarkEnd w:id="186"/>
    <w:bookmarkStart w:name="z22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№ 8-ср "Сведения о средних размерах назначенных социальных выплат из акционерного общества "Государственный фонд социального страхования" (далее – форма № 8-ср)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со следующей периодичностью:</w:t>
      </w:r>
    </w:p>
    <w:bookmarkEnd w:id="187"/>
    <w:bookmarkStart w:name="z22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– не позднее 7 числа календарного месяца, следующего за отчетным периодом (месяц); </w:t>
      </w:r>
    </w:p>
    <w:bookmarkEnd w:id="188"/>
    <w:bookmarkStart w:name="z22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за 9 месяцев – не позднее 7 числа календарного месяца, следующего за отчетным периодом (квартал, 9 месяцев);</w:t>
      </w:r>
    </w:p>
    <w:bookmarkEnd w:id="189"/>
    <w:bookmarkStart w:name="z22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в полугодие, год – не позднее 15 числа календарного месяца, следующего за отчетным периодом (полугодие, год).</w:t>
      </w:r>
    </w:p>
    <w:bookmarkEnd w:id="190"/>
    <w:bookmarkStart w:name="z2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8-ср подписывается первым руководителем (в период его отсутствия – лицом, его замещающим) и руководителем структурного подразделения, которые обеспечивают достоверность данных в отчетности и своевременность ее представления, и заверяется печатью Фонда.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№ 8-ср заполняется следующим образом: 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данного отчета в каждом отчетном периоде (месяц, квартал, полугодие, 9 месяцев, год) учитываются средние размеры назначенных социальных выплат за отчетный период. </w:t>
      </w:r>
    </w:p>
    <w:bookmarkEnd w:id="193"/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расчета средних размеров назначенных социальных выплат за отчетный период определяется как средневзвешенная величина назначенных размеров социальных выплат за отчетный период:</w:t>
      </w:r>
    </w:p>
    <w:bookmarkEnd w:id="194"/>
    <w:bookmarkStart w:name="z2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2235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СрВз - средневзвешенный размер социальных выплат за отчетный период;</w:t>
      </w:r>
    </w:p>
    <w:bookmarkEnd w:id="196"/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вид назначенной социальной выплаты;</w:t>
      </w:r>
    </w:p>
    <w:bookmarkEnd w:id="197"/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 – сумма назначенной социальной выплаты y за отчетный период;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– количество получателей за отчетный период;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период назначенной социальной выплаты y.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4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численности получателей и сумм социальных выплат из акционерного общества "Государственный фонд социального страхования" по видам социальных рисков</w:t>
      </w:r>
    </w:p>
    <w:bookmarkEnd w:id="201"/>
    <w:bookmarkStart w:name="z2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месяц 20___ года</w:t>
      </w:r>
    </w:p>
    <w:bookmarkEnd w:id="202"/>
    <w:bookmarkStart w:name="z2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9-д</w:t>
      </w:r>
    </w:p>
    <w:bookmarkEnd w:id="203"/>
    <w:bookmarkStart w:name="z2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04"/>
    <w:bookmarkStart w:name="z2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представляет: акционерное общество "Государственный фонд социального страхования"</w:t>
      </w:r>
    </w:p>
    <w:bookmarkEnd w:id="205"/>
    <w:bookmarkStart w:name="z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Министерство труда и социальной защиты населения Республики Казахстан </w:t>
      </w:r>
    </w:p>
    <w:bookmarkEnd w:id="206"/>
    <w:bookmarkStart w:name="z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7 числа календарного месяца, следующего за отчетным месяцем</w:t>
      </w:r>
    </w:p>
    <w:bookmarkEnd w:id="207"/>
    <w:bookmarkStart w:name="z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9-д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2"/>
        <w:gridCol w:w="1414"/>
        <w:gridCol w:w="1414"/>
        <w:gridCol w:w="1414"/>
        <w:gridCol w:w="5106"/>
      </w:tblGrid>
      <w:tr>
        <w:trPr>
          <w:trHeight w:val="30" w:hRule="atLeast"/>
        </w:trPr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социальных рисков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утраты трудоспособности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кормильца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работы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случай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получателей на начало месяца,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выплат, тыс. тенге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выплат для назначенных, тыс. тенге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прибывшие из-за пределов Республики Казахстан,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убывшие за пределы Республики Казахстан,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снятые,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получателей на конец месяца, человек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акционерного общества </w:t>
      </w:r>
    </w:p>
    <w:bookmarkEnd w:id="209"/>
    <w:bookmarkStart w:name="z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фонд социального страхования" </w:t>
      </w:r>
    </w:p>
    <w:bookmarkEnd w:id="210"/>
    <w:bookmarkStart w:name="z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211"/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212"/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213"/>
    <w:bookmarkStart w:name="z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214"/>
    <w:bookmarkStart w:name="z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9-д "Динамика численности получателей и сумм социальных выплат из акционерного общества "Государственный фонд социального страхования" по видам социальных рисков" приведено в приложении к настоящему Отчету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"Динамика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и сумм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социального страхования"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социальных рисков"</w:t>
            </w:r>
          </w:p>
        </w:tc>
      </w:tr>
    </w:tbl>
    <w:bookmarkStart w:name="z25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отчетности № 9-д "Динамика численности получателей и сумм социальных выплат из акционерного общества "Государственный фонд социального страхования" по видам социальных рисков"</w:t>
      </w:r>
    </w:p>
    <w:bookmarkEnd w:id="216"/>
    <w:bookmarkStart w:name="z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№ 9-д "Динамика численности получателей и сумм социальных выплат из акционерного общества "Государственный фонд социального страхования" по видам социальных рисков" (далее – форма № 9-д)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ежемесячно – не позднее 7 числа календарного месяца, следующего за отчетным месяцем.</w:t>
      </w:r>
    </w:p>
    <w:bookmarkEnd w:id="217"/>
    <w:bookmarkStart w:name="z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9-д подписывается первым руководителем (в период его отсутствия – лицом, его замещающим) и руководителем структурного подразделения, которые обеспечивают достоверность данных в отчетности и своевременность ее представления, и заверяется печатью Фонда.</w:t>
      </w:r>
    </w:p>
    <w:bookmarkEnd w:id="218"/>
    <w:bookmarkStart w:name="z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№ 9-дзаполняется следующим образом:</w:t>
      </w:r>
    </w:p>
    <w:bookmarkEnd w:id="219"/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"численность получателей на начало месяца" - отражается численность получателей социальной выплаты на начало отчетного периода;</w:t>
      </w:r>
    </w:p>
    <w:bookmarkEnd w:id="220"/>
    <w:bookmarkStart w:name="z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"сумма выплат" - отражается сумма фактически произведенных социальных выплат получателям по всем видам социальных рисков в отчетном месяце;</w:t>
      </w:r>
    </w:p>
    <w:bookmarkEnd w:id="221"/>
    <w:bookmarkStart w:name="z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"назначение" - отражается численность вновь назначенных получателей, впервые включенных на социальные выплаты в отчетном месяце;</w:t>
      </w:r>
    </w:p>
    <w:bookmarkEnd w:id="222"/>
    <w:bookmarkStart w:name="z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"сумма социальных выплат для назначенных" - отражается сумма фактически произведенных социальных выплат получателям в отчетном месяце, впервые включенным на социальные выплаты в отчетном месяце;</w:t>
      </w:r>
    </w:p>
    <w:bookmarkEnd w:id="223"/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"смертность" - отражается численность получателей, которым в отчетном месяце прекращены социальные выплаты в связи со смертью;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"прибывшие из-за пределов Республики Казахстан" - отражается численность получателей, прибывших из-за пределов Республики Казахстан в отчетном месяце;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"убывшие за пределы Республики Казахстан" - отражается численность получателей, убывших за пределы Республики Казахстан в отчетном месяце;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"восстановленные" - отражается численность получателей, которым восстановлены социальные выплаты в отчетном месяце (за исключением получателей, указанных в категориях "назначение" и "прибывшие из-за пределов Республики Казахстан");</w:t>
      </w:r>
    </w:p>
    <w:bookmarkEnd w:id="227"/>
    <w:bookmarkStart w:name="z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"снятые" отражается численность получателей, которым сняты социальные выплаты в отчетном месяце (за исключением получателей, указанных в категориях "смертность" и "убывшие за пределы Республики Казахстан");</w:t>
      </w:r>
    </w:p>
    <w:bookmarkEnd w:id="228"/>
    <w:bookmarkStart w:name="z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"численность получателей на конец месяца" - указывается общее количество получателей по видам социальных рисков на конец отчетного месяца. Определяется путем сложения численности получателей на начало месяца с численностью вновь назначенных социальных выплат, прибывших из-за пределов Республики Казахстан, восстановленных получателей и вычитанием умерших получателей, убывших за пределы Республики Казахстан и снятых социальных выплат.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7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поступивших возвратах излишне зачисленных (выплаченных) сумм социальных выплат в акционерное общество "Государственный фонд социального страхования"</w:t>
      </w:r>
    </w:p>
    <w:bookmarkEnd w:id="230"/>
    <w:bookmarkStart w:name="z2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месяц 20___ года</w:t>
      </w:r>
    </w:p>
    <w:bookmarkEnd w:id="231"/>
    <w:bookmarkStart w:name="z2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10-в</w:t>
      </w:r>
    </w:p>
    <w:bookmarkEnd w:id="232"/>
    <w:bookmarkStart w:name="z27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ежеквартальная, полугодовая, годовая</w:t>
      </w:r>
    </w:p>
    <w:bookmarkEnd w:id="233"/>
    <w:bookmarkStart w:name="z27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акционерное общество "Государственный фонд социального страхования"</w:t>
      </w:r>
    </w:p>
    <w:bookmarkEnd w:id="234"/>
    <w:bookmarkStart w:name="z28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Министерство труда и социальной защиты населения Республики Казахстан</w:t>
      </w:r>
    </w:p>
    <w:bookmarkEnd w:id="235"/>
    <w:bookmarkStart w:name="z28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7 числа календарного месяца, следующего за отчетным месяцем</w:t>
      </w:r>
    </w:p>
    <w:bookmarkEnd w:id="236"/>
    <w:bookmarkStart w:name="z28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10-в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86"/>
        <w:gridCol w:w="786"/>
        <w:gridCol w:w="786"/>
        <w:gridCol w:w="786"/>
        <w:gridCol w:w="786"/>
        <w:gridCol w:w="786"/>
        <w:gridCol w:w="786"/>
        <w:gridCol w:w="786"/>
        <w:gridCol w:w="1613"/>
        <w:gridCol w:w="1615"/>
        <w:gridCol w:w="1152"/>
        <w:gridCol w:w="1155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Регионы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утраты трудоспособности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случаи потери дохода в связи с беременностью и родами, с усыновлением (удочерением) новорожденного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случай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получателей (человек)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возвратов (тенге)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получателей (человек)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возвратов (тенге)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получателей (человек)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возвратов (тенге)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получателей (человек)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возвратов (тенге)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получателей (человек)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возвратов (тенге)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получателей (человек)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возвратов (тенге)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</w:t>
      </w:r>
    </w:p>
    <w:bookmarkEnd w:id="238"/>
    <w:bookmarkStart w:name="z28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фонд социального страхования"</w:t>
      </w:r>
    </w:p>
    <w:bookmarkEnd w:id="239"/>
    <w:bookmarkStart w:name="z28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240"/>
    <w:bookmarkStart w:name="z28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</w:t>
      </w:r>
    </w:p>
    <w:bookmarkEnd w:id="241"/>
    <w:bookmarkStart w:name="z28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(подпись)</w:t>
      </w:r>
    </w:p>
    <w:bookmarkEnd w:id="242"/>
    <w:bookmarkStart w:name="z28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243"/>
    <w:bookmarkStart w:name="z28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№ 10-в ""Сведения о поступивших возвратах излишне зачисленных (выплаченных) сумм социальных выплат в акционерное общество "Государственный фонд социального страхования" приведено в приложении к настоящему Отчету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возвратах излишне зачисленных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(выплаченных)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страхования"</w:t>
            </w:r>
          </w:p>
        </w:tc>
      </w:tr>
    </w:tbl>
    <w:bookmarkStart w:name="z29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отчетности № 10-в "Сведения о поступивших возвратах излишне зачисленных (выплаченных) сумм социальных выплат в акционерное общество "Государственный фонд социального страхования"</w:t>
      </w:r>
    </w:p>
    <w:bookmarkEnd w:id="245"/>
    <w:bookmarkStart w:name="z2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№ 10-в "Сведения о поступивших возвратах излишне зачисленных (выплаченных) сумм социальных выплат в акционерное общество "Государственный фонд социального страхования" (далее – форма № 10-в) представляется акционерным обществом "Государственный фонд социального страхования" (далее – Фонд) в Министерство труда и социальной защиты населения Республики Казахстан со следующей периодичностью: </w:t>
      </w:r>
    </w:p>
    <w:bookmarkEnd w:id="246"/>
    <w:bookmarkStart w:name="z29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– не позднее 7 числа календарного месяца, следующего за отчетным месяцем; </w:t>
      </w:r>
    </w:p>
    <w:bookmarkEnd w:id="247"/>
    <w:bookmarkStart w:name="z2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ежеквартально, за 9 месяцев – не позднее 7 числа календарного месяца, следующего за отчетным периодом (квартал, 9 месяцев); </w:t>
      </w:r>
    </w:p>
    <w:bookmarkEnd w:id="248"/>
    <w:bookmarkStart w:name="z2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раз в полугодие, год – не позднее 7 числа календарного месяца, следующего за отчетным периодом (полугодие, год).</w:t>
      </w:r>
    </w:p>
    <w:bookmarkEnd w:id="249"/>
    <w:bookmarkStart w:name="z2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10-в подписывается первым руководителем (в период его отсутствия – лицом, его замещающим) и руководителем структурного подразделения, которые обеспечивают достоверность данных в отчетности и своевременность ее представления, и заверяется печатью Фонда.</w:t>
      </w:r>
    </w:p>
    <w:bookmarkEnd w:id="250"/>
    <w:bookmarkStart w:name="z2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№ 10-в заполняется следующим образом:</w:t>
      </w:r>
    </w:p>
    <w:bookmarkEnd w:id="251"/>
    <w:bookmarkStart w:name="z29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данного отчета в каждом отчетном периоде (месяц, квартал, полугодие, 9 месяцев, год) учитываются все получатели социальных выплат (учтенные хотя бы один раз в отчетном периоде), по которым в отчетном периоде был осуществлен возврат излишне зачисленной (выплаченной) социальной выплаты.</w:t>
      </w:r>
    </w:p>
    <w:bookmarkEnd w:id="252"/>
    <w:bookmarkStart w:name="z29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возвратов излишне зачисленных (выплаченных) социальных выплат в отчетном периоде отражается с учетом сумм возвратов обязательных пенсионных взносов, удержанных из них.</w:t>
      </w:r>
    </w:p>
    <w:bookmarkEnd w:id="253"/>
    <w:bookmarkStart w:name="z30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"количество получателей" - отражается численность получателей, которыми в добровольном или судебном порядке осуществлен возврат излишне зачисленных (выплаченных) сумм социальных выплат в отчетном периоде, в разрезе регионов Республики Казахстан;</w:t>
      </w:r>
    </w:p>
    <w:bookmarkEnd w:id="254"/>
    <w:bookmarkStart w:name="z30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"сумма возвратов" - отражается фактически поступившие возвраты излишне зачисленных (выплаченных) сумм социальных выплат получателями в отчетном периоде, в разрезе регионов Республики Казахстан.</w:t>
      </w:r>
    </w:p>
    <w:bookmarkEnd w:id="2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